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FD75FF" w14:paraId="66489A75" w14:textId="77777777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16F8D08E" wp14:anchorId="4BFF29F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FF" w:rsidRDefault="00FD75FF" w14:paraId="64F5EC6A" w14:textId="77777777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97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">
                <v:textbox style="layout-flow:vertical;mso-layout-flow-alt:bottom-to-top">
                  <w:txbxContent>
                    <w:p w:rsidR="00FD75FF" w:rsidRDefault="00FD75FF" w14:paraId="64F5EC6A" w14:textId="77777777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F75106" w14:paraId="3FEE2569" w14:textId="77777777">
        <w:tc>
          <w:tcPr>
            <w:tcW w:w="0" w:type="auto"/>
          </w:tcPr>
          <w:p w:rsidR="00FD75FF" w:rsidRDefault="00FD75FF" w14:paraId="0A5A79BC" w14:textId="77777777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62658E6F" wp14:editId="6D1610AA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8A7B34" w14:paraId="4BFCE51B" w14:textId="77777777">
            <w:r>
              <w:fldChar w:fldCharType="begin"/>
            </w:r>
            <w:r w:rsidR="00F75106"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 w14:paraId="2E1DF680" w14:textId="77777777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F75106" w14:paraId="141114CA" w14:textId="77777777">
        <w:trPr>
          <w:trHeight w:val="306" w:hRule="exact"/>
        </w:trPr>
        <w:tc>
          <w:tcPr>
            <w:tcW w:w="7512" w:type="dxa"/>
            <w:gridSpan w:val="2"/>
          </w:tcPr>
          <w:p w:rsidR="00F75106" w:rsidRDefault="008A7B34" w14:paraId="4E865FAB" w14:textId="77777777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FD75FF">
              <w:t>&gt; Retouradres Postbus 20301 2500 EH  Den Haag</w:t>
            </w:r>
            <w:r>
              <w:fldChar w:fldCharType="end"/>
            </w:r>
          </w:p>
        </w:tc>
      </w:tr>
      <w:tr w:rsidR="00F75106" w14:paraId="26EE5141" w14:textId="77777777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 w14:paraId="6E5751E9" w14:textId="77777777">
            <w:pPr>
              <w:pStyle w:val="Huisstijl-Rubricering"/>
            </w:pPr>
          </w:p>
        </w:tc>
      </w:tr>
      <w:tr w:rsidR="00F75106" w14:paraId="3D8834BF" w14:textId="77777777">
        <w:trPr>
          <w:cantSplit/>
          <w:trHeight w:val="187" w:hRule="exact"/>
        </w:trPr>
        <w:tc>
          <w:tcPr>
            <w:tcW w:w="7512" w:type="dxa"/>
            <w:gridSpan w:val="2"/>
          </w:tcPr>
          <w:p w:rsidR="00F75106" w:rsidRDefault="008A7B34" w14:paraId="1FAFFCF6" w14:textId="77777777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F75106" w14:paraId="40A0CA9D" w14:textId="77777777">
        <w:trPr>
          <w:cantSplit/>
          <w:trHeight w:val="2166" w:hRule="exact"/>
        </w:trPr>
        <w:tc>
          <w:tcPr>
            <w:tcW w:w="7512" w:type="dxa"/>
            <w:gridSpan w:val="2"/>
          </w:tcPr>
          <w:p w:rsidR="00FD75FF" w:rsidP="00E9132F" w:rsidRDefault="00FD75FF" w14:paraId="2D5C52E3" w14:textId="77777777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>
              <w:t>Aan de Voorzitter van de Tweede Kamer</w:t>
            </w:r>
            <w:r w:rsidR="00E9132F">
              <w:t xml:space="preserve"> </w:t>
            </w:r>
            <w:r w:rsidR="00E9132F">
              <w:br/>
              <w:t>der Staten-Generaal</w:t>
            </w:r>
          </w:p>
          <w:p w:rsidR="00FD75FF" w:rsidP="00FD75FF" w:rsidRDefault="00FD75FF" w14:paraId="49E49D97" w14:textId="77777777">
            <w:pPr>
              <w:pStyle w:val="adres"/>
            </w:pPr>
            <w:r>
              <w:t xml:space="preserve">Postbus 20018 </w:t>
            </w:r>
          </w:p>
          <w:p w:rsidR="00F75106" w:rsidP="00FD75FF" w:rsidRDefault="00FD75FF" w14:paraId="627E7C80" w14:textId="77777777">
            <w:pPr>
              <w:pStyle w:val="adres"/>
            </w:pPr>
            <w:r>
              <w:t>2500 EA  DEN HAAG</w:t>
            </w:r>
            <w:r>
              <w:fldChar w:fldCharType="end"/>
            </w:r>
          </w:p>
          <w:p w:rsidR="00F75106" w:rsidRDefault="008A7B34" w14:paraId="297B21C1" w14:textId="77777777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 w14:paraId="73CAA820" w14:textId="77777777">
            <w:pPr>
              <w:pStyle w:val="kixcode"/>
            </w:pPr>
          </w:p>
        </w:tc>
      </w:tr>
      <w:tr w:rsidR="00F75106" w14:paraId="03D581C8" w14:textId="77777777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 w14:paraId="7389AD97" w14:textId="77777777">
            <w:pPr>
              <w:pStyle w:val="broodtekst"/>
            </w:pPr>
          </w:p>
        </w:tc>
      </w:tr>
      <w:tr w:rsidR="00F75106" w14:paraId="2F526E90" w14:textId="77777777">
        <w:trPr>
          <w:trHeight w:val="238" w:hRule="exact"/>
        </w:trPr>
        <w:tc>
          <w:tcPr>
            <w:tcW w:w="1099" w:type="dxa"/>
          </w:tcPr>
          <w:p w:rsidR="00F75106" w:rsidRDefault="008A7B34" w14:paraId="30E075F4" w14:textId="77777777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FD75F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88703A" w:rsidRDefault="00CB58A8" w14:paraId="2E19D022" w14:textId="5E75EE97">
            <w:pPr>
              <w:pStyle w:val="datumonderwerp"/>
              <w:tabs>
                <w:tab w:val="clear" w:pos="794"/>
                <w:tab w:val="left" w:pos="1092"/>
              </w:tabs>
            </w:pPr>
            <w:r>
              <w:t>7 mei</w:t>
            </w:r>
            <w:r w:rsidR="00D41DF1">
              <w:t xml:space="preserve"> 2020</w:t>
            </w:r>
          </w:p>
        </w:tc>
      </w:tr>
      <w:tr w:rsidR="00F75106" w14:paraId="72C8F96E" w14:textId="77777777">
        <w:trPr>
          <w:trHeight w:val="482" w:hRule="exact"/>
        </w:trPr>
        <w:tc>
          <w:tcPr>
            <w:tcW w:w="1099" w:type="dxa"/>
          </w:tcPr>
          <w:p w:rsidR="00F75106" w:rsidRDefault="008A7B34" w14:paraId="0868455C" w14:textId="77777777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FD75F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RDefault="0088703A" w14:paraId="233992FF" w14:textId="6F7EC002">
            <w:pPr>
              <w:pStyle w:val="datumonderwerp"/>
            </w:pPr>
            <w:r>
              <w:t xml:space="preserve">Ontwerpbesluit kansspelen op afstand 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F75106" w14:paraId="5D920B83" w14:textId="77777777">
        <w:tc>
          <w:tcPr>
            <w:tcW w:w="2013" w:type="dxa"/>
          </w:tcPr>
          <w:p w:rsidR="00FD75FF" w:rsidP="00FD75FF" w:rsidRDefault="00FD75FF" w14:paraId="2315E507" w14:textId="2FCDFCAA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Pr="004255B1" w:rsidR="004255B1" w:rsidP="00FD75FF" w:rsidRDefault="004255B1" w14:paraId="0C62DCFA" w14:textId="7DFF1CCC">
            <w:pPr>
              <w:pStyle w:val="afzendgegevens-bold"/>
              <w:rPr>
                <w:b w:val="0"/>
                <w:bCs/>
              </w:rPr>
            </w:pPr>
            <w:r>
              <w:rPr>
                <w:b w:val="0"/>
                <w:bCs/>
              </w:rPr>
              <w:t>Sector Staats-en Bestuursrecht</w:t>
            </w:r>
          </w:p>
          <w:p w:rsidR="00FD75FF" w:rsidP="00FD75FF" w:rsidRDefault="00FD75FF" w14:paraId="19FFFEF5" w14:textId="77777777">
            <w:pPr>
              <w:pStyle w:val="witregel1"/>
            </w:pPr>
            <w:r>
              <w:t> </w:t>
            </w:r>
          </w:p>
          <w:p w:rsidR="00FD75FF" w:rsidP="00FD75FF" w:rsidRDefault="00FD75FF" w14:paraId="0CE4C670" w14:textId="77777777">
            <w:pPr>
              <w:pStyle w:val="afzendgegevens"/>
            </w:pPr>
            <w:r>
              <w:t>Turfmarkt 147</w:t>
            </w:r>
          </w:p>
          <w:p w:rsidR="00FD75FF" w:rsidP="00FD75FF" w:rsidRDefault="00FD75FF" w14:paraId="3F9D6A77" w14:textId="77777777">
            <w:pPr>
              <w:pStyle w:val="afzendgegevens"/>
            </w:pPr>
            <w:r>
              <w:t>2511 DP  Den Haag</w:t>
            </w:r>
          </w:p>
          <w:p w:rsidR="00FD75FF" w:rsidP="00FD75FF" w:rsidRDefault="00FD75FF" w14:paraId="150A1E6A" w14:textId="77777777">
            <w:pPr>
              <w:pStyle w:val="afzendgegevens"/>
            </w:pPr>
            <w:r>
              <w:t>Postbus 20301</w:t>
            </w:r>
          </w:p>
          <w:p w:rsidR="00FD75FF" w:rsidP="00FD75FF" w:rsidRDefault="00FD75FF" w14:paraId="403D916A" w14:textId="77777777">
            <w:pPr>
              <w:pStyle w:val="afzendgegevens"/>
            </w:pPr>
            <w:r>
              <w:t>2500 EH  Den Haag</w:t>
            </w:r>
          </w:p>
          <w:p w:rsidR="00FD75FF" w:rsidP="00FD75FF" w:rsidRDefault="00FD75FF" w14:paraId="15005F3C" w14:textId="77777777">
            <w:pPr>
              <w:pStyle w:val="afzendgegevens"/>
            </w:pPr>
            <w:r>
              <w:t>www.rijksoverheid.nl/jenv</w:t>
            </w:r>
          </w:p>
          <w:p w:rsidR="00FD75FF" w:rsidP="00FD75FF" w:rsidRDefault="00FD75FF" w14:paraId="4A523E76" w14:textId="77777777">
            <w:pPr>
              <w:pStyle w:val="witregel1"/>
            </w:pPr>
            <w:r>
              <w:t> </w:t>
            </w:r>
          </w:p>
          <w:p w:rsidR="00FD75FF" w:rsidP="00FD75FF" w:rsidRDefault="00FD75FF" w14:paraId="50332183" w14:textId="77777777">
            <w:pPr>
              <w:pStyle w:val="witregel1"/>
            </w:pPr>
            <w:r>
              <w:t> </w:t>
            </w:r>
          </w:p>
          <w:p w:rsidR="00FD75FF" w:rsidP="00FD75FF" w:rsidRDefault="00FD75FF" w14:paraId="549986F7" w14:textId="77777777">
            <w:pPr>
              <w:pStyle w:val="referentiekopjes"/>
            </w:pPr>
            <w:r>
              <w:t>Ons kenmerk</w:t>
            </w:r>
          </w:p>
          <w:p w:rsidR="00FD75FF" w:rsidP="00FD75FF" w:rsidRDefault="00FD75FF" w14:paraId="20DB8C8C" w14:textId="77777777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2895450</w:t>
            </w:r>
            <w:r>
              <w:fldChar w:fldCharType="end"/>
            </w:r>
          </w:p>
          <w:p w:rsidR="00FD75FF" w:rsidP="00FD75FF" w:rsidRDefault="00FD75FF" w14:paraId="21AB9008" w14:textId="77777777">
            <w:pPr>
              <w:pStyle w:val="witregel1"/>
            </w:pPr>
            <w:r>
              <w:t> </w:t>
            </w:r>
          </w:p>
          <w:p w:rsidR="00FD75FF" w:rsidP="00FD75FF" w:rsidRDefault="00FD75FF" w14:paraId="4DC14D16" w14:textId="77777777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FD75FF" w:rsidP="00FD75FF" w:rsidRDefault="00FD75FF" w14:paraId="0BB71817" w14:textId="77777777">
            <w:pPr>
              <w:pStyle w:val="referentiegegevens"/>
            </w:pPr>
          </w:p>
          <w:bookmarkEnd w:id="4"/>
          <w:p w:rsidRPr="00FD75FF" w:rsidR="00FD75FF" w:rsidP="00FD75FF" w:rsidRDefault="00FD75FF" w14:paraId="0A23EEB2" w14:textId="77777777">
            <w:pPr>
              <w:pStyle w:val="referentiegegevens"/>
            </w:pPr>
          </w:p>
          <w:p w:rsidR="00F75106" w:rsidRDefault="008A7B34" w14:paraId="1F88C8F4" w14:textId="77777777">
            <w:pPr>
              <w:pStyle w:val="referentiegegevens"/>
            </w:pPr>
            <w:r>
              <w:fldChar w:fldCharType="begin"/>
            </w:r>
            <w:r w:rsidR="00F75106"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 w14:paraId="46D07662" w14:textId="77777777">
      <w:pPr>
        <w:pStyle w:val="broodtekst"/>
      </w:pPr>
    </w:p>
    <w:p w:rsidR="00F75106" w:rsidRDefault="00F75106" w14:paraId="465A669E" w14:textId="77777777">
      <w:pPr>
        <w:pStyle w:val="broodtekst"/>
        <w:sectPr w:rsidR="00F75106" w:rsidSect="00A106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Pr="00C22108" w:rsidR="00C22108" w:rsidTr="00C22108" w14:paraId="23432846" w14:textId="77777777">
        <w:tc>
          <w:tcPr>
            <w:tcW w:w="7716" w:type="dxa"/>
          </w:tcPr>
          <w:p w:rsidR="00FD75FF" w:rsidP="002353E3" w:rsidRDefault="00FD75FF" w14:paraId="151F8D26" w14:textId="77777777">
            <w:pPr>
              <w:pStyle w:val="broodtekst"/>
            </w:pPr>
            <w:r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editId="09678C31" wp14:anchorId="028A2985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B2078A" w14:paraId="24BE5239" w14:textId="7777777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">
                      <v:textbox inset="0,0,0,0">
                        <w:txbxContent>
                          <w:p w:rsidR="00B2078A" w:rsidP="00B2078A" w:rsidRDefault="00B2078A" w14:paraId="24BE5239" w14:textId="7777777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editId="32E42062" wp14:anchorId="6479E21B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8A7B34" w14:paraId="287E051F" w14:textId="77777777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 w:rsidR="0089073C"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 w:rsidR="0089073C"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 w:rsidR="0089073C"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">
                      <v:textbox inset="0,0,0,0">
                        <w:txbxContent>
                          <w:p w:rsidR="0089073C" w:rsidRDefault="008A7B34" w14:paraId="287E051F" w14:textId="77777777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 w:rsidR="0089073C"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 w:rsidR="0089073C"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 w:rsidR="0089073C"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separate"/>
            </w:r>
          </w:p>
          <w:p w:rsidR="00FD75FF" w:rsidP="000A2A43" w:rsidRDefault="008A7B34" w14:paraId="20666ABA" w14:textId="164E609A">
            <w:pPr>
              <w:pStyle w:val="broodtekst"/>
            </w:pPr>
            <w:r w:rsidRPr="00C22108">
              <w:fldChar w:fldCharType="end"/>
            </w:r>
            <w:r w:rsidR="00FD75FF">
              <w:t xml:space="preserve">Hierbij bied ik u aan </w:t>
            </w:r>
            <w:r w:rsidR="000A2A43">
              <w:t xml:space="preserve">de beantwoording van de vragen van de vaste commissie voor Justitie en Veiligheid over het ontwerpbesluit houdende bepalingen ter uitvoering van de Wet kansspelen op afstand (Besluit kansspelen op afstand) (Kamerstuk </w:t>
            </w:r>
            <w:hyperlink w:tooltip="link naar publicatie kst-33996-76" w:history="1" r:id="rId15">
              <w:r w:rsidRPr="009804CE" w:rsidR="000A2A43">
                <w:t>33 996, nr. 76</w:t>
              </w:r>
            </w:hyperlink>
            <w:r w:rsidR="000A2A43">
              <w:t>).</w:t>
            </w:r>
          </w:p>
          <w:p w:rsidR="000A2A43" w:rsidP="00FD75FF" w:rsidRDefault="000A2A43" w14:paraId="1DAD68A1" w14:textId="26E91B00"/>
          <w:p w:rsidR="00CB58A8" w:rsidP="00FD75FF" w:rsidRDefault="00CB58A8" w14:paraId="57BD9D39" w14:textId="77777777"/>
          <w:p w:rsidRPr="00C22108" w:rsidR="00C22108" w:rsidP="00FD75FF" w:rsidRDefault="00FD75FF" w14:paraId="1419223D" w14:textId="77777777">
            <w:pPr>
              <w:pStyle w:val="broodtekst"/>
            </w:pPr>
            <w:r>
              <w:t>De Minister voor Rechtsbescherming,</w:t>
            </w:r>
            <w:r>
              <w:br/>
            </w:r>
            <w:r>
              <w:br/>
            </w:r>
            <w:r w:rsidR="00E9132F">
              <w:br/>
            </w:r>
            <w:r w:rsidR="00E9132F">
              <w:br/>
            </w:r>
            <w:r w:rsidR="00E9132F">
              <w:br/>
            </w:r>
            <w:r w:rsidR="00E9132F">
              <w:br/>
            </w:r>
            <w:r>
              <w:t>Sander Dekker</w:t>
            </w:r>
            <w:r>
              <w:br/>
            </w:r>
          </w:p>
        </w:tc>
      </w:tr>
    </w:tbl>
    <w:p w:rsidR="00F75106" w:rsidRDefault="00F75106" w14:paraId="626CBC0D" w14:textId="77777777">
      <w:pPr>
        <w:pStyle w:val="broodtekst"/>
      </w:pP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F75106" w14:paraId="047F40A7" w14:textId="77777777">
        <w:trPr>
          <w:cantSplit/>
        </w:trPr>
        <w:tc>
          <w:tcPr>
            <w:tcW w:w="7501" w:type="dxa"/>
          </w:tcPr>
          <w:p w:rsidR="00FD75FF" w:rsidRDefault="00FD75FF" w14:paraId="00772887" w14:textId="77777777"/>
          <w:bookmarkStart w:name="ondertekening" w:id="9"/>
          <w:bookmarkEnd w:id="9"/>
          <w:p w:rsidR="00F75106" w:rsidRDefault="008A7B34" w14:paraId="765A626F" w14:textId="77777777">
            <w:pPr>
              <w:pStyle w:val="broodtekst"/>
            </w:pPr>
            <w:r>
              <w:fldChar w:fldCharType="begin"/>
            </w:r>
            <w:r w:rsidR="00F75106"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 w14:paraId="20DFFD25" w14:textId="77777777">
      <w:pPr>
        <w:pStyle w:val="broodtekst"/>
      </w:pPr>
    </w:p>
    <w:sectPr w:rsidR="00F75106" w:rsidSect="00A106D8">
      <w:headerReference w:type="even" r:id="rId16"/>
      <w:footerReference w:type="default" r:id="rId17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B29AC" w14:textId="77777777" w:rsidR="00F12990" w:rsidRDefault="00F12990">
      <w:r>
        <w:separator/>
      </w:r>
    </w:p>
    <w:p w14:paraId="1FDA5E23" w14:textId="77777777" w:rsidR="00F12990" w:rsidRDefault="00F12990"/>
    <w:p w14:paraId="175A3677" w14:textId="77777777" w:rsidR="00F12990" w:rsidRDefault="00F12990"/>
    <w:p w14:paraId="7AE82D39" w14:textId="77777777" w:rsidR="00F12990" w:rsidRDefault="00F12990"/>
  </w:endnote>
  <w:endnote w:type="continuationSeparator" w:id="0">
    <w:p w14:paraId="1EA78E8D" w14:textId="77777777" w:rsidR="00F12990" w:rsidRDefault="00F12990">
      <w:r>
        <w:continuationSeparator/>
      </w:r>
    </w:p>
    <w:p w14:paraId="1D1486A6" w14:textId="77777777" w:rsidR="00F12990" w:rsidRDefault="00F12990"/>
    <w:p w14:paraId="377E5676" w14:textId="77777777" w:rsidR="00F12990" w:rsidRDefault="00F12990"/>
    <w:p w14:paraId="04C7C3A3" w14:textId="77777777" w:rsidR="00F12990" w:rsidRDefault="00F129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alibri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BC8E4" w14:textId="77777777" w:rsidR="0089073C" w:rsidRDefault="008A7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907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B68720" w14:textId="77777777" w:rsidR="0089073C" w:rsidRDefault="0089073C">
    <w:pPr>
      <w:pStyle w:val="Footer"/>
    </w:pPr>
  </w:p>
  <w:p w14:paraId="256ACE96" w14:textId="77777777"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 w14:paraId="0D510155" w14:textId="77777777">
      <w:trPr>
        <w:trHeight w:hRule="exact" w:val="240"/>
      </w:trPr>
      <w:tc>
        <w:tcPr>
          <w:tcW w:w="7752" w:type="dxa"/>
        </w:tcPr>
        <w:p w14:paraId="0D8422FE" w14:textId="77777777" w:rsidR="0089073C" w:rsidRDefault="008907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213F1D3A" w14:textId="77777777" w:rsidR="0089073C" w:rsidRDefault="0089073C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95553D">
            <w:fldChar w:fldCharType="begin"/>
          </w:r>
          <w:r w:rsidR="0095553D">
            <w:instrText xml:space="preserve"> NUMPAGES   \* MERGEFORMAT </w:instrText>
          </w:r>
          <w:r w:rsidR="0095553D">
            <w:fldChar w:fldCharType="separate"/>
          </w:r>
          <w:r w:rsidR="00E9132F">
            <w:t>2</w:t>
          </w:r>
          <w:r w:rsidR="0095553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9073C" w14:paraId="7C5A8B47" w14:textId="77777777">
      <w:trPr>
        <w:trHeight w:hRule="exact" w:val="240"/>
      </w:trPr>
      <w:tc>
        <w:tcPr>
          <w:tcW w:w="7752" w:type="dxa"/>
        </w:tcPr>
        <w:bookmarkStart w:id="5" w:name="bmVoettekst1"/>
        <w:p w14:paraId="39D09EEE" w14:textId="77777777"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14:paraId="136DF4F1" w14:textId="77777777" w:rsidR="0089073C" w:rsidRDefault="008A7B34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9132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FD75FF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9132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5553D">
            <w:fldChar w:fldCharType="begin"/>
          </w:r>
          <w:r w:rsidR="0095553D">
            <w:instrText xml:space="preserve"> SECTIONPAGES   \* MERGEFORMAT </w:instrText>
          </w:r>
          <w:r w:rsidR="0095553D">
            <w:fldChar w:fldCharType="separate"/>
          </w:r>
          <w:r w:rsidR="00FD75FF">
            <w:t>1</w:t>
          </w:r>
          <w:r w:rsidR="0095553D">
            <w:fldChar w:fldCharType="end"/>
          </w:r>
        </w:p>
      </w:tc>
    </w:tr>
    <w:bookmarkEnd w:id="5"/>
  </w:tbl>
  <w:p w14:paraId="389E18CE" w14:textId="77777777"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9073C" w14:paraId="778ED10C" w14:textId="77777777">
      <w:trPr>
        <w:cantSplit/>
        <w:trHeight w:hRule="exact" w:val="23"/>
      </w:trPr>
      <w:tc>
        <w:tcPr>
          <w:tcW w:w="7771" w:type="dxa"/>
        </w:tcPr>
        <w:p w14:paraId="3EBD5FE7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0214EB2D" w14:textId="77777777" w:rsidR="0089073C" w:rsidRDefault="0089073C">
          <w:pPr>
            <w:pStyle w:val="Huisstijl-Paginanummering"/>
          </w:pPr>
        </w:p>
      </w:tc>
    </w:tr>
    <w:tr w:rsidR="0089073C" w14:paraId="4E5C90A0" w14:textId="77777777">
      <w:trPr>
        <w:cantSplit/>
        <w:trHeight w:hRule="exact" w:val="216"/>
      </w:trPr>
      <w:tc>
        <w:tcPr>
          <w:tcW w:w="7771" w:type="dxa"/>
        </w:tcPr>
        <w:p w14:paraId="3CF69FF0" w14:textId="77777777"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5C629E37" w14:textId="0535C9EA" w:rsidR="0089073C" w:rsidRDefault="008A7B34">
          <w:pPr>
            <w:pStyle w:val="Huisstijl-Paginanummering"/>
          </w:pPr>
          <w:r>
            <w:fldChar w:fldCharType="begin"/>
          </w:r>
          <w:r w:rsidR="0089073C"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 w:rsidR="0089073C"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95553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9132F"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 w:rsidR="00D41DF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9132F"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D41DF1"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 w:rsidR="0089073C">
            <w:instrText xml:space="preserve">" </w:instrText>
          </w:r>
          <w:r>
            <w:fldChar w:fldCharType="end"/>
          </w:r>
        </w:p>
      </w:tc>
    </w:tr>
  </w:tbl>
  <w:p w14:paraId="50253280" w14:textId="77777777"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9073C" w14:paraId="75B8D954" w14:textId="77777777">
      <w:trPr>
        <w:cantSplit/>
        <w:trHeight w:hRule="exact" w:val="170"/>
      </w:trPr>
      <w:tc>
        <w:tcPr>
          <w:tcW w:w="7769" w:type="dxa"/>
        </w:tcPr>
        <w:p w14:paraId="286241F0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5C885885" w14:textId="77777777" w:rsidR="0089073C" w:rsidRDefault="0089073C">
          <w:pPr>
            <w:pStyle w:val="Huisstijl-Paginanummering"/>
          </w:pPr>
        </w:p>
      </w:tc>
    </w:tr>
    <w:tr w:rsidR="0089073C" w14:paraId="0E0F4041" w14:textId="77777777">
      <w:trPr>
        <w:cantSplit/>
        <w:trHeight w:hRule="exact" w:val="289"/>
      </w:trPr>
      <w:tc>
        <w:tcPr>
          <w:tcW w:w="7769" w:type="dxa"/>
        </w:tcPr>
        <w:p w14:paraId="4F7664C0" w14:textId="77777777" w:rsidR="0089073C" w:rsidRDefault="008A7B34">
          <w:pPr>
            <w:pStyle w:val="Huisstijl-Rubricering"/>
          </w:pPr>
          <w:r>
            <w:fldChar w:fldCharType="begin"/>
          </w:r>
          <w:r w:rsidR="0089073C"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14:paraId="0C03EFB2" w14:textId="713E470A" w:rsidR="0089073C" w:rsidRDefault="008A7B34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 w:rsidR="00E9132F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 w:rsidR="0089073C"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9132F">
            <w:rPr>
              <w:rStyle w:val="PageNumber"/>
            </w:rPr>
            <w:t>2</w:t>
          </w:r>
          <w:r>
            <w:rPr>
              <w:rStyle w:val="PageNumber"/>
            </w:rPr>
            <w:fldChar w:fldCharType="end"/>
          </w:r>
          <w:r w:rsidR="0089073C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 w:rsidR="0089073C"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 w:rsidR="00E9132F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 w:rsidR="0089073C">
            <w:t xml:space="preserve"> </w:t>
          </w:r>
          <w:r w:rsidR="0095553D">
            <w:fldChar w:fldCharType="begin"/>
          </w:r>
          <w:r w:rsidR="0095553D">
            <w:instrText xml:space="preserve"> SECTIONPAGES   \* MERGEFORMAT </w:instrText>
          </w:r>
          <w:r w:rsidR="0095553D">
            <w:fldChar w:fldCharType="separate"/>
          </w:r>
          <w:r w:rsidR="00D41DF1">
            <w:t>2</w:t>
          </w:r>
          <w:r w:rsidR="0095553D">
            <w:fldChar w:fldCharType="end"/>
          </w:r>
        </w:p>
      </w:tc>
    </w:tr>
    <w:tr w:rsidR="0089073C" w14:paraId="14442ECA" w14:textId="77777777">
      <w:trPr>
        <w:cantSplit/>
        <w:trHeight w:hRule="exact" w:val="23"/>
      </w:trPr>
      <w:tc>
        <w:tcPr>
          <w:tcW w:w="7769" w:type="dxa"/>
        </w:tcPr>
        <w:p w14:paraId="7A20C71D" w14:textId="77777777" w:rsidR="0089073C" w:rsidRDefault="0089073C">
          <w:pPr>
            <w:pStyle w:val="Huisstijl-Rubricering"/>
          </w:pPr>
        </w:p>
      </w:tc>
      <w:tc>
        <w:tcPr>
          <w:tcW w:w="2123" w:type="dxa"/>
        </w:tcPr>
        <w:p w14:paraId="5683AB01" w14:textId="77777777"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14:paraId="16C3C4AA" w14:textId="77777777"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88210" w14:textId="77777777" w:rsidR="00F12990" w:rsidRDefault="00F12990">
      <w:r>
        <w:separator/>
      </w:r>
    </w:p>
  </w:footnote>
  <w:footnote w:type="continuationSeparator" w:id="0">
    <w:p w14:paraId="6948D274" w14:textId="77777777" w:rsidR="00F12990" w:rsidRDefault="00F12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53755" w14:textId="77777777" w:rsidR="0089073C" w:rsidRDefault="0089073C">
    <w:pPr>
      <w:pStyle w:val="Header"/>
    </w:pPr>
  </w:p>
  <w:p w14:paraId="3F789923" w14:textId="77777777"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6C185" w14:textId="77777777" w:rsidR="0089073C" w:rsidRDefault="00FD75FF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AEB0E7" wp14:editId="63C564AF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9073C" w14:paraId="25B496FC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4F98CF9D" w14:textId="77777777" w:rsidR="00E9132F" w:rsidRDefault="008A7B34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9132F">
                                  <w:rPr>
                                    <w:b/>
                                    <w:lang w:val="en-GB"/>
                                  </w:rPr>
                                  <w:t>Directie Wetgeving en Juridische Zaken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89073C">
                                  <w:rPr>
                                    <w:lang w:val="en-GB"/>
                                  </w:rPr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 w:rsidR="00E9132F"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14:paraId="3461A27C" w14:textId="77777777" w:rsidR="0089073C" w:rsidRDefault="008A7B34">
                                <w:pPr>
                                  <w:pStyle w:val="referentiegegevparagraaf"/>
                                  <w:rPr>
                                    <w:lang w:val="en-GB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14:paraId="20A350D5" w14:textId="77777777" w:rsidR="0089073C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9132F"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14:paraId="3460B06E" w14:textId="77777777" w:rsidR="0089073C" w:rsidRDefault="008A7B34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E9132F">
                                  <w:t>10 februari 2020</w:t>
                                </w:r>
                                <w:r>
                                  <w:fldChar w:fldCharType="end"/>
                                </w:r>
                              </w:p>
                              <w:p w14:paraId="7C5D3683" w14:textId="77777777" w:rsidR="0089073C" w:rsidRDefault="0089073C">
                                <w:pPr>
                                  <w:pStyle w:val="witregel1"/>
                                </w:pPr>
                              </w:p>
                              <w:p w14:paraId="1F013588" w14:textId="77777777" w:rsidR="00E9132F" w:rsidRDefault="008A7B34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E9132F"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14:paraId="0C6F524A" w14:textId="77777777" w:rsidR="0089073C" w:rsidRDefault="008A7B34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E9132F">
                                  <w:t>*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9073C" w14:paraId="52696F48" w14:textId="77777777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14:paraId="1C10FA92" w14:textId="77777777"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14:paraId="31DEF87F" w14:textId="77777777" w:rsidR="0089073C" w:rsidRDefault="0089073C"/>
                        <w:p w14:paraId="51EFE3B9" w14:textId="77777777" w:rsidR="0089073C" w:rsidRDefault="0089073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hn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9073C" w14:paraId="25B496FC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4F98CF9D" w14:textId="77777777" w:rsidR="00E9132F" w:rsidRDefault="008A7B34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9132F">
                            <w:rPr>
                              <w:b/>
                              <w:lang w:val="en-GB"/>
                            </w:rPr>
                            <w:t>Directie Wetgeving en Juridische Zaken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89073C">
                            <w:rPr>
                              <w:lang w:val="en-GB"/>
                            </w:rPr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 w:rsidR="0089073C"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 w:rsidR="00E9132F">
                            <w:rPr>
                              <w:rStyle w:val="directieregel"/>
                            </w:rPr>
                            <w:t> </w:t>
                          </w:r>
                        </w:p>
                        <w:p w14:paraId="3461A27C" w14:textId="77777777" w:rsidR="0089073C" w:rsidRDefault="008A7B34">
                          <w:pPr>
                            <w:pStyle w:val="referentiegegevparagraaf"/>
                            <w:rPr>
                              <w:lang w:val="en-GB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14:paraId="20A350D5" w14:textId="77777777" w:rsidR="0089073C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9132F"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3460B06E" w14:textId="77777777" w:rsidR="0089073C" w:rsidRDefault="008A7B3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E9132F">
                            <w:t>10 februari 2020</w:t>
                          </w:r>
                          <w:r>
                            <w:fldChar w:fldCharType="end"/>
                          </w:r>
                        </w:p>
                        <w:p w14:paraId="7C5D3683" w14:textId="77777777" w:rsidR="0089073C" w:rsidRDefault="0089073C">
                          <w:pPr>
                            <w:pStyle w:val="witregel1"/>
                          </w:pPr>
                        </w:p>
                        <w:p w14:paraId="1F013588" w14:textId="77777777" w:rsidR="00E9132F" w:rsidRDefault="008A7B34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E9132F">
                            <w:rPr>
                              <w:b/>
                            </w:rPr>
                            <w:t>Ons kenmerk</w:t>
                          </w:r>
                        </w:p>
                        <w:p w14:paraId="0C6F524A" w14:textId="77777777" w:rsidR="0089073C" w:rsidRDefault="008A7B34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E9132F">
                            <w:t>*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9073C" w14:paraId="52696F48" w14:textId="77777777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14:paraId="1C10FA92" w14:textId="77777777"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14:paraId="31DEF87F" w14:textId="77777777" w:rsidR="0089073C" w:rsidRDefault="0089073C"/>
                  <w:p w14:paraId="51EFE3B9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6B47474" wp14:editId="73E448AD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A28AA3" w14:textId="77777777" w:rsidR="0089073C" w:rsidRDefault="008A7B34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 w:rsidR="0089073C"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14:paraId="58AD6143" w14:textId="77777777" w:rsidR="0089073C" w:rsidRDefault="00890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" stroked="f" strokecolor="fuchsia">
              <v:textbox inset="0,0,0,0">
                <w:txbxContent>
                  <w:p w14:paraId="4AA28AA3" w14:textId="77777777" w:rsidR="0089073C" w:rsidRDefault="008A7B34">
                    <w:pPr>
                      <w:pStyle w:val="Huisstijl-Rubricering"/>
                    </w:pPr>
                    <w:r>
                      <w:fldChar w:fldCharType="begin"/>
                    </w:r>
                    <w:r w:rsidR="0089073C"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14:paraId="58AD6143" w14:textId="77777777"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9073C" w14:paraId="57979772" w14:textId="77777777">
      <w:trPr>
        <w:trHeight w:hRule="exact" w:val="136"/>
      </w:trPr>
      <w:tc>
        <w:tcPr>
          <w:tcW w:w="7520" w:type="dxa"/>
        </w:tcPr>
        <w:p w14:paraId="468AD845" w14:textId="77777777"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14:paraId="6D99DC15" w14:textId="77777777" w:rsidR="0089073C" w:rsidRDefault="008A7B34">
    <w:pPr>
      <w:pStyle w:val="Header"/>
      <w:spacing w:line="242" w:lineRule="exact"/>
    </w:pPr>
    <w:r>
      <w:fldChar w:fldCharType="begin"/>
    </w:r>
    <w:r w:rsidR="0089073C"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E8D5" w14:textId="4EBA3D57" w:rsidR="0089073C" w:rsidRDefault="0089073C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17C4FA14" wp14:editId="7ABA9406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D75FF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2CDA450" wp14:editId="06256DE7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w16cex="http://schemas.microsoft.com/office/word/2018/wordml/cex" xmlns:w16="http://schemas.microsoft.com/office/word/2018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am3d="http://schemas.microsoft.com/office/drawing/2017/model3d" xmlns:aink="http://schemas.microsoft.com/office/drawing/2016/ink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IMjFfQIAAPsEAAAOAAAAZHJzL2Uyb0RvYy54bWysVF1v0zAUfUfiP1h+7/KBuzbR0mlrCUIa MDH4Aa7tNBaOHWy36Yb471w77WiBB4TIg+NrXx+fe++5vrredwrthHXS6ApnFylGQjPDpd5U+POn ejLHyHmqOVVGiwo/CoevFy9fXA19KXLTGsWFRQCiXTn0FW6978skcawVHXUXphcaNhtjO+rBtJuE WzoAeqeSPE0vk8FY3lvDhHOwuho38SLiN41g/kPTOOGRqjBw83G0cVyHMVlc0XJjad9KdqBB/4FF R6WGS5+hVtRTtLXyN6hOMmucafwFM11imkYyEWOAaLL0l2geWtqLGAskx/XPaXL/D5a9391bJHmF c4w07aBEHyFpVG+UQGQW8jP0rgS3h/7ehghdf2fYF4e0WbbgJm6sNUMrKAdWWfBPzg4Ew8FRtB7e GQ7wdOtNTNW+sV0AhCSgfazI43NFxN4jBouvSF6kUDcGW/lsRoppvIGWx8O9df6NMB0Kkwpb4B7B 6e7O+UCGlkeXSN4oyWupVDTsZr1UFu0oiKOO3wHdnbopHZy1CcdGxHEFOMIdYS+wjcX+VmQ5SW/z YlJfzmcTUpPppJil80maFbfFZUoKsqq/B4IZKVvJudB3Uouj8DLyd4U9tMAomSg9NFS4mObTGPsZ e3ceZJrW9Z+C7KSHPlSyq/A8DV9womWo62vN49xTqcZ5ck4/ZhlycPzHrEQVhMKPAlob/ggisAaK BPWEFwMmrbFPGA3QfRV2X7fUCozUWw1CKjJCQrtGg0xnORj2dGd9ukM1A6gKe4zG6dKPLb7trdy0 cFMWE6PNDYivkVEYQZgjq4NkocNiBIfXILTwqR29fr5Zix8AAAD//wMAUEsDBBQABgAIAAAAIQCV 1Q583wAAAAsBAAAPAAAAZHJzL2Rvd25yZXYueG1sTI/NTsMwEITvSLyDtUjcqJ2oiSDEqQoSokhI FYVDj9vYJBH+CbbbhLdne4LbzO5o9tt6NVvDTjrEwTsJ2UIA0671anCdhI/3p5tbYDGhU2i80xJ+ dIRVc3lRY6X85N70aZc6RiUuViihT2msOI9try3GhR+1o92nDxYT2dBxFXCicmt4LkTJLQ6OLvQ4 6sdet1+7o5Xw/LItzEO2DpvXEgWf9uUeN99SXl/N63tgSc/pLwxnfEKHhpgO/uhUZIb8UhB6kpDn GYlz4m5J4kCTsiiANzX//0PzCwAA//8DAFBLAQItABQABgAIAAAAIQC2gziS/gAAAOEBAAATAAAA AAAAAAAAAAAAAAAAAABbQ29udGVudF9UeXBlc10ueG1sUEsBAi0AFAAGAAgAAAAhADj9If/WAAAA lAEAAAsAAAAAAAAAAAAAAAAALwEAAF9yZWxzLy5yZWxzUEsBAi0AFAAGAAgAAAAhAI4gyMV9AgAA +wQAAA4AAAAAAAAAAAAAAAAALgIAAGRycy9lMm9Eb2MueG1sUEsBAi0AFAAGAAgAAAAhAJXVDnzf AAAACwEAAA8AAAAAAAAAAAAAAAAA1wQAAGRycy9kb3ducmV2LnhtbFBLBQYAAAAABAAEAPMAAADj BQAAAAA= " o:spid="_x0000_s1026" strokecolor="fuchsia" stroked="f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14:anchorId="3979353B">
              <w10:wrap anchorx="page" anchory="page"/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95553D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06398" w14:textId="77777777"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950A6"/>
    <w:multiLevelType w:val="hybridMultilevel"/>
    <w:tmpl w:val="2DA46B30"/>
    <w:lvl w:ilvl="0" w:tplc="B958F00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2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A4120A4"/>
    <w:multiLevelType w:val="hybridMultilevel"/>
    <w:tmpl w:val="1D8E1FCE"/>
    <w:lvl w:ilvl="0" w:tplc="1EDC355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6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8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9">
    <w:nsid w:val="1E555FEF"/>
    <w:multiLevelType w:val="hybridMultilevel"/>
    <w:tmpl w:val="50F0923E"/>
    <w:lvl w:ilvl="0" w:tplc="A2CC0C32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1">
    <w:nsid w:val="24546987"/>
    <w:multiLevelType w:val="multilevel"/>
    <w:tmpl w:val="0486E16A"/>
    <w:numStyleLink w:val="list-bolletjes"/>
  </w:abstractNum>
  <w:abstractNum w:abstractNumId="22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3">
    <w:nsid w:val="3CFA7AB2"/>
    <w:multiLevelType w:val="multilevel"/>
    <w:tmpl w:val="565CA006"/>
    <w:numStyleLink w:val="list-streepjes"/>
  </w:abstractNum>
  <w:abstractNum w:abstractNumId="24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7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8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3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1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2">
    <w:nsid w:val="65A77F19"/>
    <w:multiLevelType w:val="multilevel"/>
    <w:tmpl w:val="2AECF202"/>
    <w:numStyleLink w:val="list-vinkaan"/>
  </w:abstractNum>
  <w:abstractNum w:abstractNumId="33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4">
    <w:nsid w:val="7338741E"/>
    <w:multiLevelType w:val="multilevel"/>
    <w:tmpl w:val="C340002C"/>
    <w:numStyleLink w:val="list-vinkuit"/>
  </w:abstractNum>
  <w:abstractNum w:abstractNumId="35">
    <w:nsid w:val="7E943CE0"/>
    <w:multiLevelType w:val="hybridMultilevel"/>
    <w:tmpl w:val="8500F838"/>
    <w:lvl w:ilvl="0" w:tplc="04130001">
      <w:start w:val="2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28"/>
  </w:num>
  <w:num w:numId="14">
    <w:abstractNumId w:val="19"/>
  </w:num>
  <w:num w:numId="15">
    <w:abstractNumId w:val="22"/>
  </w:num>
  <w:num w:numId="16">
    <w:abstractNumId w:val="30"/>
  </w:num>
  <w:num w:numId="17">
    <w:abstractNumId w:val="25"/>
  </w:num>
  <w:num w:numId="18">
    <w:abstractNumId w:val="29"/>
  </w:num>
  <w:num w:numId="19">
    <w:abstractNumId w:val="24"/>
  </w:num>
  <w:num w:numId="20">
    <w:abstractNumId w:val="12"/>
  </w:num>
  <w:num w:numId="21">
    <w:abstractNumId w:val="31"/>
  </w:num>
  <w:num w:numId="22">
    <w:abstractNumId w:val="15"/>
  </w:num>
  <w:num w:numId="23">
    <w:abstractNumId w:val="9"/>
  </w:num>
  <w:num w:numId="24">
    <w:abstractNumId w:val="36"/>
  </w:num>
  <w:num w:numId="25">
    <w:abstractNumId w:val="22"/>
  </w:num>
  <w:num w:numId="26">
    <w:abstractNumId w:val="30"/>
  </w:num>
  <w:num w:numId="27">
    <w:abstractNumId w:val="36"/>
  </w:num>
  <w:num w:numId="28">
    <w:abstractNumId w:val="29"/>
  </w:num>
  <w:num w:numId="29">
    <w:abstractNumId w:val="31"/>
  </w:num>
  <w:num w:numId="30">
    <w:abstractNumId w:val="15"/>
  </w:num>
  <w:num w:numId="31">
    <w:abstractNumId w:val="20"/>
  </w:num>
  <w:num w:numId="32">
    <w:abstractNumId w:val="20"/>
  </w:num>
  <w:num w:numId="33">
    <w:abstractNumId w:val="20"/>
  </w:num>
  <w:num w:numId="34">
    <w:abstractNumId w:val="27"/>
  </w:num>
  <w:num w:numId="35">
    <w:abstractNumId w:val="33"/>
  </w:num>
  <w:num w:numId="36">
    <w:abstractNumId w:val="20"/>
  </w:num>
  <w:num w:numId="37">
    <w:abstractNumId w:val="17"/>
  </w:num>
  <w:num w:numId="38">
    <w:abstractNumId w:val="18"/>
  </w:num>
  <w:num w:numId="39">
    <w:abstractNumId w:val="11"/>
  </w:num>
  <w:num w:numId="40">
    <w:abstractNumId w:val="26"/>
  </w:num>
  <w:num w:numId="41">
    <w:abstractNumId w:val="21"/>
  </w:num>
  <w:num w:numId="42">
    <w:abstractNumId w:val="33"/>
  </w:num>
  <w:num w:numId="43">
    <w:abstractNumId w:val="17"/>
  </w:num>
  <w:num w:numId="44">
    <w:abstractNumId w:val="23"/>
  </w:num>
  <w:num w:numId="45">
    <w:abstractNumId w:val="32"/>
  </w:num>
  <w:num w:numId="46">
    <w:abstractNumId w:val="34"/>
  </w:num>
  <w:num w:numId="47">
    <w:abstractNumId w:val="3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GB" w:vendorID="64" w:dllVersion="6" w:nlCheck="1" w:checkStyle="1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nl-NL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hdrShapeDefaults>
    <o:shapedefaults v:ext="edit" spidmax="12289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Vz TK_x000d_ _x000d_"/>
    <w:docVar w:name="Carma DocSys~CanReopen" w:val="1"/>
    <w:docVar w:name="Carma DocSys~XML" w:val="&lt;?xml version=&quot;1.0&quot; encoding=&quot;UTF-8&quot;?&gt;&lt;data country-code=&quot;31&quot; customer=&quot;minjus&quot; engine-version=&quot;3.16.0&quot; model=&quot;brief-2010.xml&quot; profile=&quot;minjus&quot; target=&quot;Microsoft Word&quot; target-build=&quot;16.0.4954&quot; target-version=&quot;16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Raukema&lt;/p&gt;&lt;p style=&quot;afzendgegevens-italic&quot;/&gt;&lt;p style=&quot;witregel1&quot;&gt; &lt;/p&gt;&lt;p style=&quot;afzendgegevens&quot;&gt;T  070 370 79 11&lt;/p&gt;&lt;p style=&quot;afzendgegevens&quot;&gt;F  070 370 75 16&lt;/p&gt;&lt;p style=&quot;witregel2&quot;&gt; &lt;/p&gt;&lt;p style=&quot;referentiekopjes&quot;&gt;Projectnaam&lt;/p&gt;&lt;p style=&quot;referentiegegevens&quot;&gt;Kansspelen op afstand&lt;/p&gt;&lt;p style=&quot;witregel1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&gt;&lt;p style=&quot;groetregel&quot;&gt;Met vriendelijke groet,&lt;/p&gt;&lt;/td&gt;&lt;/tr&gt;&lt;tr&gt;&lt;td colspan=&quot;3&quot;&gt;&lt;p style=&quot;broodtekst&quot;&gt;staats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Raukema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Raukema&quot; value=&quot;1&quot;&gt;&lt;afzender aanhef=&quot;1&quot; country-code=&quot;31&quot; country-id=&quot;NLD&quot; groetregel=&quot;1&quot; naam=&quot;Raukema&quot; name=&quot;Raukema&quot; organisatie=&quot;176&quot; taal=&quot;1043&quot;/&gt;&lt;/ondertekenaar-item&gt;&lt;tweedeondertekenaar-item/&gt;&lt;behandelddoor-item formatted-value=&quot;Raukema&quot; value=&quot;1&quot;&gt;&lt;afzender aanhef=&quot;1&quot; country-code=&quot;31&quot; country-id=&quot;NLD&quot; groetregel=&quot;1&quot; naam=&quot;Raukema&quot; name=&quot;Raukema&quot; organisatie=&quot;176&quot; taal=&quot;1043&quot;/&gt;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&lt;/organisatie&gt;&lt;/organisatie-item&gt;&lt;zaak/&gt;&lt;adres formatted-value=&quot;Vz TK\n&amp;#160;\n&quot;&gt;&lt;address city=&quot;&quot; country-code=&quot;31&quot; country-id=&quot;NLD&quot; housenr=&quot;&quot; omitted-country=&quot;Nederland&quot; street=&quot;&quot; zipcode=&quot;&quot;&gt;&lt;to&gt;Vz TK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Besluit kansspelen op afstand&quot;/&gt;&lt;heropend value=&quot;false&quot;/&gt;&lt;vorm value=&quot;Digitaal&quot;/&gt;&lt;ZaakLocatie/&gt;&lt;zaakkenmerk/&gt;&lt;zaaktitel/&gt;&lt;fn_geaddresseerde formatted-value=&quot;Vz TK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&quot; value=&quot;&quot;&gt;&lt;phonenumber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Raukema&quot;/&gt;&lt;email formatted-value=&quot;&quot;/&gt;&lt;functie formatted-value=&quot;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&quot;/&gt;&lt;directoraatnaam formatted-value=&quot;&quot; value=&quot;&quot;/&gt;&lt;directoraatnaamvolg formatted-value=&quot;&quot;/&gt;&lt;onderdeel formatted-value=&quot;&quot; value=&quot;&quot;/&gt;&lt;digionderdeel formatted-value=&quot;&quot; value=&quot;&quot;/&gt;&lt;onderdeelvolg formatted-value=&quot;&quot;/&gt;&lt;directieregel formatted-value=&quot;&amp;#160;\n&quot;/&gt;&lt;datum formatted-value=&quot;10 februari 2020&quot; value=&quot;2020-02-10T00:00:00&quot;/&gt;&lt;onskenmerk format-disabled=&quot;true&quot; formatted-value=&quot;2895450&quot; value=&quot;2895450&quot;/&gt;&lt;uwkenmerk formatted-value=&quot;&quot;/&gt;&lt;onderwerp format-disabled=&quot;true&quot; formatted-value=&quot;Besluit kansspelen op afstand &quot; value=&quot;Besluit kansspelen op afstand &quot;/&gt;&lt;bijlage formatted-value=&quot;&quot;/&gt;&lt;projectnaam format-disabled=&quot;true&quot; formatted-value=&quot;Kansspelen op afstand&quot; value=&quot;Kansspelen op afstand&quot;/&gt;&lt;kopieaan/&gt;&lt;namensdeze formatted-value=&quot;staats&quot; value=&quot;staats&quot;/&gt;&lt;rubricering formatted-value=&quot;&quot;/&gt;&lt;rubriceringvolg formatted-value=&quot;&quot;/&gt;&lt;digijust formatted-value=&quot;0&quot; value=&quot;0&quot;/&gt;&lt;chkcontact value=&quot;1&quot;/&gt;&lt;radtelefoon value=&quot;1&quot;/&gt;&lt;chkfunctie1 value=&quot;1&quot;/&gt;&lt;chkfunctie2 value=&quot;1&quot;/&gt;&lt;aanhefdoc formatted-value=&quot;\nGeachte&amp;#160;heer/mevrouw,\n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Geachte&amp;#160;heer/mevrouw&quot; output-value=&quot;Geachte&amp;#160;heer/mevrouw,&quot; value=&quot;1&quot;/&gt;&lt;groetregel formatted-value=&quot;Met vriendelijke groet&quot; output-value=&quot;Met vriendelijke groet,&quot; value=&quot;1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FD75FF"/>
    <w:rsid w:val="000129A4"/>
    <w:rsid w:val="000A2A43"/>
    <w:rsid w:val="000E4FC7"/>
    <w:rsid w:val="001B5B02"/>
    <w:rsid w:val="002D66CD"/>
    <w:rsid w:val="003C6337"/>
    <w:rsid w:val="0040796D"/>
    <w:rsid w:val="004255B1"/>
    <w:rsid w:val="005B585C"/>
    <w:rsid w:val="00652887"/>
    <w:rsid w:val="00666B4A"/>
    <w:rsid w:val="00690E82"/>
    <w:rsid w:val="00785DD6"/>
    <w:rsid w:val="00794445"/>
    <w:rsid w:val="0088703A"/>
    <w:rsid w:val="0089073C"/>
    <w:rsid w:val="008A7B34"/>
    <w:rsid w:val="0095553D"/>
    <w:rsid w:val="009804CE"/>
    <w:rsid w:val="009B09F2"/>
    <w:rsid w:val="00A106D8"/>
    <w:rsid w:val="00B07A5A"/>
    <w:rsid w:val="00B2078A"/>
    <w:rsid w:val="00B46C81"/>
    <w:rsid w:val="00C22108"/>
    <w:rsid w:val="00CB58A8"/>
    <w:rsid w:val="00CC3E4D"/>
    <w:rsid w:val="00D2034F"/>
    <w:rsid w:val="00D41DF1"/>
    <w:rsid w:val="00DD1C86"/>
    <w:rsid w:val="00E46F34"/>
    <w:rsid w:val="00E9132F"/>
    <w:rsid w:val="00F12990"/>
    <w:rsid w:val="00F60DEA"/>
    <w:rsid w:val="00F75106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,"/>
  <w:listSeparator w:val=";"/>
  <w14:docId w14:val="12943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106D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06D8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semiHidden/>
    <w:unhideWhenUsed/>
    <w:rsid w:val="00A106D8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06D8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fontTable" Target="fontTable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oter" Target="footer4.xml" Id="rId17" /><Relationship Type="http://schemas.openxmlformats.org/officeDocument/2006/relationships/styles" Target="styles.xml" Id="rId2" /><Relationship Type="http://schemas.openxmlformats.org/officeDocument/2006/relationships/header" Target="head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yperlink" Target="https://zoek.officielebekendmakingen.nl/kst-33996-76.html" TargetMode="Externa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AGGOE1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195</ap:Words>
  <ap:Characters>1073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1266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2020-02-07T09:38:00.0000000Z</lastPrinted>
  <dcterms:created xsi:type="dcterms:W3CDTF">2020-05-07T15:09:00.0000000Z</dcterms:created>
  <dcterms:modified xsi:type="dcterms:W3CDTF">2020-05-07T15:09:00.0000000Z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Vz TK_x000d_ _x000d_</vt:lpwstr>
  </property>
  <property fmtid="{D5CDD505-2E9C-101B-9397-08002B2CF9AE}" pid="4" name="datum">
    <vt:lpwstr>10 februari 2020</vt:lpwstr>
  </property>
  <property fmtid="{D5CDD505-2E9C-101B-9397-08002B2CF9AE}" pid="5" name="_datum">
    <vt:lpwstr>Datum</vt:lpwstr>
  </property>
  <property fmtid="{D5CDD505-2E9C-101B-9397-08002B2CF9AE}" pid="6" name="aanhef">
    <vt:lpwstr>Geachte heer/mevrouw,</vt:lpwstr>
  </property>
  <property fmtid="{D5CDD505-2E9C-101B-9397-08002B2CF9AE}" pid="7" name="onderwerp">
    <vt:lpwstr>Besluit kansspelen op afstand </vt:lpwstr>
  </property>
  <property fmtid="{D5CDD505-2E9C-101B-9397-08002B2CF9AE}" pid="8" name="_onderwerp">
    <vt:lpwstr>Onderwerp</vt:lpwstr>
  </property>
  <property fmtid="{D5CDD505-2E9C-101B-9397-08002B2CF9AE}" pid="9" name="onskenmerk">
    <vt:lpwstr>2895450</vt:lpwstr>
  </property>
  <property fmtid="{D5CDD505-2E9C-101B-9397-08002B2CF9AE}" pid="10" name="_onskenmerk">
    <vt:lpwstr>Ons kenmerk_x000d_</vt:lpwstr>
  </property>
  <property fmtid="{D5CDD505-2E9C-101B-9397-08002B2CF9AE}" pid="11" name="groetregel">
    <vt:lpwstr>Met vriendelijke groet,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 en Juridische Zaken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/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 en Juridische Zaken</vt:lpwstr>
  </property>
  <property fmtid="{D5CDD505-2E9C-101B-9397-08002B2CF9AE}" pid="30" name="functie">
    <vt:lpwstr/>
  </property>
  <property fmtid="{D5CDD505-2E9C-101B-9397-08002B2CF9AE}" pid="31" name="woordmerk">
    <vt:lpwstr/>
  </property>
  <property fmtid="{D5CDD505-2E9C-101B-9397-08002B2CF9AE}" pid="32" name="aanhefdoc">
    <vt:lpwstr>_x000d_Geachte heer/mevrouw,_x000d_</vt:lpwstr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0x0101004B3AC6C483C2DD4D887929800403E354</vt:lpwstr>
  </property>
</Properties>
</file>