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97AE2" w:rsidR="00097AE2" w:rsidP="00097AE2" w:rsidRDefault="00097AE2" w14:paraId="6BB4F05B" w14:textId="77777777"/>
    <w:p w:rsidR="00E11A39" w:rsidP="0068313E" w:rsidRDefault="00C33345" w14:paraId="1775B777" w14:textId="77777777">
      <w:pPr>
        <w:tabs>
          <w:tab w:val="left" w:pos="426"/>
        </w:tabs>
      </w:pPr>
      <w:r>
        <w:t>Geachte Voorzitter,</w:t>
      </w:r>
    </w:p>
    <w:p w:rsidR="00E11A39" w:rsidP="0068313E" w:rsidRDefault="00E11A39" w14:paraId="1A0C12FF" w14:textId="77777777">
      <w:pPr>
        <w:tabs>
          <w:tab w:val="left" w:pos="426"/>
        </w:tabs>
      </w:pPr>
    </w:p>
    <w:p w:rsidR="004704B3" w:rsidP="0068313E" w:rsidRDefault="00A82069" w14:paraId="5C416E0B" w14:textId="77777777">
      <w:pPr>
        <w:tabs>
          <w:tab w:val="left" w:pos="360"/>
          <w:tab w:val="left" w:pos="2160"/>
          <w:tab w:val="left" w:pos="4320"/>
          <w:tab w:val="left" w:pos="6480"/>
        </w:tabs>
      </w:pPr>
      <w:r>
        <w:t>Hierbij bied ik u de derde nota van wijziging inzake het bovenvermelde voorstel aan.</w:t>
      </w:r>
    </w:p>
    <w:p w:rsidR="004704B3" w:rsidP="0068313E" w:rsidRDefault="004704B3" w14:paraId="552778AE" w14:textId="77777777">
      <w:pPr>
        <w:tabs>
          <w:tab w:val="left" w:pos="426"/>
        </w:tabs>
      </w:pPr>
    </w:p>
    <w:p w:rsidR="00E11A39" w:rsidP="0068313E" w:rsidRDefault="00E11A39" w14:paraId="664D9F7F" w14:textId="77777777">
      <w:pPr>
        <w:tabs>
          <w:tab w:val="left" w:pos="426"/>
        </w:tabs>
      </w:pPr>
    </w:p>
    <w:p w:rsidR="00E11A39" w:rsidP="0068313E" w:rsidRDefault="00E11A39" w14:paraId="4AECC7BE" w14:textId="77777777">
      <w:pPr>
        <w:tabs>
          <w:tab w:val="left" w:pos="426"/>
        </w:tabs>
      </w:pPr>
    </w:p>
    <w:p w:rsidR="00E11A39" w:rsidP="0068313E" w:rsidRDefault="00E11A39" w14:paraId="78B7A07B" w14:textId="77777777">
      <w:pPr>
        <w:tabs>
          <w:tab w:val="left" w:pos="426"/>
        </w:tabs>
      </w:pPr>
    </w:p>
    <w:p w:rsidR="00961018" w:rsidP="0068313E" w:rsidRDefault="00C33345" w14:paraId="3794946E" w14:textId="77777777">
      <w:pPr>
        <w:tabs>
          <w:tab w:val="left" w:pos="426"/>
        </w:tabs>
      </w:pPr>
      <w:r>
        <w:t>Eric</w:t>
      </w:r>
      <w:r w:rsidR="00E11A39">
        <w:t xml:space="preserve"> Wiebes</w:t>
      </w:r>
    </w:p>
    <w:p w:rsidR="00402CD4" w:rsidP="0068313E" w:rsidRDefault="00A82069" w14:paraId="5A0F22A4" w14:textId="77777777">
      <w:pPr>
        <w:tabs>
          <w:tab w:val="left" w:pos="360"/>
          <w:tab w:val="left" w:pos="2160"/>
          <w:tab w:val="left" w:pos="4320"/>
          <w:tab w:val="left" w:pos="6480"/>
        </w:tabs>
      </w:pPr>
      <w:r w:rsidRPr="00BE7CD7">
        <w:t>Minister van Economische Zaken en Klimaat</w:t>
      </w:r>
    </w:p>
    <w:p w:rsidRPr="00097AE2" w:rsidR="006B22D4" w:rsidP="00FF153B" w:rsidRDefault="006B22D4" w14:paraId="11B0CFE3" w14:textId="77777777">
      <w:pPr>
        <w:tabs>
          <w:tab w:val="left" w:pos="360"/>
          <w:tab w:val="left" w:pos="2160"/>
          <w:tab w:val="left" w:pos="4320"/>
          <w:tab w:val="left" w:pos="6480"/>
        </w:tabs>
      </w:pPr>
    </w:p>
    <w:p w:rsidR="004704B3" w:rsidP="00402CD4" w:rsidRDefault="004704B3" w14:paraId="4723F6EE" w14:textId="77777777">
      <w:pPr>
        <w:spacing w:line="240" w:lineRule="auto"/>
      </w:pPr>
    </w:p>
    <w:sectPr w:rsidR="004704B3" w:rsidSect="009B1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8C583" w14:textId="77777777" w:rsidR="00A22867" w:rsidRDefault="00A22867">
      <w:pPr>
        <w:spacing w:line="240" w:lineRule="auto"/>
      </w:pPr>
      <w:r>
        <w:separator/>
      </w:r>
    </w:p>
  </w:endnote>
  <w:endnote w:type="continuationSeparator" w:id="0">
    <w:p w14:paraId="3946C9B5" w14:textId="77777777" w:rsidR="00A22867" w:rsidRDefault="00A22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1CB75" w14:textId="77777777" w:rsidR="00C33345" w:rsidRDefault="00C3334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E4A3A" w14:textId="77777777"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705B8A" w14:paraId="0F556C31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0E824DD1" w14:textId="77777777" w:rsidR="00074F10" w:rsidRDefault="00074F10" w:rsidP="003F1F6B">
          <w:pPr>
            <w:pStyle w:val="Huisstijl-Rubricering"/>
          </w:pPr>
        </w:p>
      </w:tc>
      <w:tc>
        <w:tcPr>
          <w:tcW w:w="2156" w:type="dxa"/>
        </w:tcPr>
        <w:p w14:paraId="37F00DFD" w14:textId="77777777" w:rsidR="00074F10" w:rsidRPr="00645414" w:rsidRDefault="00A82069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57090B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402CD4">
            <w:fldChar w:fldCharType="begin"/>
          </w:r>
          <w:r>
            <w:instrText xml:space="preserve"> SECTIONPAGES   \* MERGEFORMAT </w:instrText>
          </w:r>
          <w:r w:rsidR="00402CD4">
            <w:fldChar w:fldCharType="separate"/>
          </w:r>
          <w:r w:rsidR="00402CD4">
            <w:t>2</w:t>
          </w:r>
          <w:r w:rsidR="00402CD4">
            <w:fldChar w:fldCharType="end"/>
          </w:r>
        </w:p>
      </w:tc>
    </w:tr>
  </w:tbl>
  <w:p w14:paraId="5B246000" w14:textId="77777777"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705B8A" w14:paraId="5EE7379B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6DB4F9B2" w14:textId="77777777" w:rsidR="00074F10" w:rsidRDefault="00074F10" w:rsidP="008C356D">
          <w:pPr>
            <w:pStyle w:val="Huisstijl-Rubricering"/>
          </w:pPr>
        </w:p>
      </w:tc>
      <w:tc>
        <w:tcPr>
          <w:tcW w:w="2170" w:type="dxa"/>
        </w:tcPr>
        <w:p w14:paraId="52DC0CE3" w14:textId="130DE16D" w:rsidR="00074F10" w:rsidRPr="00ED539E" w:rsidRDefault="00A82069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13B1F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54720B">
            <w:fldChar w:fldCharType="begin"/>
          </w:r>
          <w:r>
            <w:instrText xml:space="preserve"> SECTIONPAGES   \* MERGEFORMAT </w:instrText>
          </w:r>
          <w:r w:rsidR="0054720B">
            <w:fldChar w:fldCharType="separate"/>
          </w:r>
          <w:r w:rsidR="00A22867">
            <w:t>1</w:t>
          </w:r>
          <w:r w:rsidR="0054720B">
            <w:fldChar w:fldCharType="end"/>
          </w:r>
        </w:p>
      </w:tc>
    </w:tr>
  </w:tbl>
  <w:p w14:paraId="674D18A9" w14:textId="77777777"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14:paraId="13B8060E" w14:textId="77777777"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1A202" w14:textId="77777777" w:rsidR="00A22867" w:rsidRDefault="00A22867">
      <w:pPr>
        <w:spacing w:line="240" w:lineRule="auto"/>
      </w:pPr>
      <w:r>
        <w:separator/>
      </w:r>
    </w:p>
  </w:footnote>
  <w:footnote w:type="continuationSeparator" w:id="0">
    <w:p w14:paraId="23118A2B" w14:textId="77777777" w:rsidR="00A22867" w:rsidRDefault="00A228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4DC88" w14:textId="77777777" w:rsidR="00C33345" w:rsidRDefault="00C3334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705B8A" w14:paraId="3ADD4326" w14:textId="77777777" w:rsidTr="00A50CF6">
      <w:tc>
        <w:tcPr>
          <w:tcW w:w="2156" w:type="dxa"/>
          <w:shd w:val="clear" w:color="auto" w:fill="auto"/>
        </w:tcPr>
        <w:p w14:paraId="49C23AC0" w14:textId="77777777" w:rsidR="00074F10" w:rsidRPr="005819CE" w:rsidRDefault="00A82069" w:rsidP="00811294">
          <w:pPr>
            <w:pStyle w:val="Huisstijl-Kopje"/>
          </w:pPr>
          <w:r>
            <w:t>Ons kenmerk</w:t>
          </w:r>
        </w:p>
        <w:p w14:paraId="3B54AF7E" w14:textId="77777777" w:rsidR="00074F10" w:rsidRPr="005819CE" w:rsidRDefault="00A82069" w:rsidP="00A50CF6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-1050843005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A22867">
                <w:fldChar w:fldCharType="begin"/>
              </w:r>
              <w:r w:rsidR="00A22867">
                <w:instrText xml:space="preserve"> DOCPROPERTY  "documentId"  \* MERGEFORMAT </w:instrText>
              </w:r>
              <w:r w:rsidR="00A22867">
                <w:fldChar w:fldCharType="separate"/>
              </w:r>
              <w:r w:rsidR="00402CD4">
                <w:t>20012569</w:t>
              </w:r>
              <w:r w:rsidR="00A22867">
                <w:fldChar w:fldCharType="end"/>
              </w:r>
            </w:sdtContent>
          </w:sdt>
        </w:p>
      </w:tc>
    </w:tr>
  </w:tbl>
  <w:p w14:paraId="5565E27E" w14:textId="77777777"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705B8A" w14:paraId="10B57DA6" w14:textId="77777777" w:rsidTr="00A50CF6">
      <w:trPr>
        <w:trHeight w:hRule="exact" w:val="400"/>
      </w:trPr>
      <w:tc>
        <w:tcPr>
          <w:tcW w:w="7380" w:type="dxa"/>
          <w:shd w:val="clear" w:color="auto" w:fill="auto"/>
        </w:tcPr>
        <w:p w14:paraId="40AEE5DF" w14:textId="77777777"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14:paraId="1DA1F06B" w14:textId="77777777" w:rsidR="00074F10" w:rsidRDefault="00074F10" w:rsidP="008C356D"/>
  <w:p w14:paraId="68910BAA" w14:textId="77777777" w:rsidR="00074F10" w:rsidRPr="00740712" w:rsidRDefault="00074F10" w:rsidP="008C356D"/>
  <w:p w14:paraId="1F796DF3" w14:textId="77777777" w:rsidR="00074F10" w:rsidRPr="00217880" w:rsidRDefault="00074F10" w:rsidP="008C356D">
    <w:pPr>
      <w:spacing w:line="0" w:lineRule="atLeast"/>
      <w:rPr>
        <w:sz w:val="2"/>
        <w:szCs w:val="2"/>
      </w:rPr>
    </w:pPr>
  </w:p>
  <w:p w14:paraId="107BBA0E" w14:textId="77777777"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14:paraId="759D5618" w14:textId="77777777" w:rsidR="00074F10" w:rsidRDefault="00074F10" w:rsidP="004F44C2"/>
  <w:p w14:paraId="2FFCBA99" w14:textId="77777777" w:rsidR="00074F10" w:rsidRPr="00740712" w:rsidRDefault="00074F10" w:rsidP="004F44C2"/>
  <w:p w14:paraId="0D8F5E5F" w14:textId="77777777"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5B8A" w14:paraId="50EA6126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65AD6E89" w14:textId="77777777"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49767AE6" w14:textId="77777777" w:rsidR="00074F10" w:rsidRDefault="00A82069" w:rsidP="00D0609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2343051" cy="1584915"/>
                <wp:effectExtent l="0" t="0" r="635" b="0"/>
                <wp:docPr id="4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7151367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155B06E" w14:textId="77777777" w:rsidR="00F034D8" w:rsidRDefault="00F034D8" w:rsidP="00F034D8">
          <w:pPr>
            <w:rPr>
              <w:szCs w:val="18"/>
            </w:rPr>
          </w:pPr>
        </w:p>
        <w:p w14:paraId="2F5E54DD" w14:textId="77777777" w:rsidR="00E2409C" w:rsidRDefault="00E2409C"/>
      </w:tc>
    </w:tr>
  </w:tbl>
  <w:p w14:paraId="4A9DD7DB" w14:textId="77777777" w:rsidR="00074F10" w:rsidRDefault="00074F10" w:rsidP="00D0609E">
    <w:pPr>
      <w:framePr w:w="6340" w:h="2750" w:hRule="exact" w:hSpace="180" w:wrap="around" w:vAnchor="page" w:hAnchor="text" w:x="3873" w:y="-140"/>
    </w:pPr>
  </w:p>
  <w:p w14:paraId="246EB95D" w14:textId="77777777"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705B8A" w14:paraId="6EBAAD54" w14:textId="77777777" w:rsidTr="003F7063">
      <w:tc>
        <w:tcPr>
          <w:tcW w:w="2160" w:type="dxa"/>
        </w:tcPr>
        <w:p w14:paraId="46C9DF3B" w14:textId="77777777" w:rsidR="003F7063" w:rsidRPr="00F9751C" w:rsidRDefault="00A82069" w:rsidP="003F7063">
          <w:pPr>
            <w:pStyle w:val="Huisstijl-Adres"/>
          </w:pPr>
          <w:r>
            <w:rPr>
              <w:b/>
            </w:rPr>
            <w:t>Directie Wetgeving en Juridische Zaken</w:t>
          </w:r>
          <w:r w:rsidRPr="00F9751C">
            <w:rPr>
              <w:b/>
            </w:rPr>
            <w:br/>
          </w:r>
        </w:p>
        <w:p w14:paraId="4985A7FC" w14:textId="77777777" w:rsidR="003F7063" w:rsidRPr="00BE5ED9" w:rsidRDefault="00A82069" w:rsidP="003F7063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278A4850" w14:textId="77777777" w:rsidR="00EF495B" w:rsidRDefault="00A82069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7F04EFC3" w14:textId="77777777" w:rsidR="00EF495B" w:rsidRPr="005B3814" w:rsidRDefault="00A82069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7B6F0FB6" w14:textId="77777777" w:rsidR="003F7063" w:rsidRPr="004C2ACE" w:rsidRDefault="00A82069" w:rsidP="00C33345">
          <w:pPr>
            <w:pStyle w:val="Huisstijl-Adres"/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</w:p>
      </w:tc>
    </w:tr>
    <w:tr w:rsidR="00705B8A" w14:paraId="137049B3" w14:textId="77777777" w:rsidTr="003F7063">
      <w:tc>
        <w:tcPr>
          <w:tcW w:w="2160" w:type="dxa"/>
        </w:tcPr>
        <w:p w14:paraId="0A98653B" w14:textId="77777777" w:rsidR="003F7063" w:rsidRPr="004C2ACE" w:rsidRDefault="003F7063" w:rsidP="003F7063"/>
      </w:tc>
    </w:tr>
    <w:tr w:rsidR="00705B8A" w14:paraId="33209E7F" w14:textId="77777777" w:rsidTr="003F7063">
      <w:tc>
        <w:tcPr>
          <w:tcW w:w="2160" w:type="dxa"/>
        </w:tcPr>
        <w:p w14:paraId="55C81385" w14:textId="77777777" w:rsidR="003F7063" w:rsidRPr="00F9751C" w:rsidRDefault="00A82069" w:rsidP="003F7063">
          <w:pPr>
            <w:pStyle w:val="Huisstijl-Kopje"/>
          </w:pPr>
          <w:r w:rsidRPr="00F9751C">
            <w:t>Ons kenmerk</w:t>
          </w:r>
        </w:p>
        <w:p w14:paraId="77A1B7B2" w14:textId="77777777" w:rsidR="003F7063" w:rsidRDefault="00A82069" w:rsidP="003F7063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447366612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A22867">
                <w:fldChar w:fldCharType="begin"/>
              </w:r>
              <w:r w:rsidR="00A22867">
                <w:instrText xml:space="preserve"> DOCPROPERTY  "documentId"  \* MERGEFORMAT </w:instrText>
              </w:r>
              <w:r w:rsidR="00A22867">
                <w:fldChar w:fldCharType="separate"/>
              </w:r>
              <w:r w:rsidR="00402CD4">
                <w:t>20012569</w:t>
              </w:r>
              <w:r w:rsidR="00A22867">
                <w:fldChar w:fldCharType="end"/>
              </w:r>
            </w:sdtContent>
          </w:sdt>
        </w:p>
        <w:p w14:paraId="12111477" w14:textId="77777777" w:rsidR="003F7063" w:rsidRPr="003F7063" w:rsidRDefault="00A82069" w:rsidP="003F7063">
          <w:pPr>
            <w:pStyle w:val="Huisstijl-NotaGegeven"/>
            <w:rPr>
              <w:b/>
            </w:rPr>
          </w:pPr>
          <w:r w:rsidRPr="003F7063">
            <w:rPr>
              <w:b/>
            </w:rPr>
            <w:t>Bijlage(n)</w:t>
          </w:r>
        </w:p>
        <w:p w14:paraId="344AC2D1" w14:textId="77777777" w:rsidR="003F7063" w:rsidRPr="00F0379C" w:rsidRDefault="00A82069" w:rsidP="003F7063">
          <w:pPr>
            <w:pStyle w:val="Huisstijl-Gegeven"/>
          </w:pPr>
          <w:r>
            <w:t>1</w:t>
          </w:r>
        </w:p>
      </w:tc>
    </w:tr>
  </w:tbl>
  <w:p w14:paraId="056D4E6C" w14:textId="77777777" w:rsidR="00A13C59" w:rsidRPr="00A13C59" w:rsidRDefault="00A13C59" w:rsidP="00A13C59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705B8A" w14:paraId="67F334C2" w14:textId="77777777" w:rsidTr="003A7CAB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4D66485F" w14:textId="77777777" w:rsidR="00074F10" w:rsidRPr="00BC3B53" w:rsidRDefault="00A82069" w:rsidP="00A50CF6">
          <w:pPr>
            <w:pStyle w:val="Huisstijl-Retouradres"/>
          </w:pPr>
          <w:r>
            <w:t>&gt; Retouradres Postbus 20401 2500 EK Den Haag</w:t>
          </w:r>
        </w:p>
      </w:tc>
    </w:tr>
    <w:tr w:rsidR="00705B8A" w14:paraId="06EF51E0" w14:textId="77777777" w:rsidTr="003A7CAB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783BE4EB" w14:textId="77777777" w:rsidR="00C33345" w:rsidRPr="00964D83" w:rsidRDefault="00C33345" w:rsidP="00C33345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De Voorzitter van de Tweede Kamer</w:t>
          </w:r>
        </w:p>
        <w:p w14:paraId="2CCA0189" w14:textId="77777777" w:rsidR="00C33345" w:rsidRPr="00964D83" w:rsidRDefault="00C33345" w:rsidP="00C33345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der Staten-Generaal</w:t>
          </w:r>
        </w:p>
        <w:p w14:paraId="5CA9A97A" w14:textId="77777777" w:rsidR="00C33345" w:rsidRPr="00964D83" w:rsidRDefault="00C33345" w:rsidP="00C33345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Binnenhof 4</w:t>
          </w:r>
        </w:p>
        <w:p w14:paraId="73D79CD0" w14:textId="77777777" w:rsidR="00C33345" w:rsidRPr="00964D83" w:rsidRDefault="00C33345" w:rsidP="00C33345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2513 AA  DEN HAAG</w:t>
          </w:r>
        </w:p>
        <w:p w14:paraId="31A7BC31" w14:textId="77777777" w:rsidR="00C33345" w:rsidRPr="00964D83" w:rsidRDefault="00C33345" w:rsidP="00C33345">
          <w:pPr>
            <w:tabs>
              <w:tab w:val="left" w:pos="5580"/>
            </w:tabs>
            <w:rPr>
              <w:szCs w:val="18"/>
            </w:rPr>
          </w:pPr>
        </w:p>
        <w:p w14:paraId="0AEB7B8C" w14:textId="77777777" w:rsidR="0044233D" w:rsidRPr="00097AE2" w:rsidRDefault="0044233D" w:rsidP="00C33345"/>
      </w:tc>
    </w:tr>
    <w:tr w:rsidR="00705B8A" w14:paraId="68C20A20" w14:textId="77777777" w:rsidTr="003A7CAB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2624B1B4" w14:textId="77777777"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705B8A" w14:paraId="12D68917" w14:textId="77777777" w:rsidTr="003A7CAB">
      <w:trPr>
        <w:trHeight w:val="240"/>
      </w:trPr>
      <w:tc>
        <w:tcPr>
          <w:tcW w:w="900" w:type="dxa"/>
          <w:shd w:val="clear" w:color="auto" w:fill="auto"/>
        </w:tcPr>
        <w:p w14:paraId="770B4F41" w14:textId="77777777" w:rsidR="00074F10" w:rsidRPr="007709EF" w:rsidRDefault="00A82069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07EC6475" w14:textId="77777777" w:rsidR="00074F10" w:rsidRPr="007709EF" w:rsidRDefault="00D446A3" w:rsidP="00A50CF6">
          <w:r>
            <w:t>27 januari 2020</w:t>
          </w:r>
          <w:bookmarkStart w:id="0" w:name="_GoBack"/>
          <w:bookmarkEnd w:id="0"/>
        </w:p>
      </w:tc>
    </w:tr>
    <w:tr w:rsidR="00705B8A" w14:paraId="154E50DA" w14:textId="77777777" w:rsidTr="003A7CAB">
      <w:trPr>
        <w:trHeight w:val="240"/>
      </w:trPr>
      <w:tc>
        <w:tcPr>
          <w:tcW w:w="900" w:type="dxa"/>
          <w:shd w:val="clear" w:color="auto" w:fill="auto"/>
        </w:tcPr>
        <w:p w14:paraId="4B55EDC1" w14:textId="77777777" w:rsidR="00074F10" w:rsidRPr="007709EF" w:rsidRDefault="00A82069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3A8EDA02" w14:textId="77777777" w:rsidR="00074F10" w:rsidRPr="007709EF" w:rsidRDefault="00A82069" w:rsidP="00A50CF6">
          <w:r w:rsidRPr="00F83BC6">
            <w:t>Voorstel van wet</w:t>
          </w:r>
          <w:r>
            <w:t xml:space="preserve"> tot Wijziging van de Elektriciteitswet 1998 en Gaswet (implementatie wijziging Gasrichtlijn en een aantal verordeningen op het gebied van elektriciteit en gas) </w:t>
          </w:r>
          <w:r w:rsidRPr="00F83BC6">
            <w:t xml:space="preserve">(Kamerstuknummer </w:t>
          </w:r>
          <w:r>
            <w:t>35 283)</w:t>
          </w:r>
        </w:p>
      </w:tc>
    </w:tr>
  </w:tbl>
  <w:p w14:paraId="788071AA" w14:textId="77777777"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9D147C7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C59EE7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E8B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C9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C2B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E213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E9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7482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CEF6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759A2"/>
    <w:multiLevelType w:val="hybridMultilevel"/>
    <w:tmpl w:val="6226B388"/>
    <w:lvl w:ilvl="0" w:tplc="DA90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94BC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F4C9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E26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8B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5C3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DC4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F8E5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0CFD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55FEF"/>
    <w:multiLevelType w:val="hybridMultilevel"/>
    <w:tmpl w:val="50F0923E"/>
    <w:lvl w:ilvl="0" w:tplc="3F16B4F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39FE35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DC96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A1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26BA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84F6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427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AC21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F44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3538D"/>
    <w:multiLevelType w:val="hybridMultilevel"/>
    <w:tmpl w:val="1D8861C0"/>
    <w:lvl w:ilvl="0" w:tplc="C1AA2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763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4C76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0C1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C68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A48C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CEC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A2F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4A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4E0B38"/>
    <w:multiLevelType w:val="hybridMultilevel"/>
    <w:tmpl w:val="4C6C222C"/>
    <w:lvl w:ilvl="0" w:tplc="DB584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9AF3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661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105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62D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360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25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46EC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AEA0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E4153"/>
    <w:multiLevelType w:val="hybridMultilevel"/>
    <w:tmpl w:val="258A6A30"/>
    <w:lvl w:ilvl="0" w:tplc="02142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0AA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7698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82B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031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980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22B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6CD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4D5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71537"/>
    <w:multiLevelType w:val="hybridMultilevel"/>
    <w:tmpl w:val="339C6468"/>
    <w:lvl w:ilvl="0" w:tplc="F6D61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6229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46F9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4C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2C9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5A9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1AE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8D7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1867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83"/>
    <w:rsid w:val="00007AE8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F10"/>
    <w:rsid w:val="00092799"/>
    <w:rsid w:val="00092C5F"/>
    <w:rsid w:val="00096680"/>
    <w:rsid w:val="00097AE2"/>
    <w:rsid w:val="000A0F36"/>
    <w:rsid w:val="000A174A"/>
    <w:rsid w:val="000A3E0A"/>
    <w:rsid w:val="000A65AC"/>
    <w:rsid w:val="000B504B"/>
    <w:rsid w:val="000B7281"/>
    <w:rsid w:val="000B7FAB"/>
    <w:rsid w:val="000C1BA1"/>
    <w:rsid w:val="000C3EA9"/>
    <w:rsid w:val="000D0225"/>
    <w:rsid w:val="000E7895"/>
    <w:rsid w:val="000F161D"/>
    <w:rsid w:val="0010083C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6D93"/>
    <w:rsid w:val="001C32EC"/>
    <w:rsid w:val="001C38BD"/>
    <w:rsid w:val="001C4D5A"/>
    <w:rsid w:val="001E34C6"/>
    <w:rsid w:val="001E5581"/>
    <w:rsid w:val="001E60C2"/>
    <w:rsid w:val="001F3C70"/>
    <w:rsid w:val="001F6C2A"/>
    <w:rsid w:val="00200201"/>
    <w:rsid w:val="00200D88"/>
    <w:rsid w:val="00201F68"/>
    <w:rsid w:val="00212220"/>
    <w:rsid w:val="00212F2A"/>
    <w:rsid w:val="00214F2B"/>
    <w:rsid w:val="00217880"/>
    <w:rsid w:val="002202B5"/>
    <w:rsid w:val="00220346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B153C"/>
    <w:rsid w:val="002B52FC"/>
    <w:rsid w:val="002C2830"/>
    <w:rsid w:val="002C2A01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055F7"/>
    <w:rsid w:val="00312597"/>
    <w:rsid w:val="00313792"/>
    <w:rsid w:val="00322971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562EE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7CAB"/>
    <w:rsid w:val="003B0155"/>
    <w:rsid w:val="003B7EE7"/>
    <w:rsid w:val="003C2CCB"/>
    <w:rsid w:val="003D39EC"/>
    <w:rsid w:val="003E3DD5"/>
    <w:rsid w:val="003F07C6"/>
    <w:rsid w:val="003F1F6B"/>
    <w:rsid w:val="003F3757"/>
    <w:rsid w:val="003F44B7"/>
    <w:rsid w:val="003F7063"/>
    <w:rsid w:val="004008E9"/>
    <w:rsid w:val="00402CD4"/>
    <w:rsid w:val="00413D48"/>
    <w:rsid w:val="00415E2E"/>
    <w:rsid w:val="00427C26"/>
    <w:rsid w:val="004328EF"/>
    <w:rsid w:val="00436489"/>
    <w:rsid w:val="00441AC2"/>
    <w:rsid w:val="0044233D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6319"/>
    <w:rsid w:val="00497279"/>
    <w:rsid w:val="004B5465"/>
    <w:rsid w:val="004B70F0"/>
    <w:rsid w:val="004C2ACE"/>
    <w:rsid w:val="004D2942"/>
    <w:rsid w:val="004D505E"/>
    <w:rsid w:val="004D5E78"/>
    <w:rsid w:val="004D72CA"/>
    <w:rsid w:val="004E2242"/>
    <w:rsid w:val="004E5A3D"/>
    <w:rsid w:val="004F42FF"/>
    <w:rsid w:val="004F44C2"/>
    <w:rsid w:val="00505262"/>
    <w:rsid w:val="00516022"/>
    <w:rsid w:val="00521CEE"/>
    <w:rsid w:val="005403C8"/>
    <w:rsid w:val="005429DC"/>
    <w:rsid w:val="00543EBD"/>
    <w:rsid w:val="0054720B"/>
    <w:rsid w:val="005565F9"/>
    <w:rsid w:val="0057090B"/>
    <w:rsid w:val="00571FA5"/>
    <w:rsid w:val="00573041"/>
    <w:rsid w:val="00575B80"/>
    <w:rsid w:val="005775B6"/>
    <w:rsid w:val="005819CE"/>
    <w:rsid w:val="0058298D"/>
    <w:rsid w:val="00593C2B"/>
    <w:rsid w:val="00595231"/>
    <w:rsid w:val="00596166"/>
    <w:rsid w:val="00597F64"/>
    <w:rsid w:val="005A207F"/>
    <w:rsid w:val="005A2F35"/>
    <w:rsid w:val="005B3814"/>
    <w:rsid w:val="005B463E"/>
    <w:rsid w:val="005C1941"/>
    <w:rsid w:val="005C34E1"/>
    <w:rsid w:val="005C3FE0"/>
    <w:rsid w:val="005C63AD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53B22"/>
    <w:rsid w:val="00661591"/>
    <w:rsid w:val="0066632F"/>
    <w:rsid w:val="00674A89"/>
    <w:rsid w:val="00674F3D"/>
    <w:rsid w:val="00677B2B"/>
    <w:rsid w:val="00681BC7"/>
    <w:rsid w:val="0068313E"/>
    <w:rsid w:val="00685545"/>
    <w:rsid w:val="006864B3"/>
    <w:rsid w:val="00692D64"/>
    <w:rsid w:val="006959EB"/>
    <w:rsid w:val="006A10F8"/>
    <w:rsid w:val="006A2100"/>
    <w:rsid w:val="006B0955"/>
    <w:rsid w:val="006B0BF3"/>
    <w:rsid w:val="006B22D4"/>
    <w:rsid w:val="006B775E"/>
    <w:rsid w:val="006B7BC7"/>
    <w:rsid w:val="006C2199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6F751F"/>
    <w:rsid w:val="00705B8A"/>
    <w:rsid w:val="00714DC5"/>
    <w:rsid w:val="00715237"/>
    <w:rsid w:val="007254A5"/>
    <w:rsid w:val="00725748"/>
    <w:rsid w:val="00735D88"/>
    <w:rsid w:val="0073720D"/>
    <w:rsid w:val="0073745B"/>
    <w:rsid w:val="00737507"/>
    <w:rsid w:val="00740712"/>
    <w:rsid w:val="00742AB9"/>
    <w:rsid w:val="0075097F"/>
    <w:rsid w:val="00751A6A"/>
    <w:rsid w:val="00754006"/>
    <w:rsid w:val="00754FBF"/>
    <w:rsid w:val="0076132B"/>
    <w:rsid w:val="00763A6B"/>
    <w:rsid w:val="007709EF"/>
    <w:rsid w:val="00783559"/>
    <w:rsid w:val="00790793"/>
    <w:rsid w:val="0079551B"/>
    <w:rsid w:val="00795AE2"/>
    <w:rsid w:val="00797AA5"/>
    <w:rsid w:val="007A26BD"/>
    <w:rsid w:val="007A4105"/>
    <w:rsid w:val="007B4503"/>
    <w:rsid w:val="007C0384"/>
    <w:rsid w:val="007C0BE0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3B1F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448BC"/>
    <w:rsid w:val="008547BA"/>
    <w:rsid w:val="008553C7"/>
    <w:rsid w:val="00857FEB"/>
    <w:rsid w:val="008601AF"/>
    <w:rsid w:val="00867BC8"/>
    <w:rsid w:val="0087125D"/>
    <w:rsid w:val="00872271"/>
    <w:rsid w:val="0087600D"/>
    <w:rsid w:val="00883137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244E6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FB9"/>
    <w:rsid w:val="00975112"/>
    <w:rsid w:val="00981768"/>
    <w:rsid w:val="00983E8F"/>
    <w:rsid w:val="0098788A"/>
    <w:rsid w:val="00993A32"/>
    <w:rsid w:val="00994FDA"/>
    <w:rsid w:val="009A31BF"/>
    <w:rsid w:val="009A3B71"/>
    <w:rsid w:val="009A61BC"/>
    <w:rsid w:val="009B0138"/>
    <w:rsid w:val="009B0FE9"/>
    <w:rsid w:val="009B173A"/>
    <w:rsid w:val="009B5F62"/>
    <w:rsid w:val="009C1FE8"/>
    <w:rsid w:val="009C3F20"/>
    <w:rsid w:val="009C7CA1"/>
    <w:rsid w:val="009D043D"/>
    <w:rsid w:val="009D3F72"/>
    <w:rsid w:val="009F3259"/>
    <w:rsid w:val="00A056DE"/>
    <w:rsid w:val="00A128AD"/>
    <w:rsid w:val="00A13583"/>
    <w:rsid w:val="00A13C59"/>
    <w:rsid w:val="00A21E76"/>
    <w:rsid w:val="00A22867"/>
    <w:rsid w:val="00A23BC8"/>
    <w:rsid w:val="00A30E68"/>
    <w:rsid w:val="00A31933"/>
    <w:rsid w:val="00A31DBA"/>
    <w:rsid w:val="00A34AA0"/>
    <w:rsid w:val="00A41FE2"/>
    <w:rsid w:val="00A4407E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7F6F"/>
    <w:rsid w:val="00A82069"/>
    <w:rsid w:val="00A831FD"/>
    <w:rsid w:val="00A83352"/>
    <w:rsid w:val="00A850A2"/>
    <w:rsid w:val="00A91B96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4BCB"/>
    <w:rsid w:val="00B55014"/>
    <w:rsid w:val="00B564F8"/>
    <w:rsid w:val="00B62232"/>
    <w:rsid w:val="00B63B10"/>
    <w:rsid w:val="00B70BF3"/>
    <w:rsid w:val="00B71DC2"/>
    <w:rsid w:val="00B768C3"/>
    <w:rsid w:val="00B77D68"/>
    <w:rsid w:val="00B812B7"/>
    <w:rsid w:val="00B91CFC"/>
    <w:rsid w:val="00B93893"/>
    <w:rsid w:val="00B96178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CD7"/>
    <w:rsid w:val="00BE7D5A"/>
    <w:rsid w:val="00C02480"/>
    <w:rsid w:val="00C07D2A"/>
    <w:rsid w:val="00C15A91"/>
    <w:rsid w:val="00C206F1"/>
    <w:rsid w:val="00C217E1"/>
    <w:rsid w:val="00C219B1"/>
    <w:rsid w:val="00C27FF8"/>
    <w:rsid w:val="00C33345"/>
    <w:rsid w:val="00C4015B"/>
    <w:rsid w:val="00C40C60"/>
    <w:rsid w:val="00C5258E"/>
    <w:rsid w:val="00C619A7"/>
    <w:rsid w:val="00C73D5F"/>
    <w:rsid w:val="00C92958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4199"/>
    <w:rsid w:val="00D264D6"/>
    <w:rsid w:val="00D33BF0"/>
    <w:rsid w:val="00D446A3"/>
    <w:rsid w:val="00D45E17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233E"/>
    <w:rsid w:val="00D87D03"/>
    <w:rsid w:val="00D91515"/>
    <w:rsid w:val="00D95C88"/>
    <w:rsid w:val="00D97B2E"/>
    <w:rsid w:val="00DA3178"/>
    <w:rsid w:val="00DB36FE"/>
    <w:rsid w:val="00DB533A"/>
    <w:rsid w:val="00DB6307"/>
    <w:rsid w:val="00DC2C8E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07569"/>
    <w:rsid w:val="00E10DC6"/>
    <w:rsid w:val="00E11A39"/>
    <w:rsid w:val="00E11F8E"/>
    <w:rsid w:val="00E15881"/>
    <w:rsid w:val="00E16A8F"/>
    <w:rsid w:val="00E21DE3"/>
    <w:rsid w:val="00E2409C"/>
    <w:rsid w:val="00E307D1"/>
    <w:rsid w:val="00E3731D"/>
    <w:rsid w:val="00E462F0"/>
    <w:rsid w:val="00E51469"/>
    <w:rsid w:val="00E634E3"/>
    <w:rsid w:val="00E717C4"/>
    <w:rsid w:val="00E77F89"/>
    <w:rsid w:val="00E80E71"/>
    <w:rsid w:val="00E850D3"/>
    <w:rsid w:val="00E853D6"/>
    <w:rsid w:val="00E876B9"/>
    <w:rsid w:val="00EA5C8C"/>
    <w:rsid w:val="00EC0DFF"/>
    <w:rsid w:val="00EC237D"/>
    <w:rsid w:val="00EC4D0E"/>
    <w:rsid w:val="00EC4E2B"/>
    <w:rsid w:val="00ED072A"/>
    <w:rsid w:val="00ED539E"/>
    <w:rsid w:val="00ED584B"/>
    <w:rsid w:val="00EE4A1F"/>
    <w:rsid w:val="00EE4C2D"/>
    <w:rsid w:val="00EF1B5A"/>
    <w:rsid w:val="00EF24FB"/>
    <w:rsid w:val="00EF2CCA"/>
    <w:rsid w:val="00EF495B"/>
    <w:rsid w:val="00EF4AD4"/>
    <w:rsid w:val="00EF60DC"/>
    <w:rsid w:val="00EF759F"/>
    <w:rsid w:val="00F00F54"/>
    <w:rsid w:val="00F034D8"/>
    <w:rsid w:val="00F0379C"/>
    <w:rsid w:val="00F03963"/>
    <w:rsid w:val="00F11068"/>
    <w:rsid w:val="00F1256D"/>
    <w:rsid w:val="00F13A4E"/>
    <w:rsid w:val="00F172BB"/>
    <w:rsid w:val="00F17B10"/>
    <w:rsid w:val="00F21BEF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75DED"/>
    <w:rsid w:val="00F83BC6"/>
    <w:rsid w:val="00F845B4"/>
    <w:rsid w:val="00F8713B"/>
    <w:rsid w:val="00F93F9E"/>
    <w:rsid w:val="00F9751C"/>
    <w:rsid w:val="00FA2CD7"/>
    <w:rsid w:val="00FB06ED"/>
    <w:rsid w:val="00FB4C95"/>
    <w:rsid w:val="00FC3165"/>
    <w:rsid w:val="00FC36AB"/>
    <w:rsid w:val="00FC4300"/>
    <w:rsid w:val="00FC7F66"/>
    <w:rsid w:val="00FD3948"/>
    <w:rsid w:val="00FD5776"/>
    <w:rsid w:val="00FE1CB6"/>
    <w:rsid w:val="00FE486B"/>
    <w:rsid w:val="00FE4F08"/>
    <w:rsid w:val="00FE755B"/>
    <w:rsid w:val="00FF153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15744A"/>
  <w15:docId w15:val="{176E6616-F43B-4364-88C1-56722A5F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C9295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02CD4"/>
    <w:rPr>
      <w:color w:val="808080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basedOn w:val="DefaultParagraphFont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rsid w:val="00FB4C9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A72D64-8337-4763-923F-561364F405A4}"/>
      </w:docPartPr>
      <w:docPartBody>
        <w:p w:rsidR="005C63AD" w:rsidRDefault="00E31F1A">
          <w:r w:rsidRPr="006B095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B3"/>
    <w:rsid w:val="005C63AD"/>
    <w:rsid w:val="00B148E0"/>
    <w:rsid w:val="00E31F1A"/>
    <w:rsid w:val="00F0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008B3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08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25</ap:Words>
  <ap:Characters>142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166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2020-01-22T13:32:00.0000000Z</lastPrinted>
  <dcterms:created xsi:type="dcterms:W3CDTF">2020-01-22T13:34:00.0000000Z</dcterms:created>
  <dcterms:modified xsi:type="dcterms:W3CDTF">2020-01-27T14:20:00.0000000Z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KolhoopI</vt:lpwstr>
  </property>
  <property fmtid="{D5CDD505-2E9C-101B-9397-08002B2CF9AE}" pid="3" name="A_ADRES">
    <vt:lpwstr>Voorzitter van de Tweede Kamer</vt:lpwstr>
  </property>
  <property fmtid="{D5CDD505-2E9C-101B-9397-08002B2CF9AE}" pid="4" name="A_DATUM_DOC">
    <vt:lpwstr>14 januari 2020</vt:lpwstr>
  </property>
  <property fmtid="{D5CDD505-2E9C-101B-9397-08002B2CF9AE}" pid="5" name="A_DEP_NAAM">
    <vt:lpwstr>EZK</vt:lpwstr>
  </property>
  <property fmtid="{D5CDD505-2E9C-101B-9397-08002B2CF9AE}" pid="6" name="A_DOC_RICHTING_ID">
    <vt:lpwstr>Uitgaand</vt:lpwstr>
  </property>
  <property fmtid="{D5CDD505-2E9C-101B-9397-08002B2CF9AE}" pid="7" name="DOCNAME">
    <vt:lpwstr>Wijziging van de Elektriciteitswet 1998 en Gaswet (implementatie wijziging Gasrichtlijn en een aantal verordeningen op het gebied van elektriciteit en gas)</vt:lpwstr>
  </property>
  <property fmtid="{D5CDD505-2E9C-101B-9397-08002B2CF9AE}" pid="8" name="documentId">
    <vt:lpwstr>20012569</vt:lpwstr>
  </property>
  <property fmtid="{D5CDD505-2E9C-101B-9397-08002B2CF9AE}" pid="9" name="TYPE_ID">
    <vt:lpwstr>Vervolgstuk regelgeving</vt:lpwstr>
  </property>
  <property fmtid="{D5CDD505-2E9C-101B-9397-08002B2CF9AE}" pid="10" name="ContentTypeId">
    <vt:lpwstr>0x01010019522AC466C7F44DA389B9618D4A7DE3</vt:lpwstr>
  </property>
</Properties>
</file>