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9B602D" w:rsidTr="009B602D">
        <w:trPr>
          <w:trHeight w:val="289" w:hRule="exact"/>
        </w:trPr>
        <w:tc>
          <w:tcPr>
            <w:tcW w:w="929" w:type="dxa"/>
          </w:tcPr>
          <w:p w:rsidRPr="00434042" w:rsidR="009B602D" w:rsidP="009B602D" w:rsidRDefault="009B602D">
            <w:bookmarkStart w:name="_GoBack" w:id="0"/>
            <w:bookmarkEnd w:id="0"/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9B602D" w:rsidP="002D7AF5" w:rsidRDefault="002D7AF5">
            <w:r>
              <w:t>7</w:t>
            </w:r>
            <w:r w:rsidR="009B602D">
              <w:t xml:space="preserve"> </w:t>
            </w:r>
            <w:r>
              <w:t>november</w:t>
            </w:r>
            <w:r w:rsidR="009B602D">
              <w:t xml:space="preserve"> 201</w:t>
            </w:r>
            <w:r>
              <w:t>9</w:t>
            </w:r>
          </w:p>
        </w:tc>
      </w:tr>
      <w:tr w:rsidRPr="00434042" w:rsidR="009B602D" w:rsidTr="009B602D">
        <w:trPr>
          <w:trHeight w:val="368"/>
        </w:trPr>
        <w:tc>
          <w:tcPr>
            <w:tcW w:w="929" w:type="dxa"/>
          </w:tcPr>
          <w:p w:rsidR="009B602D" w:rsidP="009B602D" w:rsidRDefault="009B602D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9B602D" w:rsidP="009B602D" w:rsidRDefault="009B602D">
            <w:r>
              <w:t>Schriftelijke beantwoording vragen begrotingsbehandeling OCW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B602D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602D" w:rsidP="009B602D" w:rsidRDefault="009B602D"/>
          <w:p w:rsidR="009B602D" w:rsidP="009B602D" w:rsidRDefault="009B602D">
            <w:r>
              <w:t>De voorzitter van de Tweede Kamer der Staten-Generaal</w:t>
            </w:r>
          </w:p>
          <w:p w:rsidR="009B602D" w:rsidP="009B602D" w:rsidRDefault="009B602D">
            <w:r>
              <w:t>Postbus 20018</w:t>
            </w:r>
          </w:p>
          <w:p w:rsidR="009B602D" w:rsidP="009B602D" w:rsidRDefault="009B602D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9B602D" w:rsidTr="00461257">
        <w:tc>
          <w:tcPr>
            <w:tcW w:w="2160" w:type="dxa"/>
          </w:tcPr>
          <w:p w:rsidRPr="004E6BCF" w:rsidR="009B602D" w:rsidP="009B602D" w:rsidRDefault="009B602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Bestuursondersteuning en Advies</w:t>
            </w:r>
          </w:p>
          <w:p w:rsidR="009B602D" w:rsidP="009B602D" w:rsidRDefault="009B602D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9B602D" w:rsidP="009B602D" w:rsidRDefault="009B602D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9B602D" w:rsidP="009B602D" w:rsidRDefault="009B602D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9B602D" w:rsidP="009B602D" w:rsidRDefault="009B602D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9B602D" w:rsidP="009B602D" w:rsidRDefault="009B602D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9B602D" w:rsidP="00461257" w:rsidRDefault="009B602D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9B602D" w:rsidTr="00461257">
        <w:trPr>
          <w:trHeight w:val="200" w:hRule="exact"/>
        </w:trPr>
        <w:tc>
          <w:tcPr>
            <w:tcW w:w="2160" w:type="dxa"/>
          </w:tcPr>
          <w:p w:rsidRPr="00356D2B" w:rsidR="009B602D" w:rsidP="00461257" w:rsidRDefault="009B602D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9B602D" w:rsidTr="00461257">
        <w:trPr>
          <w:trHeight w:val="450"/>
        </w:trPr>
        <w:tc>
          <w:tcPr>
            <w:tcW w:w="2160" w:type="dxa"/>
          </w:tcPr>
          <w:p w:rsidR="009B602D" w:rsidP="009B602D" w:rsidRDefault="009B602D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9B602D" w:rsidP="002D7AF5" w:rsidRDefault="00E86927">
            <w:pPr>
              <w:spacing w:line="180" w:lineRule="exact"/>
              <w:rPr>
                <w:sz w:val="13"/>
                <w:szCs w:val="13"/>
              </w:rPr>
            </w:pPr>
            <w:r w:rsidRPr="00E86927">
              <w:rPr>
                <w:sz w:val="13"/>
                <w:szCs w:val="13"/>
              </w:rPr>
              <w:t>17722054</w:t>
            </w:r>
            <w:r w:rsidR="009B602D">
              <w:rPr>
                <w:sz w:val="13"/>
                <w:szCs w:val="13"/>
              </w:rPr>
              <w:fldChar w:fldCharType="begin"/>
            </w:r>
            <w:r w:rsidR="009B602D">
              <w:rPr>
                <w:sz w:val="13"/>
                <w:szCs w:val="13"/>
              </w:rPr>
              <w:instrText xml:space="preserve"> DOCPROPERTY  "E-doc documentnummer"  \* MERGEFORMAT </w:instrText>
            </w:r>
            <w:r w:rsidR="009B602D">
              <w:rPr>
                <w:sz w:val="13"/>
                <w:szCs w:val="13"/>
              </w:rPr>
              <w:fldChar w:fldCharType="end"/>
            </w:r>
          </w:p>
        </w:tc>
      </w:tr>
      <w:tr w:rsidRPr="005819CE" w:rsidR="009B602D" w:rsidTr="00461257">
        <w:trPr>
          <w:trHeight w:val="113"/>
        </w:trPr>
        <w:tc>
          <w:tcPr>
            <w:tcW w:w="2160" w:type="dxa"/>
          </w:tcPr>
          <w:p w:rsidRPr="00D86CC6" w:rsidR="009B602D" w:rsidP="009B602D" w:rsidRDefault="009B602D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9B602D" w:rsidP="00461257" w:rsidRDefault="009B602D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Pr="009B602D" w:rsidR="009B602D" w:rsidP="009B602D" w:rsidRDefault="009B602D"/>
    <w:p w:rsidRPr="009B602D" w:rsidR="009B602D" w:rsidP="009B602D" w:rsidRDefault="009B602D"/>
    <w:p w:rsidRPr="009B602D" w:rsidR="009B602D" w:rsidP="009B602D" w:rsidRDefault="009B602D">
      <w:r w:rsidRPr="009B602D">
        <w:t xml:space="preserve"> </w:t>
      </w:r>
    </w:p>
    <w:p w:rsidR="009B602D" w:rsidP="009B602D" w:rsidRDefault="009B602D">
      <w:r w:rsidRPr="007D7C80">
        <w:t>In de bijlage ontvangt u een selectie van de antwoorden op de vragen die gesteld zijn tijdens de openbare behandeling in de eerste termijn van hoofdstuk VIII (Onderwijs, Cultuur en Wetens</w:t>
      </w:r>
      <w:r w:rsidRPr="007D7C80" w:rsidR="002D7AF5">
        <w:t>chap) van de Rijksbegroting 2020</w:t>
      </w:r>
      <w:r w:rsidRPr="007D7C80">
        <w:t>. De overige vragen worden mondeling beantwoord, gedurende de eerste termijn van de regering.</w:t>
      </w:r>
    </w:p>
    <w:p w:rsidRPr="006A0C96" w:rsidR="009B602D" w:rsidRDefault="009B602D"/>
    <w:p w:rsidR="009B602D" w:rsidP="009B602D" w:rsidRDefault="009B602D"/>
    <w:p w:rsidR="009B602D" w:rsidP="009B602D" w:rsidRDefault="009B602D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9B602D" w:rsidP="009B602D" w:rsidRDefault="009B602D">
      <w:pPr>
        <w:rPr>
          <w:szCs w:val="20"/>
        </w:rPr>
      </w:pPr>
    </w:p>
    <w:p w:rsidR="009B602D" w:rsidP="009B602D" w:rsidRDefault="009B602D">
      <w:pPr>
        <w:rPr>
          <w:szCs w:val="20"/>
        </w:rPr>
      </w:pPr>
    </w:p>
    <w:p w:rsidR="009B602D" w:rsidP="009B602D" w:rsidRDefault="009B602D">
      <w:pPr>
        <w:rPr>
          <w:szCs w:val="20"/>
        </w:rPr>
      </w:pPr>
    </w:p>
    <w:p w:rsidR="009B602D" w:rsidP="009B602D" w:rsidRDefault="009B602D">
      <w:pPr>
        <w:pStyle w:val="standaard-tekst"/>
        <w:rPr>
          <w:sz w:val="18"/>
          <w:szCs w:val="18"/>
        </w:rPr>
      </w:pPr>
      <w:r>
        <w:rPr>
          <w:sz w:val="18"/>
          <w:szCs w:val="18"/>
        </w:rPr>
        <w:t>Ingrid van Engelshoven</w:t>
      </w:r>
    </w:p>
    <w:p w:rsidR="009B602D" w:rsidP="009B602D" w:rsidRDefault="009B602D">
      <w:pPr>
        <w:pStyle w:val="standaard-tekst"/>
        <w:rPr>
          <w:sz w:val="18"/>
          <w:szCs w:val="18"/>
        </w:rPr>
      </w:pPr>
    </w:p>
    <w:p w:rsidR="009B602D" w:rsidP="009B602D" w:rsidRDefault="009B602D">
      <w:pPr>
        <w:pStyle w:val="standaard-tekst"/>
        <w:rPr>
          <w:sz w:val="18"/>
          <w:szCs w:val="18"/>
        </w:rPr>
      </w:pPr>
    </w:p>
    <w:p w:rsidR="009B602D" w:rsidP="009B602D" w:rsidRDefault="009B602D">
      <w:pPr>
        <w:pStyle w:val="standaard-tekst"/>
        <w:rPr>
          <w:sz w:val="18"/>
          <w:szCs w:val="18"/>
        </w:rPr>
      </w:pPr>
    </w:p>
    <w:p w:rsidR="009B602D" w:rsidP="009B602D" w:rsidRDefault="009B602D">
      <w:pPr>
        <w:pStyle w:val="standaard-tekst"/>
        <w:rPr>
          <w:sz w:val="18"/>
          <w:szCs w:val="18"/>
        </w:rPr>
      </w:pPr>
    </w:p>
    <w:p w:rsidR="009B602D" w:rsidP="009B602D" w:rsidRDefault="009B602D">
      <w:pPr>
        <w:pStyle w:val="standaard-tekst"/>
        <w:rPr>
          <w:sz w:val="18"/>
          <w:szCs w:val="18"/>
        </w:rPr>
      </w:pPr>
    </w:p>
    <w:p w:rsidR="009B602D" w:rsidP="009B602D" w:rsidRDefault="009B602D">
      <w:pPr>
        <w:pStyle w:val="standaard-tekst"/>
        <w:rPr>
          <w:sz w:val="18"/>
          <w:szCs w:val="18"/>
          <w:lang w:val="nl-NL"/>
        </w:rPr>
      </w:pPr>
      <w:r w:rsidRPr="009B602D">
        <w:rPr>
          <w:sz w:val="18"/>
          <w:szCs w:val="18"/>
          <w:lang w:val="nl-NL"/>
        </w:rPr>
        <w:t xml:space="preserve">de minister voor Basis- en </w:t>
      </w:r>
      <w:r>
        <w:rPr>
          <w:sz w:val="18"/>
          <w:szCs w:val="18"/>
          <w:lang w:val="nl-NL"/>
        </w:rPr>
        <w:t>Voortgezet Onderwijs en Media</w:t>
      </w:r>
    </w:p>
    <w:p w:rsidR="009B602D" w:rsidP="009B602D" w:rsidRDefault="009B602D">
      <w:pPr>
        <w:pStyle w:val="standaard-tekst"/>
        <w:rPr>
          <w:sz w:val="18"/>
          <w:szCs w:val="18"/>
          <w:lang w:val="nl-NL"/>
        </w:rPr>
      </w:pPr>
    </w:p>
    <w:p w:rsidR="009B602D" w:rsidP="009B602D" w:rsidRDefault="009B602D">
      <w:pPr>
        <w:pStyle w:val="standaard-tekst"/>
        <w:rPr>
          <w:sz w:val="18"/>
          <w:szCs w:val="18"/>
          <w:lang w:val="nl-NL"/>
        </w:rPr>
      </w:pPr>
    </w:p>
    <w:p w:rsidR="009B602D" w:rsidP="009B602D" w:rsidRDefault="009B602D">
      <w:pPr>
        <w:pStyle w:val="standaard-tekst"/>
        <w:rPr>
          <w:sz w:val="18"/>
          <w:szCs w:val="18"/>
          <w:lang w:val="nl-NL"/>
        </w:rPr>
      </w:pPr>
    </w:p>
    <w:p w:rsidRPr="009B602D" w:rsidR="009B602D" w:rsidP="009B602D" w:rsidRDefault="009B602D">
      <w:pPr>
        <w:pStyle w:val="standaard-tekst"/>
        <w:rPr>
          <w:lang w:val="nl-NL"/>
        </w:rPr>
      </w:pPr>
      <w:r>
        <w:rPr>
          <w:sz w:val="18"/>
          <w:szCs w:val="18"/>
          <w:lang w:val="nl-NL"/>
        </w:rPr>
        <w:t>Arie Slob</w:t>
      </w:r>
    </w:p>
    <w:sectPr w:rsidRPr="009B602D" w:rsidR="009B602D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35" w:rsidRDefault="00323B35">
      <w:r>
        <w:separator/>
      </w:r>
    </w:p>
    <w:p w:rsidR="00323B35" w:rsidRDefault="00323B35"/>
  </w:endnote>
  <w:endnote w:type="continuationSeparator" w:id="0">
    <w:p w:rsidR="00323B35" w:rsidRDefault="00323B35">
      <w:r>
        <w:continuationSeparator/>
      </w:r>
    </w:p>
    <w:p w:rsidR="00323B35" w:rsidRDefault="00323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2D" w:rsidRDefault="009B602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B602D" w:rsidP="009B602D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B602D" w:rsidP="009B602D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876CB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876CB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35" w:rsidRDefault="00323B35">
      <w:r>
        <w:separator/>
      </w:r>
    </w:p>
    <w:p w:rsidR="00323B35" w:rsidRDefault="00323B35"/>
  </w:footnote>
  <w:footnote w:type="continuationSeparator" w:id="0">
    <w:p w:rsidR="00323B35" w:rsidRDefault="00323B35">
      <w:r>
        <w:continuationSeparator/>
      </w:r>
    </w:p>
    <w:p w:rsidR="00323B35" w:rsidRDefault="00323B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2D" w:rsidRDefault="009B60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9B602D" w:rsidRPr="002F71BB" w:rsidRDefault="009B602D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067C79">
            <w:rPr>
              <w:sz w:val="13"/>
              <w:szCs w:val="13"/>
            </w:rPr>
            <w:t>1435777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9B602D" w:rsidRDefault="009B602D" w:rsidP="009B602D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89" name="Afbeelding 8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602D" w:rsidRPr="00543A0D" w:rsidRDefault="009B602D" w:rsidP="009B602D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9B602D" w:rsidP="009B602D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A536B84124E44C57A3F8FBF1B9A38B18&quot;/&gt;&lt;Field id=&quot;UserGroup.1&quot; value=&quot;Bestuursondersteuning en Advies&quot;/&gt;&lt;Field id=&quot;UserGroup.2&quot; value=&quot;&quot;/&gt;&lt;Field id=&quot;UserGroup.3&quot; value=&quot;&quot;/&gt;&lt;Field id=&quot;UserGroup.815F2AA4BDBE427BB9EA923102C2FB70&quot; value=&quot;Bestuursondersteuning en Advie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&quot;/&gt;&lt;Field id=&quot;UserGroup.92A810531841458EA421E4A78B39896C&quot; value=&quot;&quot;/&gt;&lt;Field id=&quot;UserGroup.CCF539C106E04983810964EABF88BEA7&quot; value=&quot;&quot;/&gt;&lt;Field id=&quot;UserGroup.B6D16C567E8747049E6328799A98A81C&quot; value=&quot;Postbus 16375&quot;/&gt;&lt;Field id=&quot;UserGroup.42322026BD3A4EDBBB13C01F0BF536F7&quot; value=&quot;Postbus 16375&quot;/&gt;&lt;Field id=&quot;UserGroup.26D0C618E5F34862BB204EF65A9834C5&quot; value=&quot;Postbus 16375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&quot;/&gt;&lt;Field id=&quot;UserGroup.E0BD4150564441589EE3EA1C38018BF9&quot; value=&quot;&quot;/&gt;&lt;Field id=&quot;UserGroup.D5F6D881FFAC438592571763AC6BC4B5&quot; value=&quot;&quot;/&gt;&lt;Field id=&quot;UserGroup.BC1317E875604E1FB65651143DC14E6B&quot; value=&quot;&quot;/&gt;&lt;Field id=&quot;UserGroup.6C1062083E6B4CF8AB03D6EDF06B0829&quot; value=&quot;&quot;/&gt;&lt;Field id=&quot;UserGroup.84B780F6AED94DEBAD140A9BAE098B77&quot; value=&quot;&quot;/&gt;&lt;Field id=&quot;UserGroup.36870F9DF6D840C69DE42BB237D9E5E3&quot; value=&quot;&quot;/&gt;&lt;Field id=&quot;UserGroup.BBFCF84016024CBFAE5FE9B3E761129A&quot; value=&quot;&quot;/&gt;&lt;Field id=&quot;Author.0&quot; value=&quot;15F5692018D94380836ADC008368E321&quot;/&gt;&lt;Field id=&quot;Author.1&quot; value=&quot;Vingerling&quot;/&gt;&lt;Field id=&quot;Author.2&quot; value=&quot;T.A.A.&quot;/&gt;&lt;Field id=&quot;Author.3&quot; value=&quot;&quot;/&gt;&lt;Field id=&quot;Author.4&quot; value=&quot;Tessa&quot;/&gt;&lt;Field id=&quot;Author.5&quot; value=&quot;t.a.a.vingerling@minocw.nl&quot;/&gt;&lt;Field id=&quot;Author.6&quot; value=&quot;&quot;/&gt;&lt;Field id=&quot;Author.7&quot; value=&quot;&quot;/&gt;&lt;Field id=&quot;Author.8&quot; value=&quot;&quot;/&gt;&lt;Field id=&quot;Author.9&quot; value=&quot;o208vin&quot; mappedto=&quot;AUTHOR_ID&quot;/&gt;&lt;Field id=&quot;Author.10&quot; value=&quot;True&quot;/&gt;&lt;Field id=&quot;Author.11&quot; value=&quot;1&quot;/&gt;&lt;Field id=&quot;Author.12&quot; value=&quot;mr.&quot;/&gt;&lt;Field id=&quot;Author.13&quot; value=&quot;HOFT&quot;/&gt;&lt;Field id=&quot;Author.14&quot; value=&quot;Vingerling&quot;/&gt;&lt;Field id=&quot;Author.E72E562AD10E44CF8B0BB85626A7CED6&quot; value=&quot;&quot;/&gt;&lt;Field id=&quot;Author.2A7545B21CF14EEBBD8CE2FB110ECA76&quot; value=&quot;+31 6 15 03 84 19&quot;/&gt;&lt;Field id=&quot;Author.07A356D7877849EBA5C9C7CF16E58D5F&quot; value=&quot;&quot;/&gt;&lt;Field id=&quot;Author.316524BDEDA04B27B02489813A15B3D2&quot; value=&quot;&quot;/&gt;&lt;Field id=&quot;Author.764D5833F93D470E8E750B1DAEBD2873&quot; value=&quot;11766&quot;/&gt;&lt;Field id=&quot;Author.978504FDCABC4ECBB9ECA7D9D1C6BAF8&quot; value=&quot;Adviseur/Secretaris MT OCW/BWL-Staf/Actualiteitenoverleg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4 19&quot;/&gt;&lt;Field id=&quot;Author.9F10345A9CBA40549518EFEBF9616FE7&quot; value=&quot;BOA&quot;/&gt;&lt;Field id=&quot;Author.A08FD3E3B58F4E81842FC68F44A9B386&quot; value=&quot;OCW&quot;/&gt;&lt;Field id=&quot;Author.8DC78BAD95DF4C7792B2965626F7CBF4&quot; value=&quot;1&quot;/&gt;&lt;Field id=&quot;Typist.0&quot; value=&quot;15F5692018D94380836ADC008368E321&quot;/&gt;&lt;Field id=&quot;Typist.1&quot; value=&quot;Vingerling&quot;/&gt;&lt;Field id=&quot;Typist.2&quot; value=&quot;T.A.A.&quot;/&gt;&lt;Field id=&quot;Typist.3&quot; value=&quot;&quot;/&gt;&lt;Field id=&quot;Typist.4&quot; value=&quot;Tessa&quot;/&gt;&lt;Field id=&quot;Typist.5&quot; value=&quot;t.a.a.vingerling@minocw.nl&quot;/&gt;&lt;Field id=&quot;Typist.6&quot; value=&quot;&quot;/&gt;&lt;Field id=&quot;Typist.7&quot; value=&quot;&quot;/&gt;&lt;Field id=&quot;Typist.8&quot; value=&quot;&quot;/&gt;&lt;Field id=&quot;Typist.9&quot; value=&quot;o208vin&quot;/&gt;&lt;Field id=&quot;Typist.10&quot; value=&quot;True&quot;/&gt;&lt;Field id=&quot;Typist.11&quot; value=&quot;1&quot;/&gt;&lt;Field id=&quot;Typist.12&quot; value=&quot;mr.&quot;/&gt;&lt;Field id=&quot;Typist.13&quot; value=&quot;HOFT&quot;/&gt;&lt;Field id=&quot;Typist.14&quot; value=&quot;Vingerling&quot;/&gt;&lt;Field id=&quot;Typist.E72E562AD10E44CF8B0BB85626A7CED6&quot; value=&quot;&quot;/&gt;&lt;Field id=&quot;Typist.2A7545B21CF14EEBBD8CE2FB110ECA76&quot; value=&quot;+31 6 15 03 84 19&quot;/&gt;&lt;Field id=&quot;Typist.07A356D7877849EBA5C9C7CF16E58D5F&quot; value=&quot;&quot;/&gt;&lt;Field id=&quot;Typist.316524BDEDA04B27B02489813A15B3D2&quot; value=&quot;&quot;/&gt;&lt;Field id=&quot;Typist.764D5833F93D470E8E750B1DAEBD2873&quot; value=&quot;11766&quot;/&gt;&lt;Field id=&quot;Typist.978504FDCABC4ECBB9ECA7D9D1C6BAF8&quot; value=&quot;Adviseur/Secretaris MT OCW/BWL-Staf/Actualiteitenoverleg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5 03 84 19&quot;/&gt;&lt;Field id=&quot;Typist.9F10345A9CBA40549518EFEBF9616FE7&quot; value=&quot;BOA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D80E373DBF3B40BFBAC60BC47F269574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Schriftelijke beantwoording vragen begrotingsbehandeling onderwijs, wetenschap en emancipatie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9B602D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67C79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D7AF5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23B35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67383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D7C80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02D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6927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876C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9B602D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9B602D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745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2018-10-31T09:24:00.0000000Z</lastPrinted>
  <dcterms:created xsi:type="dcterms:W3CDTF">2019-11-07T12:00:00.0000000Z</dcterms:created>
  <dcterms:modified xsi:type="dcterms:W3CDTF">2019-11-07T12:00:00.0000000Z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1435777</vt:lpwstr>
  </property>
  <property fmtid="{D5CDD505-2E9C-101B-9397-08002B2CF9AE}" pid="3" name="ContentTypeId">
    <vt:lpwstr>0x01010030F7FE40A6085F4E9C6A3AD6FE85C965</vt:lpwstr>
  </property>
</Properties>
</file>