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00046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DE460C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4A2E2F">
            <w:pPr>
              <w:tabs>
                <w:tab w:val="center" w:pos="3290"/>
              </w:tabs>
            </w:pPr>
            <w:r>
              <w:t>31 mei 2021</w:t>
            </w:r>
            <w:bookmarkStart w:name="_GoBack" w:id="1"/>
            <w:bookmarkEnd w:id="1"/>
            <w:r w:rsidR="00DE460C">
              <w:tab/>
            </w:r>
          </w:p>
        </w:tc>
      </w:tr>
      <w:tr w:rsidR="00500046" w:rsidTr="006D2844">
        <w:trPr>
          <w:trHeight w:val="369"/>
        </w:trPr>
        <w:tc>
          <w:tcPr>
            <w:tcW w:w="929" w:type="dxa"/>
          </w:tcPr>
          <w:p w:rsidR="00423C3F" w:rsidP="006D2844" w:rsidRDefault="00DE460C">
            <w:r>
              <w:t>Betreft</w:t>
            </w:r>
          </w:p>
        </w:tc>
        <w:tc>
          <w:tcPr>
            <w:tcW w:w="6581" w:type="dxa"/>
          </w:tcPr>
          <w:p w:rsidRPr="004D7F2B" w:rsidR="00423C3F" w:rsidP="007D6931" w:rsidRDefault="004D7F2B">
            <w:r>
              <w:rPr>
                <w:rFonts w:cs="Arial"/>
                <w:color w:val="000000" w:themeColor="text1"/>
                <w:shd w:val="clear" w:color="auto" w:fill="FFFFFF"/>
              </w:rPr>
              <w:t>Wetsvoorstel w</w:t>
            </w:r>
            <w:r w:rsidRPr="004D7F2B">
              <w:rPr>
                <w:rFonts w:cs="Arial"/>
                <w:color w:val="000000" w:themeColor="text1"/>
                <w:shd w:val="clear" w:color="auto" w:fill="FFFFFF"/>
              </w:rPr>
              <w:t>ijziging van de Wet op het hoger onderwijs en de Wet studiefinanciering 2000 betreffende tijdelijke voorzieningen voor het studiejaar 2021-2022 i.v.m. COVID-19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(</w:t>
            </w:r>
            <w:r w:rsidR="007D6931">
              <w:rPr>
                <w:rFonts w:cs="Arial"/>
                <w:color w:val="000000" w:themeColor="text1"/>
                <w:shd w:val="clear" w:color="auto" w:fill="FFFFFF"/>
              </w:rPr>
              <w:t>35 836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>)</w:t>
            </w:r>
          </w:p>
        </w:tc>
      </w:tr>
    </w:tbl>
    <w:p w:rsidR="00500046" w:rsidRDefault="00DE460C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00046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DE460C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DE460C">
            <w:r>
              <w:t>Postbus 20018</w:t>
            </w:r>
          </w:p>
          <w:p w:rsidR="008E3932" w:rsidP="00D9561B" w:rsidRDefault="00DE460C">
            <w:r>
              <w:t>2500 EA  DEN HAAG</w:t>
            </w:r>
          </w:p>
        </w:tc>
      </w:tr>
    </w:tbl>
    <w:p w:rsidR="00500046" w:rsidRDefault="00DE460C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00046" w:rsidTr="00DD7316">
        <w:tc>
          <w:tcPr>
            <w:tcW w:w="2160" w:type="dxa"/>
          </w:tcPr>
          <w:p w:rsidRPr="000176EE" w:rsidR="00831386" w:rsidP="00DD7316" w:rsidRDefault="00DE460C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DE460C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E460C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E460C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E460C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E460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500046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500046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DE460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DE460C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28236771</w:t>
            </w:r>
          </w:p>
        </w:tc>
      </w:tr>
    </w:tbl>
    <w:p w:rsidRPr="008E023C" w:rsidR="008E023C" w:rsidP="008E023C" w:rsidRDefault="00DE460C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>ierbij bied ik u</w:t>
      </w:r>
      <w:r w:rsidR="007D6931">
        <w:rPr>
          <w:lang w:val="nl-NL"/>
        </w:rPr>
        <w:t xml:space="preserve"> aan</w:t>
      </w:r>
      <w:r w:rsidRPr="008E023C">
        <w:rPr>
          <w:lang w:val="nl-NL"/>
        </w:rPr>
        <w:t xml:space="preserve"> de </w:t>
      </w:r>
      <w:r w:rsidR="006C7F8C">
        <w:rPr>
          <w:lang w:val="nl-NL"/>
        </w:rPr>
        <w:t>nota naar aanleiding van het verslag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DE460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E460C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>inister van Ond</w:t>
      </w:r>
      <w:r w:rsidR="000469D1">
        <w:rPr>
          <w:lang w:val="nl-NL"/>
        </w:rPr>
        <w:t xml:space="preserve">erwijs, Cultuur en Wetenschap, </w:t>
      </w:r>
    </w:p>
    <w:p w:rsidRPr="008E023C" w:rsidR="008E023C" w:rsidP="008E023C" w:rsidRDefault="00DE460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E460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E460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E460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E460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DE460C">
      <w:pPr>
        <w:pStyle w:val="standaard-tekst"/>
      </w:pPr>
      <w:r>
        <w:t xml:space="preserve">Ingrid van Engelshoven </w:t>
      </w:r>
    </w:p>
    <w:p w:rsidR="00675E30" w:rsidP="003A7160" w:rsidRDefault="00675E30"/>
    <w:sectPr w:rsidR="00675E30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3F" w:rsidRDefault="00DE460C">
      <w:pPr>
        <w:spacing w:line="240" w:lineRule="auto"/>
      </w:pPr>
      <w:r>
        <w:separator/>
      </w:r>
    </w:p>
  </w:endnote>
  <w:endnote w:type="continuationSeparator" w:id="0">
    <w:p w:rsidR="00C8703F" w:rsidRDefault="00DE4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00046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E460C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00046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E460C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A2E2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A2E2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3F" w:rsidRDefault="00DE460C">
      <w:pPr>
        <w:spacing w:line="240" w:lineRule="auto"/>
      </w:pPr>
      <w:r>
        <w:separator/>
      </w:r>
    </w:p>
  </w:footnote>
  <w:footnote w:type="continuationSeparator" w:id="0">
    <w:p w:rsidR="00C8703F" w:rsidRDefault="00DE4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00046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00046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DE460C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28236771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500046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00046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DE460C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106563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00046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DE460C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00046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500046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500046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DE460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AC2EF35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2DAE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42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84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0D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8C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04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B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6C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F9DCFAF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8C62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6E2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E5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01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CC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2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A8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C0A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469D1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DF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0492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2E2F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D7F2B"/>
    <w:rsid w:val="004E2242"/>
    <w:rsid w:val="004F0F6D"/>
    <w:rsid w:val="004F2483"/>
    <w:rsid w:val="004F42FF"/>
    <w:rsid w:val="004F44C2"/>
    <w:rsid w:val="00500046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C7F8C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D6931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86E4B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8703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1F4F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460C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536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2021-05-31T14:45:00.0000000Z</dcterms:created>
  <dcterms:modified xsi:type="dcterms:W3CDTF">2021-05-31T14:45:00.0000000Z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O230LAN</vt:lpwstr>
  </property>
  <property fmtid="{D5CDD505-2E9C-101B-9397-08002B2CF9AE}" pid="3" name="Author">
    <vt:lpwstr>O230LAN</vt:lpwstr>
  </property>
  <property fmtid="{D5CDD505-2E9C-101B-9397-08002B2CF9AE}" pid="4" name="cs_objectid">
    <vt:lpwstr> &lt;referentie kenmerk&gt;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WJZ/HBS</vt:lpwstr>
  </property>
  <property fmtid="{D5CDD505-2E9C-101B-9397-08002B2CF9AE}" pid="9" name="sjabloon.edocs.documenttype">
    <vt:lpwstr>BRIEF</vt:lpwstr>
  </property>
  <property fmtid="{D5CDD505-2E9C-101B-9397-08002B2CF9AE}" pid="10" name="sjabloon.edocs.richting">
    <vt:lpwstr>UITGAAND</vt:lpwstr>
  </property>
  <property fmtid="{D5CDD505-2E9C-101B-9397-08002B2CF9AE}" pid="11" name="Template">
    <vt:lpwstr>Brief TK</vt:lpwstr>
  </property>
  <property fmtid="{D5CDD505-2E9C-101B-9397-08002B2CF9AE}" pid="12" name="TemplateId">
    <vt:lpwstr>544A72AD7B0042649EEB73530503F044</vt:lpwstr>
  </property>
  <property fmtid="{D5CDD505-2E9C-101B-9397-08002B2CF9AE}" pid="13" name="Typist">
    <vt:lpwstr>O230LAN</vt:lpwstr>
  </property>
</Properties>
</file>