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B7AAC" w:rsidTr="00E604AA" w14:paraId="2AB34895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BE15AC" w:rsidRDefault="00636F1A" w14:paraId="664BAC74" w14:textId="77777777">
            <w:r>
              <w:t>De voorzitter van de Tweede Kamer der Staten-Generaal</w:t>
            </w:r>
          </w:p>
          <w:p w:rsidRPr="00650C9D" w:rsidR="001475E9" w:rsidP="00650C9D" w:rsidRDefault="00636F1A" w14:paraId="7A944D75" w14:textId="77777777">
            <w:r>
              <w:t>Postbus</w:t>
            </w:r>
            <w:r w:rsidRPr="007F7207" w:rsidR="007F7207">
              <w:t xml:space="preserve"> </w:t>
            </w:r>
            <w:r>
              <w:t>20118</w:t>
            </w:r>
          </w:p>
          <w:p w:rsidRPr="007F7207" w:rsidR="007F7207" w:rsidP="007F7207" w:rsidRDefault="00636F1A" w14:paraId="266C7AE4" w14:textId="7777777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  <w:r w:rsidR="00BE15AC">
              <w:t xml:space="preserve"> </w:t>
            </w:r>
          </w:p>
        </w:tc>
      </w:tr>
    </w:tbl>
    <w:p w:rsidR="004B7AAC" w:rsidRDefault="004B7AAC" w14:paraId="3AF4481B" w14:textId="7777777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B7AAC" w:rsidTr="00556757" w14:paraId="795EB3EE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636F1A" w14:paraId="487F14B1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B64833" w14:paraId="4E499ED2" w14:textId="310EBF1E">
            <w:pPr>
              <w:tabs>
                <w:tab w:val="center" w:pos="3290"/>
              </w:tabs>
            </w:pPr>
            <w:r>
              <w:t>25 oktober 2021</w:t>
            </w:r>
            <w:r w:rsidR="00636F1A">
              <w:tab/>
            </w:r>
          </w:p>
        </w:tc>
      </w:tr>
      <w:tr w:rsidR="004B7AAC" w:rsidTr="00556757" w14:paraId="4B67D0A1" w14:textId="77777777">
        <w:trPr>
          <w:trHeight w:val="369"/>
        </w:trPr>
        <w:tc>
          <w:tcPr>
            <w:tcW w:w="929" w:type="dxa"/>
            <w:hideMark/>
          </w:tcPr>
          <w:p w:rsidR="00556757" w:rsidRDefault="00636F1A" w14:paraId="4129A2E7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785E10" w14:paraId="755B520E" w14:textId="036021E6">
            <w:r w:rsidRPr="00785E10">
              <w:t xml:space="preserve">schriftelijk overleg over de brief van de minister van Onderwijs, Cultuur en Wetenschap d.d. 31 augustus 2021 inzake voorhang voorgenomen besluit tot oprichting van de vereniging </w:t>
            </w:r>
            <w:proofErr w:type="spellStart"/>
            <w:r w:rsidRPr="00785E10">
              <w:t>Neth-ER</w:t>
            </w:r>
            <w:proofErr w:type="spellEnd"/>
            <w:r w:rsidRPr="00785E10">
              <w:t>. (Kamerstuk 35.903, nr. 1).</w:t>
            </w:r>
            <w:r w:rsidR="00636F1A">
              <w:t xml:space="preserve">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785E10" w:rsidR="004B7AAC" w:rsidTr="00151402" w14:paraId="27FC7CD9" w14:textId="77777777">
        <w:tc>
          <w:tcPr>
            <w:tcW w:w="2160" w:type="dxa"/>
          </w:tcPr>
          <w:p w:rsidR="00D57D9F" w:rsidP="0022432C" w:rsidRDefault="00636F1A" w14:paraId="68BB9FE8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151402" w:rsidR="00151402" w:rsidP="0022432C" w:rsidRDefault="00636F1A" w14:paraId="00F264F2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36F1A" w14:paraId="6E174D56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36F1A" w14:paraId="0EFEC9A4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36F1A" w14:paraId="5F8A5F16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785E10" w:rsidR="00D57D9F" w:rsidP="00785E10" w:rsidRDefault="00636F1A" w14:paraId="75390833" w14:textId="23626B6A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4B7AAC" w:rsidTr="00151402" w14:paraId="61431228" w14:textId="77777777">
        <w:trPr>
          <w:trHeight w:val="450"/>
        </w:trPr>
        <w:tc>
          <w:tcPr>
            <w:tcW w:w="2160" w:type="dxa"/>
          </w:tcPr>
          <w:p w:rsidR="00D57D9F" w:rsidP="00CC0BAE" w:rsidRDefault="00636F1A" w14:paraId="1C4E4F1A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2B697C" w14:paraId="033D49C1" w14:textId="3960C76E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WJZ/</w:t>
            </w:r>
            <w:r w:rsidR="00636F1A">
              <w:rPr>
                <w:sz w:val="13"/>
                <w:szCs w:val="13"/>
              </w:rPr>
              <w:t>30005273</w:t>
            </w:r>
          </w:p>
        </w:tc>
      </w:tr>
      <w:tr w:rsidR="004B7AAC" w:rsidTr="00151402" w14:paraId="0D8F1856" w14:textId="77777777">
        <w:trPr>
          <w:trHeight w:val="222"/>
        </w:trPr>
        <w:tc>
          <w:tcPr>
            <w:tcW w:w="2160" w:type="dxa"/>
          </w:tcPr>
          <w:p w:rsidRPr="0068461A" w:rsidR="00D57D9F" w:rsidP="00CC0BAE" w:rsidRDefault="00D57D9F" w14:paraId="651C6658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B23742" w:rsidP="003A7160" w:rsidRDefault="00B23742" w14:paraId="45A550F7" w14:textId="77777777"/>
    <w:p w:rsidR="00D342F4" w:rsidP="003A7160" w:rsidRDefault="00785E10" w14:paraId="721FF6A2" w14:textId="79AF45C5">
      <w:r>
        <w:t>Hierbij bied ik u mijn reactie aan op de vragen uit het schriftelijk overleg van de vaste commissie voor OCW over bovengenoemde brief.</w:t>
      </w:r>
    </w:p>
    <w:p w:rsidR="00D342F4" w:rsidP="003A7160" w:rsidRDefault="00D342F4" w14:paraId="4F459C10" w14:textId="77777777"/>
    <w:p w:rsidR="00184B30" w:rsidP="00A60B58" w:rsidRDefault="00184B30" w14:paraId="3C80EB5A" w14:textId="77777777"/>
    <w:p w:rsidR="00184B30" w:rsidP="00A60B58" w:rsidRDefault="00785E10" w14:paraId="38D1B7DC" w14:textId="560079D3">
      <w:pPr>
        <w:rPr>
          <w:szCs w:val="20"/>
        </w:rPr>
      </w:pPr>
      <w:r>
        <w:rPr>
          <w:szCs w:val="20"/>
        </w:rPr>
        <w:t>D</w:t>
      </w:r>
      <w:r w:rsidRPr="004B4901" w:rsidR="00636F1A">
        <w:rPr>
          <w:szCs w:val="20"/>
        </w:rPr>
        <w:t xml:space="preserve">e </w:t>
      </w:r>
      <w:r>
        <w:rPr>
          <w:szCs w:val="20"/>
        </w:rPr>
        <w:t>M</w:t>
      </w:r>
      <w:r w:rsidRPr="004B4901" w:rsidR="00636F1A">
        <w:rPr>
          <w:szCs w:val="20"/>
        </w:rPr>
        <w:t>inister van On</w:t>
      </w:r>
      <w:r w:rsidR="00636F1A">
        <w:rPr>
          <w:szCs w:val="20"/>
        </w:rPr>
        <w:t>derwijs, Cultuur en Wetenschap,</w:t>
      </w:r>
    </w:p>
    <w:p w:rsidR="00530470" w:rsidP="003A64ED" w:rsidRDefault="00530470" w14:paraId="6087366E" w14:textId="129C7650">
      <w:pPr>
        <w:rPr>
          <w:szCs w:val="20"/>
        </w:rPr>
      </w:pPr>
    </w:p>
    <w:p w:rsidR="002B697C" w:rsidP="003A64ED" w:rsidRDefault="002B697C" w14:paraId="17739E5A" w14:textId="2F9F4BB4">
      <w:pPr>
        <w:rPr>
          <w:szCs w:val="20"/>
        </w:rPr>
      </w:pPr>
    </w:p>
    <w:p w:rsidR="002B697C" w:rsidP="003A64ED" w:rsidRDefault="002B697C" w14:paraId="0D2817ED" w14:textId="25013767">
      <w:pPr>
        <w:rPr>
          <w:szCs w:val="20"/>
        </w:rPr>
      </w:pPr>
    </w:p>
    <w:p w:rsidR="002B697C" w:rsidP="003A64ED" w:rsidRDefault="002B697C" w14:paraId="3AB73C2A" w14:textId="77777777">
      <w:pPr>
        <w:rPr>
          <w:szCs w:val="20"/>
        </w:rPr>
      </w:pPr>
    </w:p>
    <w:p w:rsidR="00530470" w:rsidP="003A64ED" w:rsidRDefault="00530470" w14:paraId="3E400D0D" w14:textId="77777777">
      <w:pPr>
        <w:rPr>
          <w:szCs w:val="20"/>
        </w:rPr>
      </w:pPr>
    </w:p>
    <w:p w:rsidR="00530470" w:rsidP="003A64ED" w:rsidRDefault="00530470" w14:paraId="3A418590" w14:textId="77777777">
      <w:pPr>
        <w:rPr>
          <w:szCs w:val="20"/>
        </w:rPr>
      </w:pPr>
    </w:p>
    <w:p w:rsidRPr="004B4901" w:rsidR="00530470" w:rsidP="003A64ED" w:rsidRDefault="00636F1A" w14:paraId="7EADB6FB" w14:textId="77777777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sectPr w:rsidRPr="004B4901" w:rsidR="0053047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A6383" w14:textId="77777777" w:rsidR="003E6B1D" w:rsidRDefault="00636F1A">
      <w:pPr>
        <w:spacing w:line="240" w:lineRule="auto"/>
      </w:pPr>
      <w:r>
        <w:separator/>
      </w:r>
    </w:p>
  </w:endnote>
  <w:endnote w:type="continuationSeparator" w:id="0">
    <w:p w14:paraId="016786E6" w14:textId="77777777" w:rsidR="003E6B1D" w:rsidRDefault="0063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8DF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B7AAC" w14:paraId="335669A8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3CB96F41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0EDF17F" w14:textId="77777777" w:rsidR="002F71BB" w:rsidRPr="004C7E1D" w:rsidRDefault="00636F1A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52027AD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B7AAC" w14:paraId="5BF3E0AA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F9072AB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738BF99D" w14:textId="5CBA9D58" w:rsidR="00D17084" w:rsidRPr="004C7E1D" w:rsidRDefault="00636F1A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649B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5FEB18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BAEF" w14:textId="77777777" w:rsidR="003E6B1D" w:rsidRDefault="00636F1A">
      <w:pPr>
        <w:spacing w:line="240" w:lineRule="auto"/>
      </w:pPr>
      <w:r>
        <w:separator/>
      </w:r>
    </w:p>
  </w:footnote>
  <w:footnote w:type="continuationSeparator" w:id="0">
    <w:p w14:paraId="06922923" w14:textId="77777777" w:rsidR="003E6B1D" w:rsidRDefault="00636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B7AAC" w14:paraId="0600C281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7BDA6FD2" w14:textId="77777777" w:rsidR="00527BD4" w:rsidRPr="00275984" w:rsidRDefault="00527BD4" w:rsidP="00BF4427">
          <w:pPr>
            <w:pStyle w:val="Huisstijl-Rubricering"/>
          </w:pPr>
        </w:p>
      </w:tc>
    </w:tr>
  </w:tbl>
  <w:p w14:paraId="6632820A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B7AAC" w14:paraId="3F817E7D" w14:textId="77777777" w:rsidTr="003B528D">
      <w:tc>
        <w:tcPr>
          <w:tcW w:w="2160" w:type="dxa"/>
          <w:shd w:val="clear" w:color="auto" w:fill="auto"/>
        </w:tcPr>
        <w:p w14:paraId="3AB395CC" w14:textId="77777777" w:rsidR="00FF7D29" w:rsidRPr="002F71BB" w:rsidRDefault="00636F1A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1686769F" w14:textId="77777777" w:rsidR="002F71BB" w:rsidRPr="000407BB" w:rsidRDefault="00636F1A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30005273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4B7AAC" w14:paraId="1E5F77ED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5DE5B3F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4F887220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B7AAC" w14:paraId="71ED785F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23747817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62FC39A" w14:textId="77777777" w:rsidR="00704845" w:rsidRDefault="00636F1A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37387FE9" wp14:editId="0D8FEF48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756462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6FBC18" w14:textId="77777777" w:rsidR="00483ECA" w:rsidRDefault="00483ECA" w:rsidP="00D037A9"/>
        <w:p w14:paraId="268FB3B2" w14:textId="77777777" w:rsidR="005F2FA9" w:rsidRDefault="005F2FA9" w:rsidP="00082403"/>
      </w:tc>
    </w:tr>
  </w:tbl>
  <w:p w14:paraId="3E2FC401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B7AAC" w14:paraId="31A06DF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97F3EFE" w14:textId="77777777" w:rsidR="00527BD4" w:rsidRPr="00963440" w:rsidRDefault="00636F1A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B7AAC" w14:paraId="783AFDD0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72A67DF4" w14:textId="77777777" w:rsidR="00093ABC" w:rsidRPr="00963440" w:rsidRDefault="00093ABC" w:rsidP="00963440"/>
      </w:tc>
    </w:tr>
    <w:tr w:rsidR="004B7AAC" w14:paraId="3B531BC0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A27FE4A" w14:textId="77777777" w:rsidR="00A604D3" w:rsidRPr="00963440" w:rsidRDefault="00A604D3" w:rsidP="003B6D32"/>
      </w:tc>
    </w:tr>
    <w:tr w:rsidR="004B7AAC" w14:paraId="43BC6DC4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E5C576F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3793307D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24B80C4B" w14:textId="77777777" w:rsidR="00892BA5" w:rsidRPr="00596D5A" w:rsidRDefault="00636F1A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2ECBCDD9" w14:textId="77777777" w:rsidR="006F273B" w:rsidRDefault="006F273B" w:rsidP="00BC4AE3">
    <w:pPr>
      <w:pStyle w:val="Koptekst"/>
    </w:pPr>
  </w:p>
  <w:p w14:paraId="5BA4C8E9" w14:textId="77777777" w:rsidR="00153BD0" w:rsidRDefault="00153BD0" w:rsidP="00BC4AE3">
    <w:pPr>
      <w:pStyle w:val="Koptekst"/>
    </w:pPr>
  </w:p>
  <w:p w14:paraId="5BBC6CA2" w14:textId="77777777" w:rsidR="0044605E" w:rsidRDefault="0044605E" w:rsidP="00BC4AE3">
    <w:pPr>
      <w:pStyle w:val="Koptekst"/>
    </w:pPr>
  </w:p>
  <w:p w14:paraId="66A06275" w14:textId="77777777" w:rsidR="0044605E" w:rsidRDefault="0044605E" w:rsidP="00BC4AE3">
    <w:pPr>
      <w:pStyle w:val="Koptekst"/>
    </w:pPr>
  </w:p>
  <w:p w14:paraId="31EE1A04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5EACF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0D29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8C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6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87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A5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6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6D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A26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490801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85AA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46D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4F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A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C61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05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05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9A8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608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B697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64ED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E6B1D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4901"/>
    <w:rsid w:val="004B5465"/>
    <w:rsid w:val="004B6487"/>
    <w:rsid w:val="004B70F0"/>
    <w:rsid w:val="004B7AAC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042A"/>
    <w:rsid w:val="00521CEE"/>
    <w:rsid w:val="00527BD4"/>
    <w:rsid w:val="00530470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36F1A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85E10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649B8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64833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5AC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6DDDD"/>
  <w15:docId w15:val="{0FB24283-3DBB-4F4F-86FF-5F6C414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2009-07-01T14:30:00.0000000Z</lastPrinted>
  <dcterms:created xsi:type="dcterms:W3CDTF">2021-10-25T15:36:00.0000000Z</dcterms:created>
  <dcterms:modified xsi:type="dcterms:W3CDTF">2021-10-25T15:36:00.0000000Z</dcterms:modified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O206HOV</vt:lpwstr>
  </property>
  <property fmtid="{D5CDD505-2E9C-101B-9397-08002B2CF9AE}" pid="3" name="Author">
    <vt:lpwstr>O206HOV</vt:lpwstr>
  </property>
  <property fmtid="{D5CDD505-2E9C-101B-9397-08002B2CF9AE}" pid="4" name="cs_objectid">
    <vt:lpwstr>30005273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directie">
    <vt:lpwstr>WJZ/HBS</vt:lpwstr>
  </property>
  <property fmtid="{D5CDD505-2E9C-101B-9397-08002B2CF9AE}" pid="8" name="ocw_naw_adres">
    <vt:lpwstr>Postbus</vt:lpwstr>
  </property>
  <property fmtid="{D5CDD505-2E9C-101B-9397-08002B2CF9AE}" pid="9" name="ocw_naw_huisnr">
    <vt:lpwstr>20118</vt:lpwstr>
  </property>
  <property fmtid="{D5CDD505-2E9C-101B-9397-08002B2CF9AE}" pid="10" name="ocw_naw_naam">
    <vt:lpwstr/>
  </property>
  <property fmtid="{D5CDD505-2E9C-101B-9397-08002B2CF9AE}" pid="11" name="ocw_naw_org">
    <vt:lpwstr>De voorzitter van de 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titela">
    <vt:lpwstr/>
  </property>
  <property fmtid="{D5CDD505-2E9C-101B-9397-08002B2CF9AE}" pid="14" name="ocw_naw_titelv">
    <vt:lpwstr/>
  </property>
  <property fmtid="{D5CDD505-2E9C-101B-9397-08002B2CF9AE}" pid="15" name="ocw_naw_tussen">
    <vt:lpwstr/>
  </property>
  <property fmtid="{D5CDD505-2E9C-101B-9397-08002B2CF9AE}" pid="16" name="ocw_naw_vrltrs">
    <vt:lpwstr/>
  </property>
  <property fmtid="{D5CDD505-2E9C-101B-9397-08002B2CF9AE}" pid="17" name="ocw_naw_woonplaats">
    <vt:lpwstr>DEN HAAG</vt:lpwstr>
  </property>
  <property fmtid="{D5CDD505-2E9C-101B-9397-08002B2CF9AE}" pid="18" name="sjabloon.edocs.documenttype">
    <vt:lpwstr>BRIEF</vt:lpwstr>
  </property>
  <property fmtid="{D5CDD505-2E9C-101B-9397-08002B2CF9AE}" pid="19" name="sjabloon.edocs.richting">
    <vt:lpwstr>UITGAAND</vt:lpwstr>
  </property>
  <property fmtid="{D5CDD505-2E9C-101B-9397-08002B2CF9AE}" pid="20" name="Template">
    <vt:lpwstr>Brief</vt:lpwstr>
  </property>
  <property fmtid="{D5CDD505-2E9C-101B-9397-08002B2CF9AE}" pid="21" name="TemplateId">
    <vt:lpwstr>E7E03CB142144F09802848874845B390</vt:lpwstr>
  </property>
  <property fmtid="{D5CDD505-2E9C-101B-9397-08002B2CF9AE}" pid="22" name="Typist">
    <vt:lpwstr>O206HOV</vt:lpwstr>
  </property>
</Properties>
</file>