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3E" w:rsidP="0068313E" w:rsidRDefault="00E35FAF" w14:paraId="48391D5F" w14:textId="77777777">
      <w:pPr>
        <w:tabs>
          <w:tab w:val="left" w:pos="426"/>
        </w:tabs>
      </w:pPr>
      <w:r>
        <w:t>Geachte Voorzitter,</w:t>
      </w:r>
    </w:p>
    <w:p w:rsidR="00E35FAF" w:rsidP="0068313E" w:rsidRDefault="00E35FAF" w14:paraId="52289A1B" w14:textId="77777777">
      <w:pPr>
        <w:tabs>
          <w:tab w:val="left" w:pos="426"/>
        </w:tabs>
      </w:pPr>
    </w:p>
    <w:p w:rsidR="004704B3" w:rsidP="0068313E" w:rsidRDefault="00DE6A9C" w14:paraId="7AACDA6B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 w14:paraId="54442831" w14:textId="77777777">
      <w:pPr>
        <w:tabs>
          <w:tab w:val="left" w:pos="426"/>
        </w:tabs>
      </w:pPr>
    </w:p>
    <w:p w:rsidR="00E35FAF" w:rsidP="0068313E" w:rsidRDefault="00E35FAF" w14:paraId="55C6BA3D" w14:textId="77777777">
      <w:pPr>
        <w:tabs>
          <w:tab w:val="left" w:pos="426"/>
        </w:tabs>
      </w:pPr>
      <w:r>
        <w:t>Hoogachtend,</w:t>
      </w:r>
    </w:p>
    <w:p w:rsidR="00E35FAF" w:rsidP="0068313E" w:rsidRDefault="00E35FAF" w14:paraId="43E39937" w14:textId="77777777">
      <w:pPr>
        <w:tabs>
          <w:tab w:val="left" w:pos="426"/>
        </w:tabs>
      </w:pPr>
    </w:p>
    <w:p w:rsidR="00E35FAF" w:rsidP="0068313E" w:rsidRDefault="00E35FAF" w14:paraId="0D79B1C5" w14:textId="77777777">
      <w:pPr>
        <w:tabs>
          <w:tab w:val="left" w:pos="426"/>
        </w:tabs>
      </w:pPr>
    </w:p>
    <w:p w:rsidR="00961018" w:rsidP="0068313E" w:rsidRDefault="00961018" w14:paraId="10A57D6E" w14:textId="77777777">
      <w:pPr>
        <w:tabs>
          <w:tab w:val="left" w:pos="426"/>
        </w:tabs>
      </w:pPr>
    </w:p>
    <w:p w:rsidRPr="00C84D6D" w:rsidR="00DE6A9C" w:rsidP="00DE6A9C" w:rsidRDefault="00DE6A9C" w14:paraId="37C9948B" w14:textId="77777777">
      <w:r w:rsidRPr="00C84D6D">
        <w:t>mr. drs. M.C.G. Keijzer</w:t>
      </w:r>
    </w:p>
    <w:p w:rsidR="00DE6A9C" w:rsidP="00DE6A9C" w:rsidRDefault="00DE6A9C" w14:paraId="4B545915" w14:textId="77777777">
      <w:r>
        <w:t>Staatssecretaris van Economische Zaken en Klimaat</w:t>
      </w:r>
    </w:p>
    <w:p w:rsidRPr="00097AE2" w:rsidR="006B22D4" w:rsidP="00FF153B" w:rsidRDefault="006B22D4" w14:paraId="7DEA6A7E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:rsidRDefault="004704B3" w14:paraId="25046B3F" w14:textId="77777777">
      <w:pPr>
        <w:spacing w:line="240" w:lineRule="auto"/>
      </w:pPr>
    </w:p>
    <w:sectPr w:rsidR="004704B3" w:rsidSect="009B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A675" w14:textId="77777777" w:rsidR="00DB20C6" w:rsidRDefault="00DB20C6">
      <w:pPr>
        <w:spacing w:line="240" w:lineRule="auto"/>
      </w:pPr>
      <w:r>
        <w:separator/>
      </w:r>
    </w:p>
  </w:endnote>
  <w:endnote w:type="continuationSeparator" w:id="0">
    <w:p w14:paraId="44933A3C" w14:textId="77777777" w:rsidR="00DB20C6" w:rsidRDefault="00DB20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7F7C" w14:textId="77777777" w:rsidR="00D57F0B" w:rsidRDefault="00D57F0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03ED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2E2390" w14:paraId="3298B3C9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B145EB0" w14:textId="77777777" w:rsidR="00074F10" w:rsidRDefault="00074F10" w:rsidP="003F1F6B">
          <w:pPr>
            <w:pStyle w:val="Huisstijl-Rubricering"/>
          </w:pPr>
        </w:p>
      </w:tc>
      <w:tc>
        <w:tcPr>
          <w:tcW w:w="2156" w:type="dxa"/>
        </w:tcPr>
        <w:p w14:paraId="77813344" w14:textId="77777777" w:rsidR="00074F10" w:rsidRPr="00645414" w:rsidRDefault="00DE6A9C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14:paraId="2735F811" w14:textId="77777777"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2E2390" w14:paraId="10807C4F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0FFE987D" w14:textId="77777777" w:rsidR="00074F10" w:rsidRDefault="00074F10" w:rsidP="008C356D">
          <w:pPr>
            <w:pStyle w:val="Huisstijl-Rubricering"/>
          </w:pPr>
        </w:p>
      </w:tc>
      <w:tc>
        <w:tcPr>
          <w:tcW w:w="2170" w:type="dxa"/>
        </w:tcPr>
        <w:p w14:paraId="352CBDF7" w14:textId="492B3F59" w:rsidR="00074F10" w:rsidRPr="00ED539E" w:rsidRDefault="00DE6A9C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FF3D46">
            <w:t>1</w:t>
          </w:r>
          <w:r w:rsidR="0054720B">
            <w:fldChar w:fldCharType="end"/>
          </w:r>
        </w:p>
      </w:tc>
    </w:tr>
  </w:tbl>
  <w:p w14:paraId="2C2D926E" w14:textId="77777777"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14:paraId="6B57547C" w14:textId="77777777"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99C3C" w14:textId="77777777" w:rsidR="00DB20C6" w:rsidRDefault="00DB20C6">
      <w:pPr>
        <w:spacing w:line="240" w:lineRule="auto"/>
      </w:pPr>
      <w:r>
        <w:separator/>
      </w:r>
    </w:p>
  </w:footnote>
  <w:footnote w:type="continuationSeparator" w:id="0">
    <w:p w14:paraId="4C141E9C" w14:textId="77777777" w:rsidR="00DB20C6" w:rsidRDefault="00DB20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D540" w14:textId="77777777" w:rsidR="00D57F0B" w:rsidRDefault="00D57F0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2E2390" w14:paraId="5553EB8B" w14:textId="77777777" w:rsidTr="00A50CF6">
      <w:tc>
        <w:tcPr>
          <w:tcW w:w="2156" w:type="dxa"/>
          <w:shd w:val="clear" w:color="auto" w:fill="auto"/>
        </w:tcPr>
        <w:p w14:paraId="52652B2E" w14:textId="77777777" w:rsidR="00074F10" w:rsidRPr="005819CE" w:rsidRDefault="00DE6A9C" w:rsidP="00811294">
          <w:pPr>
            <w:pStyle w:val="Huisstijl-Kopje"/>
          </w:pPr>
          <w:r>
            <w:t>Ons kenmerk</w:t>
          </w:r>
        </w:p>
        <w:p w14:paraId="0E36547D" w14:textId="77777777" w:rsidR="00074F10" w:rsidRPr="005819CE" w:rsidRDefault="00DE6A9C" w:rsidP="00A50CF6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20276855</w:t>
                </w:r>
              </w:fldSimple>
            </w:sdtContent>
          </w:sdt>
        </w:p>
      </w:tc>
    </w:tr>
  </w:tbl>
  <w:p w14:paraId="0F800CD0" w14:textId="77777777"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2E2390" w14:paraId="28749E2A" w14:textId="77777777" w:rsidTr="00A50CF6">
      <w:trPr>
        <w:trHeight w:hRule="exact" w:val="400"/>
      </w:trPr>
      <w:tc>
        <w:tcPr>
          <w:tcW w:w="7380" w:type="dxa"/>
          <w:shd w:val="clear" w:color="auto" w:fill="auto"/>
        </w:tcPr>
        <w:p w14:paraId="3E784ED2" w14:textId="77777777"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14:paraId="1CE47CDD" w14:textId="77777777" w:rsidR="00074F10" w:rsidRDefault="00074F10" w:rsidP="008C356D"/>
  <w:p w14:paraId="0496E854" w14:textId="77777777" w:rsidR="00074F10" w:rsidRPr="00740712" w:rsidRDefault="00074F10" w:rsidP="008C356D"/>
  <w:p w14:paraId="2C5BA147" w14:textId="77777777" w:rsidR="00074F10" w:rsidRPr="00217880" w:rsidRDefault="00074F10" w:rsidP="008C356D">
    <w:pPr>
      <w:spacing w:line="0" w:lineRule="atLeast"/>
      <w:rPr>
        <w:sz w:val="2"/>
        <w:szCs w:val="2"/>
      </w:rPr>
    </w:pPr>
  </w:p>
  <w:p w14:paraId="5246F490" w14:textId="77777777"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14:paraId="07211501" w14:textId="77777777" w:rsidR="00074F10" w:rsidRDefault="00074F10" w:rsidP="004F44C2"/>
  <w:p w14:paraId="1B2F6EEE" w14:textId="77777777" w:rsidR="00074F10" w:rsidRPr="00740712" w:rsidRDefault="00074F10" w:rsidP="004F44C2"/>
  <w:p w14:paraId="05BF5058" w14:textId="77777777"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2E2390" w14:paraId="1CD9B4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1A8D7FA" w14:textId="77777777"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257285D0" w14:textId="77777777" w:rsidR="00074F10" w:rsidRDefault="00DE6A9C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1B0D3DB" wp14:editId="07BC613D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1840348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8436EF" w14:textId="77777777" w:rsidR="00F034D8" w:rsidRDefault="00F034D8" w:rsidP="00F034D8">
          <w:pPr>
            <w:rPr>
              <w:szCs w:val="18"/>
            </w:rPr>
          </w:pPr>
        </w:p>
        <w:p w14:paraId="2C3C3569" w14:textId="77777777" w:rsidR="00E2409C" w:rsidRDefault="00E2409C"/>
      </w:tc>
    </w:tr>
  </w:tbl>
  <w:p w14:paraId="66F4CE73" w14:textId="77777777" w:rsidR="00074F10" w:rsidRDefault="00074F10" w:rsidP="00D0609E">
    <w:pPr>
      <w:framePr w:w="6340" w:h="2750" w:hRule="exact" w:hSpace="180" w:wrap="around" w:vAnchor="page" w:hAnchor="text" w:x="3873" w:y="-140"/>
    </w:pPr>
  </w:p>
  <w:p w14:paraId="58A0F2CF" w14:textId="77777777"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2E2390" w14:paraId="20D07AE3" w14:textId="77777777" w:rsidTr="003F7063">
      <w:tc>
        <w:tcPr>
          <w:tcW w:w="2160" w:type="dxa"/>
        </w:tcPr>
        <w:p w14:paraId="318FD1A8" w14:textId="77777777" w:rsidR="003F7063" w:rsidRPr="00F9751C" w:rsidRDefault="00DE6A9C" w:rsidP="003F7063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14:paraId="756AE76E" w14:textId="77777777" w:rsidR="003F7063" w:rsidRPr="00BE5ED9" w:rsidRDefault="00DE6A9C" w:rsidP="003F7063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13D5927" w14:textId="77777777" w:rsidR="00EF495B" w:rsidRDefault="00DE6A9C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4992001D" w14:textId="77777777" w:rsidR="00EF495B" w:rsidRPr="005B3814" w:rsidRDefault="00DE6A9C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0ABA1BFD" w14:textId="24BE2C45" w:rsidR="003F7063" w:rsidRPr="00722A01" w:rsidRDefault="00DE6A9C" w:rsidP="00681BC7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hyperlink r:id="rId2" w:history="1">
            <w:r w:rsidR="00722A01" w:rsidRPr="00D913F8">
              <w:rPr>
                <w:rStyle w:val="Hyperlink"/>
              </w:rPr>
              <w:t>www.rijksoverheid.nl/ezk</w:t>
            </w:r>
          </w:hyperlink>
        </w:p>
      </w:tc>
    </w:tr>
    <w:tr w:rsidR="002E2390" w14:paraId="2094C773" w14:textId="77777777" w:rsidTr="003F7063">
      <w:tc>
        <w:tcPr>
          <w:tcW w:w="2160" w:type="dxa"/>
        </w:tcPr>
        <w:p w14:paraId="79071A9C" w14:textId="77777777" w:rsidR="003F7063" w:rsidRPr="004C2ACE" w:rsidRDefault="003F7063" w:rsidP="003F7063"/>
      </w:tc>
    </w:tr>
    <w:tr w:rsidR="002E2390" w14:paraId="6F461659" w14:textId="77777777" w:rsidTr="003F7063">
      <w:tc>
        <w:tcPr>
          <w:tcW w:w="2160" w:type="dxa"/>
        </w:tcPr>
        <w:p w14:paraId="06B450E3" w14:textId="77777777" w:rsidR="003F7063" w:rsidRPr="00F9751C" w:rsidRDefault="00DE6A9C" w:rsidP="003F7063">
          <w:pPr>
            <w:pStyle w:val="Huisstijl-Kopje"/>
          </w:pPr>
          <w:r w:rsidRPr="00F9751C">
            <w:t>Ons kenmerk</w:t>
          </w:r>
        </w:p>
        <w:p w14:paraId="4E8FBA3A" w14:textId="77777777" w:rsidR="003F7063" w:rsidRDefault="00DE6A9C" w:rsidP="003F7063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</w:sdtPr>
            <w:sdtEndPr/>
            <w:sdtContent>
              <w:fldSimple w:instr=" DOCPROPERTY  &quot;documentId&quot;  \* MERGEFORMAT ">
                <w:r w:rsidR="00402CD4">
                  <w:t>20276855</w:t>
                </w:r>
              </w:fldSimple>
            </w:sdtContent>
          </w:sdt>
        </w:p>
        <w:p w14:paraId="7AE831E3" w14:textId="77777777" w:rsidR="003F7063" w:rsidRPr="003F7063" w:rsidRDefault="00DE6A9C" w:rsidP="003F7063">
          <w:pPr>
            <w:pStyle w:val="Huisstijl-NotaGegeven"/>
            <w:rPr>
              <w:b/>
            </w:rPr>
          </w:pPr>
          <w:r w:rsidRPr="00F9751C">
            <w:t xml:space="preserve"> </w:t>
          </w:r>
          <w:r w:rsidRPr="003F7063">
            <w:rPr>
              <w:b/>
            </w:rPr>
            <w:t>Bijlage(n)</w:t>
          </w:r>
        </w:p>
        <w:p w14:paraId="38CEC41B" w14:textId="77777777" w:rsidR="003F7063" w:rsidRPr="00F0379C" w:rsidRDefault="00DE6A9C" w:rsidP="003F7063">
          <w:pPr>
            <w:pStyle w:val="Huisstijl-Gegeven"/>
          </w:pPr>
          <w:r>
            <w:t>1</w:t>
          </w:r>
        </w:p>
      </w:tc>
    </w:tr>
  </w:tbl>
  <w:p w14:paraId="6ED44CAA" w14:textId="77777777"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2E2390" w14:paraId="214F62BD" w14:textId="77777777" w:rsidTr="003A7CAB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618E0B2B" w14:textId="77777777" w:rsidR="00074F10" w:rsidRPr="00BC3B53" w:rsidRDefault="00DE6A9C" w:rsidP="00A50CF6">
          <w:pPr>
            <w:pStyle w:val="Huisstijl-Retouradres"/>
          </w:pPr>
          <w:r>
            <w:t>&gt; Retouradres Postbus 20401 2500 EK Den Haag</w:t>
          </w:r>
        </w:p>
      </w:tc>
    </w:tr>
    <w:tr w:rsidR="002E2390" w14:paraId="71CBBBA2" w14:textId="77777777" w:rsidTr="003A7CAB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7D8BB8A2" w14:textId="77777777" w:rsidR="00722A01" w:rsidRPr="00964D83" w:rsidRDefault="00722A01" w:rsidP="00722A01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 Voorzitter van de Tweede Kamer</w:t>
          </w:r>
        </w:p>
        <w:p w14:paraId="74372618" w14:textId="77777777" w:rsidR="00722A01" w:rsidRPr="00964D83" w:rsidRDefault="00722A01" w:rsidP="00722A01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der Staten-Generaal</w:t>
          </w:r>
        </w:p>
        <w:p w14:paraId="02BD61AE" w14:textId="77777777" w:rsidR="00722A01" w:rsidRPr="00964D83" w:rsidRDefault="00722A01" w:rsidP="00722A01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Binnenhof 4</w:t>
          </w:r>
        </w:p>
        <w:p w14:paraId="36590689" w14:textId="77777777" w:rsidR="00722A01" w:rsidRPr="00964D83" w:rsidRDefault="00722A01" w:rsidP="00722A01">
          <w:pPr>
            <w:tabs>
              <w:tab w:val="left" w:pos="5580"/>
            </w:tabs>
            <w:rPr>
              <w:szCs w:val="18"/>
            </w:rPr>
          </w:pPr>
          <w:r w:rsidRPr="00964D83">
            <w:rPr>
              <w:szCs w:val="18"/>
            </w:rPr>
            <w:t>2513 AA  DEN HAAG</w:t>
          </w:r>
        </w:p>
        <w:p w14:paraId="105C83B3" w14:textId="77777777" w:rsidR="00722A01" w:rsidRPr="00964D83" w:rsidRDefault="00722A01" w:rsidP="00722A01">
          <w:pPr>
            <w:tabs>
              <w:tab w:val="left" w:pos="5580"/>
            </w:tabs>
            <w:rPr>
              <w:szCs w:val="18"/>
            </w:rPr>
          </w:pPr>
        </w:p>
        <w:p w14:paraId="57CD15D7" w14:textId="77777777" w:rsidR="0044233D" w:rsidRPr="00097AE2" w:rsidRDefault="0044233D" w:rsidP="00722A01"/>
      </w:tc>
    </w:tr>
    <w:tr w:rsidR="002E2390" w14:paraId="4656B259" w14:textId="77777777" w:rsidTr="003A7CAB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2FEA3096" w14:textId="77777777"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2E2390" w14:paraId="35C54899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0704E198" w14:textId="77777777" w:rsidR="00074F10" w:rsidRPr="007709EF" w:rsidRDefault="00DE6A9C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614F2EDA" w14:textId="35700AA2" w:rsidR="00074F10" w:rsidRPr="007709EF" w:rsidRDefault="00D57F0B" w:rsidP="00A50CF6">
          <w:r>
            <w:t>19 november 2020</w:t>
          </w:r>
          <w:bookmarkStart w:id="0" w:name="_GoBack"/>
          <w:bookmarkEnd w:id="0"/>
        </w:p>
      </w:tc>
    </w:tr>
    <w:tr w:rsidR="002E2390" w14:paraId="62861FA0" w14:textId="77777777" w:rsidTr="003A7CAB">
      <w:trPr>
        <w:trHeight w:val="240"/>
      </w:trPr>
      <w:tc>
        <w:tcPr>
          <w:tcW w:w="900" w:type="dxa"/>
          <w:shd w:val="clear" w:color="auto" w:fill="auto"/>
        </w:tcPr>
        <w:p w14:paraId="6C7EE288" w14:textId="77777777" w:rsidR="00074F10" w:rsidRPr="007709EF" w:rsidRDefault="00DE6A9C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5AC56A26" w14:textId="77777777" w:rsidR="00074F10" w:rsidRPr="007709EF" w:rsidRDefault="00DE6A9C" w:rsidP="00A50CF6">
          <w:r w:rsidRPr="00F83BC6">
            <w:t>Voorstel van wet</w:t>
          </w:r>
          <w:r>
            <w:t xml:space="preserve"> tot Wijziging van de Winkeltijdenwet in verband met de bescherming van winkeliers tegen eenzijdige wijzigingen van openingstijden </w:t>
          </w:r>
          <w:r w:rsidRPr="00F83BC6">
            <w:t xml:space="preserve">(Kamerstuknummer </w:t>
          </w:r>
          <w:r>
            <w:t>35522)</w:t>
          </w:r>
        </w:p>
      </w:tc>
    </w:tr>
  </w:tbl>
  <w:p w14:paraId="4E782593" w14:textId="77777777"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3A32178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8FC70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2AF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E2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CE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B0A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ED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8691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BEE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759A2"/>
    <w:multiLevelType w:val="hybridMultilevel"/>
    <w:tmpl w:val="6226B388"/>
    <w:lvl w:ilvl="0" w:tplc="04663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212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8C0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4B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B2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FE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1AD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CFC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E6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55FEF"/>
    <w:multiLevelType w:val="hybridMultilevel"/>
    <w:tmpl w:val="50F0923E"/>
    <w:lvl w:ilvl="0" w:tplc="351CD78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2A2D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528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2C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5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146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0E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C4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3538D"/>
    <w:multiLevelType w:val="hybridMultilevel"/>
    <w:tmpl w:val="1D8861C0"/>
    <w:lvl w:ilvl="0" w:tplc="2A102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03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4654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41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8C06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B0C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0E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C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E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0B38"/>
    <w:multiLevelType w:val="hybridMultilevel"/>
    <w:tmpl w:val="4C6C222C"/>
    <w:lvl w:ilvl="0" w:tplc="9DD6B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76B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2F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7E9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88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7AF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84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E2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C7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E4153"/>
    <w:multiLevelType w:val="hybridMultilevel"/>
    <w:tmpl w:val="258A6A30"/>
    <w:lvl w:ilvl="0" w:tplc="E0721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A43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ED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E2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8CF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B2A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3AB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2D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5C0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1537"/>
    <w:multiLevelType w:val="hybridMultilevel"/>
    <w:tmpl w:val="339C6468"/>
    <w:lvl w:ilvl="0" w:tplc="4D8A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C6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AC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0F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A43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8ED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5A3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F85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241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89C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D001A"/>
    <w:rsid w:val="002D1505"/>
    <w:rsid w:val="002D28E2"/>
    <w:rsid w:val="002D317B"/>
    <w:rsid w:val="002D3587"/>
    <w:rsid w:val="002D502D"/>
    <w:rsid w:val="002E0F69"/>
    <w:rsid w:val="002E2390"/>
    <w:rsid w:val="002F5147"/>
    <w:rsid w:val="002F7ABD"/>
    <w:rsid w:val="00302B4E"/>
    <w:rsid w:val="00303EC4"/>
    <w:rsid w:val="003054B5"/>
    <w:rsid w:val="003055F7"/>
    <w:rsid w:val="00312597"/>
    <w:rsid w:val="00313792"/>
    <w:rsid w:val="00322971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2A01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84D6D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57F0B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20C6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E6A9C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5FAF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67350"/>
  <w15:docId w15:val="{4111A775-F91E-4CC4-83C1-63320387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rsid w:val="0072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jksoverheid.nl/ez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 w:rsidRDefault="00F95606">
          <w:r w:rsidRPr="006B095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2D7CCA"/>
    <w:rsid w:val="005C63AD"/>
    <w:rsid w:val="00F008B3"/>
    <w:rsid w:val="00F9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008B3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2020-11-10T11:59:00.0000000Z</lastPrinted>
  <dcterms:created xsi:type="dcterms:W3CDTF">2020-11-19T11:38:00.0000000Z</dcterms:created>
  <dcterms:modified xsi:type="dcterms:W3CDTF">2020-11-19T11:38:00.0000000Z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SchefferM1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4 november 2020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Wijziging van de Winkeltijdenwet in verband met de bescherming van winkeliers tegen eenzijdige wijzigingen van openingstijden</vt:lpwstr>
  </property>
  <property fmtid="{D5CDD505-2E9C-101B-9397-08002B2CF9AE}" pid="8" name="documentId">
    <vt:lpwstr>20276855</vt:lpwstr>
  </property>
  <property fmtid="{D5CDD505-2E9C-101B-9397-08002B2CF9AE}" pid="9" name="TYPE_ID">
    <vt:lpwstr>Vervolgstuk regelgeving</vt:lpwstr>
  </property>
  <property fmtid="{D5CDD505-2E9C-101B-9397-08002B2CF9AE}" pid="10" name="ContentTypeId">
    <vt:lpwstr>0x01010098BF23784A90D84388192F99FD80238A</vt:lpwstr>
  </property>
</Properties>
</file>