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EA" w:rsidP="008B4539" w:rsidRDefault="00E42BEA">
      <w:pPr>
        <w:rPr>
          <w:szCs w:val="18"/>
        </w:rPr>
      </w:pPr>
      <w:r>
        <w:rPr>
          <w:szCs w:val="18"/>
        </w:rPr>
        <w:t>Geachte mevrouw Hilhorst,</w:t>
      </w:r>
    </w:p>
    <w:p w:rsidR="00E42BEA" w:rsidP="008B4539" w:rsidRDefault="00E42BEA">
      <w:pPr>
        <w:rPr>
          <w:szCs w:val="18"/>
        </w:rPr>
      </w:pPr>
    </w:p>
    <w:p w:rsidR="00394B0B" w:rsidP="008B4539" w:rsidRDefault="00394B0B">
      <w:pPr>
        <w:rPr>
          <w:szCs w:val="18"/>
        </w:rPr>
      </w:pPr>
      <w:r>
        <w:rPr>
          <w:szCs w:val="18"/>
        </w:rPr>
        <w:t>In uw brief van juni 2019 vraagt u mij luchtwegproblemen bij kalveren aan te pakken en betere vloeren verplicht te stellen. Daarnaast vraagt u mij de discussie te openen over</w:t>
      </w:r>
      <w:r w:rsidR="00CF2E8B">
        <w:rPr>
          <w:szCs w:val="18"/>
        </w:rPr>
        <w:t>, in uw woorden,</w:t>
      </w:r>
      <w:r>
        <w:rPr>
          <w:szCs w:val="18"/>
        </w:rPr>
        <w:t xml:space="preserve"> de wenselijkheid van het gesleep van kalfjes door heel Europa.</w:t>
      </w:r>
    </w:p>
    <w:p w:rsidR="00394B0B" w:rsidP="008B4539" w:rsidRDefault="00394B0B">
      <w:pPr>
        <w:rPr>
          <w:szCs w:val="18"/>
        </w:rPr>
      </w:pPr>
    </w:p>
    <w:p w:rsidR="00A479F1" w:rsidP="008B4539" w:rsidRDefault="00FD4CA3">
      <w:pPr>
        <w:rPr>
          <w:szCs w:val="18"/>
        </w:rPr>
      </w:pPr>
      <w:r>
        <w:rPr>
          <w:szCs w:val="18"/>
        </w:rPr>
        <w:t>Mijn beleid is gericht op het verantwoord houden van dieren</w:t>
      </w:r>
      <w:r w:rsidR="00742705">
        <w:rPr>
          <w:szCs w:val="18"/>
        </w:rPr>
        <w:t xml:space="preserve"> en ik deel uw opvatting dat dieren vrij moeten zijn van onder meer pijn, angst en fysiek ongerief.</w:t>
      </w:r>
      <w:r w:rsidR="001D2644">
        <w:rPr>
          <w:szCs w:val="18"/>
        </w:rPr>
        <w:t xml:space="preserve"> </w:t>
      </w:r>
      <w:r w:rsidR="00FB66F3">
        <w:rPr>
          <w:szCs w:val="18"/>
        </w:rPr>
        <w:t xml:space="preserve">Ik heb uw rapport daarom ook bij </w:t>
      </w:r>
      <w:r w:rsidR="00A616ED">
        <w:rPr>
          <w:szCs w:val="18"/>
        </w:rPr>
        <w:t>de kalversector</w:t>
      </w:r>
      <w:r w:rsidR="00FB66F3">
        <w:rPr>
          <w:szCs w:val="18"/>
        </w:rPr>
        <w:t xml:space="preserve"> onder de aandacht gebracht. </w:t>
      </w:r>
      <w:r w:rsidR="000A14D1">
        <w:rPr>
          <w:rFonts w:cs="Verdana"/>
          <w:szCs w:val="18"/>
          <w:lang w:eastAsia="en-US"/>
        </w:rPr>
        <w:t>Ik vind het van belang dat de sector blijvend werkt aan en investeert in verdere</w:t>
      </w:r>
      <w:r w:rsidR="0029167B">
        <w:rPr>
          <w:rFonts w:cs="Verdana"/>
          <w:szCs w:val="18"/>
          <w:lang w:eastAsia="en-US"/>
        </w:rPr>
        <w:t xml:space="preserve"> </w:t>
      </w:r>
      <w:r w:rsidR="000A14D1">
        <w:rPr>
          <w:rFonts w:cs="Verdana"/>
          <w:szCs w:val="18"/>
          <w:lang w:eastAsia="en-US"/>
        </w:rPr>
        <w:t xml:space="preserve">verbetering van het welzijn en de gezondheid van de dieren. </w:t>
      </w:r>
      <w:r w:rsidR="00A479F1">
        <w:rPr>
          <w:rFonts w:cs="Verdana"/>
          <w:szCs w:val="18"/>
          <w:lang w:eastAsia="en-US"/>
        </w:rPr>
        <w:t xml:space="preserve">Om </w:t>
      </w:r>
      <w:r w:rsidR="000C7DFB">
        <w:rPr>
          <w:rFonts w:cs="Verdana"/>
          <w:szCs w:val="18"/>
          <w:lang w:eastAsia="en-US"/>
        </w:rPr>
        <w:t xml:space="preserve">bijvoorbeeld </w:t>
      </w:r>
      <w:r w:rsidR="00A479F1">
        <w:rPr>
          <w:rFonts w:cs="Verdana"/>
          <w:szCs w:val="18"/>
          <w:lang w:eastAsia="en-US"/>
        </w:rPr>
        <w:t>welzijnsvriendelijke vloeren te stimuleren is i</w:t>
      </w:r>
      <w:r w:rsidR="00A479F1">
        <w:rPr>
          <w:szCs w:val="18"/>
        </w:rPr>
        <w:t xml:space="preserve">n 2018 een subsidieregeling opengesteld, waarvoor 145 aanvragen zijn gedaan. In september 2019 gaat de regeling opnieuw open. </w:t>
      </w:r>
    </w:p>
    <w:p w:rsidR="00A479F1" w:rsidP="008B4539" w:rsidRDefault="00A479F1">
      <w:pPr>
        <w:rPr>
          <w:rFonts w:cs="Verdana"/>
          <w:szCs w:val="18"/>
          <w:lang w:eastAsia="en-US"/>
        </w:rPr>
      </w:pPr>
    </w:p>
    <w:p w:rsidR="001D2644" w:rsidP="008B4539" w:rsidRDefault="00A479F1">
      <w:pPr>
        <w:rPr>
          <w:szCs w:val="18"/>
        </w:rPr>
      </w:pPr>
      <w:r>
        <w:rPr>
          <w:szCs w:val="18"/>
        </w:rPr>
        <w:t>Daarnaast heb ik a</w:t>
      </w:r>
      <w:r w:rsidR="004B5B99">
        <w:rPr>
          <w:szCs w:val="18"/>
        </w:rPr>
        <w:t xml:space="preserve">an de sector gevraagd </w:t>
      </w:r>
      <w:r w:rsidR="00D03CE5">
        <w:rPr>
          <w:szCs w:val="18"/>
        </w:rPr>
        <w:t xml:space="preserve">begin september </w:t>
      </w:r>
      <w:r w:rsidR="004B5B99">
        <w:rPr>
          <w:szCs w:val="18"/>
        </w:rPr>
        <w:t xml:space="preserve">een sectorplan </w:t>
      </w:r>
      <w:proofErr w:type="spellStart"/>
      <w:r w:rsidR="004B5B99">
        <w:rPr>
          <w:szCs w:val="18"/>
        </w:rPr>
        <w:t>kalverhouderij</w:t>
      </w:r>
      <w:proofErr w:type="spellEnd"/>
      <w:r w:rsidR="004B5B99">
        <w:rPr>
          <w:szCs w:val="18"/>
        </w:rPr>
        <w:t xml:space="preserve"> </w:t>
      </w:r>
      <w:r w:rsidR="001D2644">
        <w:rPr>
          <w:szCs w:val="18"/>
        </w:rPr>
        <w:t xml:space="preserve">gereed te hebben </w:t>
      </w:r>
      <w:r w:rsidR="004B5B99">
        <w:rPr>
          <w:szCs w:val="18"/>
        </w:rPr>
        <w:t xml:space="preserve">met daarin </w:t>
      </w:r>
      <w:r w:rsidR="001D2644">
        <w:rPr>
          <w:szCs w:val="18"/>
        </w:rPr>
        <w:t xml:space="preserve">ambitieuze en </w:t>
      </w:r>
      <w:r w:rsidR="004B5B99">
        <w:rPr>
          <w:szCs w:val="18"/>
        </w:rPr>
        <w:t>concrete doelstellingen op onder andere</w:t>
      </w:r>
      <w:r w:rsidR="00742705">
        <w:rPr>
          <w:szCs w:val="18"/>
        </w:rPr>
        <w:t xml:space="preserve"> de </w:t>
      </w:r>
      <w:r w:rsidR="00394B0B">
        <w:rPr>
          <w:szCs w:val="18"/>
        </w:rPr>
        <w:t xml:space="preserve">thema’s dierenwelzijn, </w:t>
      </w:r>
      <w:r w:rsidR="001D2644">
        <w:rPr>
          <w:szCs w:val="18"/>
        </w:rPr>
        <w:t>diergezondheid,</w:t>
      </w:r>
      <w:r w:rsidR="00E8789E">
        <w:rPr>
          <w:szCs w:val="18"/>
        </w:rPr>
        <w:t xml:space="preserve"> antibioticumgebruik, </w:t>
      </w:r>
      <w:r w:rsidR="00394B0B">
        <w:rPr>
          <w:szCs w:val="18"/>
        </w:rPr>
        <w:t>stalsystemen en transport</w:t>
      </w:r>
      <w:r w:rsidR="004B5B99">
        <w:rPr>
          <w:szCs w:val="18"/>
        </w:rPr>
        <w:t xml:space="preserve">. </w:t>
      </w:r>
      <w:r w:rsidR="00A616ED">
        <w:rPr>
          <w:szCs w:val="18"/>
        </w:rPr>
        <w:t xml:space="preserve">Dit in het kader van </w:t>
      </w:r>
      <w:r w:rsidRPr="001D2644" w:rsidR="00A616ED">
        <w:rPr>
          <w:szCs w:val="18"/>
        </w:rPr>
        <w:t xml:space="preserve">het </w:t>
      </w:r>
      <w:r w:rsidR="00A616ED">
        <w:rPr>
          <w:szCs w:val="18"/>
        </w:rPr>
        <w:t>p</w:t>
      </w:r>
      <w:r w:rsidRPr="001D2644" w:rsidR="00A616ED">
        <w:rPr>
          <w:szCs w:val="18"/>
        </w:rPr>
        <w:t>rogramma duurzame veehouderij</w:t>
      </w:r>
      <w:r w:rsidR="00A616ED">
        <w:rPr>
          <w:szCs w:val="18"/>
        </w:rPr>
        <w:t>, wat mijn ministerie is gestart</w:t>
      </w:r>
      <w:r w:rsidRPr="001D2644" w:rsidR="00A616ED">
        <w:rPr>
          <w:szCs w:val="18"/>
        </w:rPr>
        <w:t>.</w:t>
      </w:r>
      <w:r w:rsidR="00A616ED">
        <w:rPr>
          <w:szCs w:val="18"/>
        </w:rPr>
        <w:t xml:space="preserve"> Het programma geeft voor de veehouderij uitvoering aan de transitie naar de kringlooplandbouw in het kader van de LNV</w:t>
      </w:r>
      <w:r w:rsidR="008B4539">
        <w:rPr>
          <w:szCs w:val="18"/>
        </w:rPr>
        <w:t>-</w:t>
      </w:r>
      <w:r w:rsidR="00A616ED">
        <w:rPr>
          <w:szCs w:val="18"/>
        </w:rPr>
        <w:t xml:space="preserve">visie Waardevol en verbonden. </w:t>
      </w:r>
      <w:r w:rsidR="001D2644">
        <w:rPr>
          <w:szCs w:val="18"/>
        </w:rPr>
        <w:t>De thema’s waaraan u refereert</w:t>
      </w:r>
      <w:r w:rsidR="008B4539">
        <w:rPr>
          <w:szCs w:val="18"/>
        </w:rPr>
        <w:t>,</w:t>
      </w:r>
      <w:r w:rsidR="001D2644">
        <w:rPr>
          <w:szCs w:val="18"/>
        </w:rPr>
        <w:t xml:space="preserve"> </w:t>
      </w:r>
      <w:r w:rsidR="00A616ED">
        <w:rPr>
          <w:szCs w:val="18"/>
        </w:rPr>
        <w:t xml:space="preserve">verwacht ik terug te zien in dit sectorplan. </w:t>
      </w:r>
    </w:p>
    <w:p w:rsidR="001D2644" w:rsidP="008B4539" w:rsidRDefault="001D2644">
      <w:pPr>
        <w:rPr>
          <w:szCs w:val="18"/>
        </w:rPr>
      </w:pPr>
    </w:p>
    <w:p w:rsidR="001D2644" w:rsidP="008B4539" w:rsidRDefault="001D2644">
      <w:pPr>
        <w:rPr>
          <w:szCs w:val="18"/>
        </w:rPr>
      </w:pPr>
    </w:p>
    <w:p w:rsidR="00031105" w:rsidP="008B4539" w:rsidRDefault="00031105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De </w:t>
      </w:r>
      <w:r w:rsidR="008B4539">
        <w:rPr>
          <w:rFonts w:ascii="Verdana" w:hAnsi="Verdana"/>
          <w:color w:val="auto"/>
          <w:sz w:val="18"/>
          <w:szCs w:val="18"/>
        </w:rPr>
        <w:t>m</w:t>
      </w:r>
      <w:r>
        <w:rPr>
          <w:rFonts w:ascii="Verdana" w:hAnsi="Verdana"/>
          <w:color w:val="auto"/>
          <w:sz w:val="18"/>
          <w:szCs w:val="18"/>
        </w:rPr>
        <w:t>inister van Landbouw, Natuur en Voedselkwaliteit,</w:t>
      </w:r>
    </w:p>
    <w:p w:rsidR="00031105" w:rsidP="008B4539" w:rsidRDefault="00031105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namens deze:</w:t>
      </w:r>
    </w:p>
    <w:p w:rsidR="00031105" w:rsidP="008B4539" w:rsidRDefault="00031105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031105" w:rsidP="008B4539" w:rsidRDefault="00031105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031105" w:rsidP="008B4539" w:rsidRDefault="00031105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031105" w:rsidP="008B4539" w:rsidRDefault="00031105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drs. L.E.M. Hendrix</w:t>
      </w:r>
    </w:p>
    <w:p w:rsidR="00F90A14" w:rsidP="008B4539" w:rsidRDefault="00031105">
      <w:r>
        <w:rPr>
          <w:szCs w:val="18"/>
        </w:rPr>
        <w:t>Directeur Dierlijke Agroketens en Dierenwelzijn</w:t>
      </w:r>
      <w:r w:rsidR="008B7A11">
        <w:br/>
      </w:r>
    </w:p>
    <w:sectPr w:rsidR="00F90A14" w:rsidSect="008B7A1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FB" w:rsidRDefault="000C7DFB">
      <w:pPr>
        <w:spacing w:line="240" w:lineRule="auto"/>
      </w:pPr>
      <w:r>
        <w:separator/>
      </w:r>
    </w:p>
  </w:endnote>
  <w:endnote w:type="continuationSeparator" w:id="0">
    <w:p w:rsidR="000C7DFB" w:rsidRDefault="000C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BA6" w:rsidRDefault="00292B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FB" w:rsidRPr="00BC3B53" w:rsidRDefault="000C7DFB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C7DFB" w:rsidTr="008B7A11">
      <w:trPr>
        <w:trHeight w:hRule="exact" w:val="240"/>
      </w:trPr>
      <w:tc>
        <w:tcPr>
          <w:tcW w:w="7601" w:type="dxa"/>
          <w:shd w:val="clear" w:color="auto" w:fill="auto"/>
        </w:tcPr>
        <w:p w:rsidR="000C7DFB" w:rsidRDefault="000C7DFB" w:rsidP="003F1F6B">
          <w:pPr>
            <w:pStyle w:val="Huisstijl-Rubricering"/>
          </w:pPr>
        </w:p>
      </w:tc>
      <w:tc>
        <w:tcPr>
          <w:tcW w:w="2156" w:type="dxa"/>
        </w:tcPr>
        <w:p w:rsidR="000C7DFB" w:rsidRPr="00645414" w:rsidRDefault="000C7DFB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292BA6">
            <w:fldChar w:fldCharType="begin"/>
          </w:r>
          <w:r w:rsidR="00292BA6">
            <w:instrText xml:space="preserve"> SECTIONPAGES   \* MERGEFORMAT </w:instrText>
          </w:r>
          <w:r w:rsidR="00292BA6">
            <w:fldChar w:fldCharType="separate"/>
          </w:r>
          <w:r w:rsidR="002E043D">
            <w:t>2</w:t>
          </w:r>
          <w:r w:rsidR="00292BA6">
            <w:fldChar w:fldCharType="end"/>
          </w:r>
        </w:p>
      </w:tc>
    </w:tr>
  </w:tbl>
  <w:p w:rsidR="000C7DFB" w:rsidRPr="00BC3B53" w:rsidRDefault="000C7DFB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C7DFB" w:rsidTr="008B7A11">
      <w:trPr>
        <w:trHeight w:hRule="exact" w:val="240"/>
      </w:trPr>
      <w:tc>
        <w:tcPr>
          <w:tcW w:w="7601" w:type="dxa"/>
          <w:shd w:val="clear" w:color="auto" w:fill="auto"/>
        </w:tcPr>
        <w:p w:rsidR="000C7DFB" w:rsidRDefault="000C7DFB" w:rsidP="008C356D">
          <w:pPr>
            <w:pStyle w:val="Huisstijl-Rubricering"/>
          </w:pPr>
        </w:p>
      </w:tc>
      <w:tc>
        <w:tcPr>
          <w:tcW w:w="2170" w:type="dxa"/>
        </w:tcPr>
        <w:p w:rsidR="000C7DFB" w:rsidRPr="00ED539E" w:rsidRDefault="000C7DFB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292BA6">
            <w:fldChar w:fldCharType="begin"/>
          </w:r>
          <w:r w:rsidR="00292BA6">
            <w:instrText xml:space="preserve"> SECTIONPAGES   \* MERGEFORMAT </w:instrText>
          </w:r>
          <w:r w:rsidR="00292BA6">
            <w:fldChar w:fldCharType="separate"/>
          </w:r>
          <w:r w:rsidR="00292BA6">
            <w:t>1</w:t>
          </w:r>
          <w:r w:rsidR="00292BA6">
            <w:fldChar w:fldCharType="end"/>
          </w:r>
        </w:p>
      </w:tc>
    </w:tr>
  </w:tbl>
  <w:p w:rsidR="000C7DFB" w:rsidRPr="00BC3B53" w:rsidRDefault="000C7DFB" w:rsidP="008C356D">
    <w:pPr>
      <w:pStyle w:val="Voettekst"/>
      <w:spacing w:line="240" w:lineRule="auto"/>
      <w:rPr>
        <w:sz w:val="2"/>
        <w:szCs w:val="2"/>
      </w:rPr>
    </w:pPr>
  </w:p>
  <w:p w:rsidR="000C7DFB" w:rsidRPr="00BC3B53" w:rsidRDefault="000C7DFB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FB" w:rsidRDefault="000C7DFB">
      <w:pPr>
        <w:spacing w:line="240" w:lineRule="auto"/>
      </w:pPr>
      <w:r>
        <w:separator/>
      </w:r>
    </w:p>
  </w:footnote>
  <w:footnote w:type="continuationSeparator" w:id="0">
    <w:p w:rsidR="000C7DFB" w:rsidRDefault="000C7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BA6" w:rsidRDefault="00292B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C7DFB" w:rsidTr="00A50CF6">
      <w:tc>
        <w:tcPr>
          <w:tcW w:w="2156" w:type="dxa"/>
          <w:shd w:val="clear" w:color="auto" w:fill="auto"/>
        </w:tcPr>
        <w:p w:rsidR="000C7DFB" w:rsidRPr="005819CE" w:rsidRDefault="000C7DFB" w:rsidP="00A50CF6">
          <w:pPr>
            <w:pStyle w:val="Huisstijl-Adres"/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>Directie Dierlijke Agroketens en Dierenwelzijn</w:t>
          </w:r>
        </w:p>
      </w:tc>
    </w:tr>
    <w:tr w:rsidR="000C7DFB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0C7DFB" w:rsidRPr="005819CE" w:rsidRDefault="000C7DFB" w:rsidP="00A50CF6"/>
      </w:tc>
    </w:tr>
    <w:tr w:rsidR="000C7DFB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0C7DFB" w:rsidRPr="00AA4791" w:rsidRDefault="000C7DFB" w:rsidP="00471BE2">
          <w:pPr>
            <w:pStyle w:val="Huisstijl-Kopje"/>
          </w:pPr>
          <w:r>
            <w:t>Ons kenmerk</w:t>
          </w:r>
        </w:p>
        <w:p w:rsidR="000C7DFB" w:rsidRPr="005819CE" w:rsidRDefault="000C7DFB" w:rsidP="001E6117">
          <w:pPr>
            <w:pStyle w:val="Huisstijl-Kopje"/>
          </w:pPr>
          <w:r>
            <w:rPr>
              <w:b w:val="0"/>
            </w:rPr>
            <w:t>DGA-DAD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19185279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0C7DFB" w:rsidRDefault="000C7DFB" w:rsidP="008C356D"/>
  <w:p w:rsidR="000C7DFB" w:rsidRPr="00740712" w:rsidRDefault="000C7DFB" w:rsidP="008C356D"/>
  <w:p w:rsidR="000C7DFB" w:rsidRPr="00217880" w:rsidRDefault="000C7DFB" w:rsidP="008C356D">
    <w:pPr>
      <w:spacing w:line="0" w:lineRule="atLeast"/>
      <w:rPr>
        <w:sz w:val="2"/>
        <w:szCs w:val="2"/>
      </w:rPr>
    </w:pPr>
  </w:p>
  <w:p w:rsidR="000C7DFB" w:rsidRDefault="000C7DFB" w:rsidP="004F44C2">
    <w:pPr>
      <w:pStyle w:val="Koptekst"/>
      <w:rPr>
        <w:rFonts w:cs="Verdana-Bold"/>
        <w:b/>
        <w:bCs/>
        <w:smallCaps/>
        <w:szCs w:val="18"/>
      </w:rPr>
    </w:pPr>
  </w:p>
  <w:p w:rsidR="000C7DFB" w:rsidRDefault="000C7DFB" w:rsidP="004F44C2"/>
  <w:p w:rsidR="000C7DFB" w:rsidRPr="00740712" w:rsidRDefault="000C7DFB" w:rsidP="004F44C2"/>
  <w:p w:rsidR="000C7DFB" w:rsidRPr="00217880" w:rsidRDefault="000C7DFB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C7DFB" w:rsidTr="008B7A11">
      <w:trPr>
        <w:trHeight w:val="2636"/>
      </w:trPr>
      <w:tc>
        <w:tcPr>
          <w:tcW w:w="737" w:type="dxa"/>
          <w:shd w:val="clear" w:color="auto" w:fill="auto"/>
        </w:tcPr>
        <w:p w:rsidR="000C7DFB" w:rsidRDefault="000C7DFB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C7DFB" w:rsidRDefault="000C7DFB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083555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7DFB" w:rsidRDefault="000C7DFB" w:rsidP="00D0609E">
    <w:pPr>
      <w:framePr w:w="6340" w:h="2750" w:hRule="exact" w:hSpace="180" w:wrap="around" w:vAnchor="page" w:hAnchor="text" w:x="3873" w:y="-140"/>
    </w:pPr>
  </w:p>
  <w:p w:rsidR="000C7DFB" w:rsidRDefault="000C7DFB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C7DFB" w:rsidRPr="008B4539" w:rsidTr="00A50CF6">
      <w:tc>
        <w:tcPr>
          <w:tcW w:w="2160" w:type="dxa"/>
          <w:shd w:val="clear" w:color="auto" w:fill="auto"/>
        </w:tcPr>
        <w:p w:rsidR="000C7DFB" w:rsidRPr="005819CE" w:rsidRDefault="000C7DFB" w:rsidP="00A50CF6">
          <w:pPr>
            <w:pStyle w:val="Huisstijl-Adres"/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  <w:r>
            <w:t>Directie Dierlijke Agroketens en Dierenwelzijn</w:t>
          </w:r>
        </w:p>
        <w:p w:rsidR="000C7DFB" w:rsidRDefault="000C7DFB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0C7DFB" w:rsidRDefault="000C7DFB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0C7DFB" w:rsidRPr="005B3814" w:rsidRDefault="000C7DFB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0C7DFB" w:rsidRPr="00292BA6" w:rsidRDefault="000C7DFB" w:rsidP="008B4539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0C7DFB" w:rsidRPr="008B4539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0C7DFB" w:rsidRPr="00292BA6" w:rsidRDefault="000C7DFB" w:rsidP="00A50CF6"/>
      </w:tc>
    </w:tr>
    <w:tr w:rsidR="000C7DFB" w:rsidTr="00A50CF6">
      <w:tc>
        <w:tcPr>
          <w:tcW w:w="2160" w:type="dxa"/>
          <w:shd w:val="clear" w:color="auto" w:fill="auto"/>
        </w:tcPr>
        <w:p w:rsidR="000C7DFB" w:rsidRPr="005819CE" w:rsidRDefault="000C7DFB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7DFB" w:rsidRPr="005819CE" w:rsidRDefault="000C7DFB" w:rsidP="000C0163">
          <w:pPr>
            <w:pStyle w:val="Huisstijl-Gegeven"/>
          </w:pPr>
          <w:r>
            <w:t xml:space="preserve">DGA-DAD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292BA6">
                <w:fldChar w:fldCharType="begin"/>
              </w:r>
              <w:r w:rsidR="00292BA6">
                <w:instrText xml:space="preserve"> DOCPROPERTY  "documentId"  \* MERGEFORMAT </w:instrText>
              </w:r>
              <w:r w:rsidR="00292BA6">
                <w:fldChar w:fldCharType="separate"/>
              </w:r>
              <w:r>
                <w:t>19185279</w:t>
              </w:r>
              <w:r w:rsidR="00292BA6">
                <w:fldChar w:fldCharType="end"/>
              </w:r>
            </w:sdtContent>
          </w:sdt>
        </w:p>
        <w:p w:rsidR="000C7DFB" w:rsidRPr="005819CE" w:rsidRDefault="000C7DFB" w:rsidP="008B4539">
          <w:pPr>
            <w:pStyle w:val="Huisstijl-Kopje"/>
          </w:pPr>
        </w:p>
      </w:tc>
    </w:tr>
  </w:tbl>
  <w:p w:rsidR="000C7DFB" w:rsidRPr="00121BF0" w:rsidRDefault="000C7DFB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C7DFB" w:rsidTr="008B7A11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C7DFB" w:rsidRPr="00BC3B53" w:rsidRDefault="000C7DFB" w:rsidP="00A50CF6">
          <w:pPr>
            <w:pStyle w:val="Huisstijl-Retouradres"/>
          </w:pPr>
          <w:r>
            <w:t>&gt; Retouradres Postbus 20401 2500 EK Den Haag</w:t>
          </w:r>
        </w:p>
      </w:tc>
    </w:tr>
    <w:tr w:rsidR="000C7DFB" w:rsidTr="008B7A11">
      <w:tc>
        <w:tcPr>
          <w:tcW w:w="7520" w:type="dxa"/>
          <w:gridSpan w:val="2"/>
          <w:shd w:val="clear" w:color="auto" w:fill="auto"/>
        </w:tcPr>
        <w:p w:rsidR="000C7DFB" w:rsidRDefault="000C7DFB"/>
      </w:tc>
    </w:tr>
    <w:tr w:rsidR="000C7DFB" w:rsidTr="008B7A1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0C7DFB" w:rsidRDefault="000C7DFB" w:rsidP="00A50CF6">
          <w:pPr>
            <w:pStyle w:val="Huisstijl-NAW"/>
          </w:pPr>
          <w:r>
            <w:t>Stichting Wakker Dier</w:t>
          </w:r>
        </w:p>
        <w:p w:rsidR="000C7DFB" w:rsidRDefault="000C7DFB">
          <w:pPr>
            <w:pStyle w:val="Huisstijl-NAW"/>
          </w:pPr>
          <w:r>
            <w:t xml:space="preserve">T.a.v. mevrouw </w:t>
          </w:r>
          <w:r w:rsidR="008B4539">
            <w:t xml:space="preserve">A. </w:t>
          </w:r>
          <w:r>
            <w:t>Hilhorst</w:t>
          </w:r>
        </w:p>
        <w:p w:rsidR="000C7DFB" w:rsidRDefault="000C7DFB">
          <w:pPr>
            <w:pStyle w:val="Huisstijl-NAW"/>
          </w:pPr>
          <w:r>
            <w:t>Postbus 92024</w:t>
          </w:r>
        </w:p>
        <w:p w:rsidR="000C7DFB" w:rsidRDefault="000C7DFB">
          <w:pPr>
            <w:pStyle w:val="Huisstijl-NAW"/>
          </w:pPr>
          <w:r>
            <w:t>1090 AA  AMSTERDAM</w:t>
          </w:r>
        </w:p>
      </w:tc>
    </w:tr>
    <w:tr w:rsidR="000C7DFB" w:rsidTr="008B7A1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C7DFB" w:rsidRPr="00035E67" w:rsidRDefault="000C7DFB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C7DFB" w:rsidTr="008B7A11">
      <w:trPr>
        <w:trHeight w:val="240"/>
      </w:trPr>
      <w:tc>
        <w:tcPr>
          <w:tcW w:w="900" w:type="dxa"/>
          <w:shd w:val="clear" w:color="auto" w:fill="auto"/>
        </w:tcPr>
        <w:p w:rsidR="000C7DFB" w:rsidRPr="00AA4791" w:rsidRDefault="000C7DFB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C7DFB" w:rsidRPr="007709EF" w:rsidRDefault="00292BA6" w:rsidP="00A50CF6">
          <w:r>
            <w:t xml:space="preserve">27 augustus </w:t>
          </w:r>
          <w:r>
            <w:t>2019</w:t>
          </w:r>
          <w:bookmarkStart w:id="0" w:name="_GoBack"/>
          <w:bookmarkEnd w:id="0"/>
        </w:p>
      </w:tc>
    </w:tr>
    <w:tr w:rsidR="000C7DFB" w:rsidTr="008B7A11">
      <w:trPr>
        <w:trHeight w:val="240"/>
      </w:trPr>
      <w:tc>
        <w:tcPr>
          <w:tcW w:w="900" w:type="dxa"/>
          <w:shd w:val="clear" w:color="auto" w:fill="auto"/>
        </w:tcPr>
        <w:p w:rsidR="000C7DFB" w:rsidRPr="00AA4791" w:rsidRDefault="000C7DFB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C7DFB" w:rsidRPr="007709EF" w:rsidRDefault="00A567A1" w:rsidP="00A50CF6">
          <w:r>
            <w:t>Reactie op uw brief betreft ongeriefrapport kalveren</w:t>
          </w:r>
        </w:p>
      </w:tc>
    </w:tr>
  </w:tbl>
  <w:p w:rsidR="000C7DFB" w:rsidRPr="00BC4AE3" w:rsidRDefault="000C7DFB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8FE790"/>
    <w:multiLevelType w:val="hybridMultilevel"/>
    <w:tmpl w:val="1D8E1FCE"/>
    <w:lvl w:ilvl="0" w:tplc="5D92197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8BAF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C0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0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80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4E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6C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7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0E8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BCF4"/>
    <w:multiLevelType w:val="hybridMultilevel"/>
    <w:tmpl w:val="50F0923E"/>
    <w:lvl w:ilvl="0" w:tplc="FB7E9AF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AF87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EC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2F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68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EA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44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EE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E61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1BF4"/>
    <w:multiLevelType w:val="hybridMultilevel"/>
    <w:tmpl w:val="1D8E1FCE"/>
    <w:lvl w:ilvl="0" w:tplc="A47A78E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AD05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45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C0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0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CC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A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E7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23BD"/>
    <w:multiLevelType w:val="hybridMultilevel"/>
    <w:tmpl w:val="50F0923E"/>
    <w:lvl w:ilvl="0" w:tplc="1A5C926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02E0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3EF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AB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C4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AA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A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EF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1C3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1105"/>
    <w:rsid w:val="00034A84"/>
    <w:rsid w:val="00035E67"/>
    <w:rsid w:val="000366F3"/>
    <w:rsid w:val="00071F28"/>
    <w:rsid w:val="00092799"/>
    <w:rsid w:val="00092C5F"/>
    <w:rsid w:val="00096680"/>
    <w:rsid w:val="000A14D1"/>
    <w:rsid w:val="000A174A"/>
    <w:rsid w:val="000A65AC"/>
    <w:rsid w:val="000B7281"/>
    <w:rsid w:val="000B7FAB"/>
    <w:rsid w:val="000C0163"/>
    <w:rsid w:val="000C3EA9"/>
    <w:rsid w:val="000C7DFB"/>
    <w:rsid w:val="000D21CE"/>
    <w:rsid w:val="00114A19"/>
    <w:rsid w:val="00121BF0"/>
    <w:rsid w:val="00123704"/>
    <w:rsid w:val="001270C7"/>
    <w:rsid w:val="0014786A"/>
    <w:rsid w:val="001516A4"/>
    <w:rsid w:val="00151E5F"/>
    <w:rsid w:val="001569AB"/>
    <w:rsid w:val="001726F3"/>
    <w:rsid w:val="0018281A"/>
    <w:rsid w:val="00185576"/>
    <w:rsid w:val="00185951"/>
    <w:rsid w:val="001A2BEA"/>
    <w:rsid w:val="001A6D93"/>
    <w:rsid w:val="001D2644"/>
    <w:rsid w:val="001E34C6"/>
    <w:rsid w:val="001E5581"/>
    <w:rsid w:val="001E6117"/>
    <w:rsid w:val="001F3C70"/>
    <w:rsid w:val="00201F68"/>
    <w:rsid w:val="00214F2B"/>
    <w:rsid w:val="00217880"/>
    <w:rsid w:val="00240449"/>
    <w:rsid w:val="002428E3"/>
    <w:rsid w:val="00260BAF"/>
    <w:rsid w:val="00260F1F"/>
    <w:rsid w:val="002650F7"/>
    <w:rsid w:val="00273F3B"/>
    <w:rsid w:val="00275984"/>
    <w:rsid w:val="00280F74"/>
    <w:rsid w:val="00286998"/>
    <w:rsid w:val="0029167B"/>
    <w:rsid w:val="00291AB7"/>
    <w:rsid w:val="00292BA6"/>
    <w:rsid w:val="0029335E"/>
    <w:rsid w:val="0029422B"/>
    <w:rsid w:val="002B153C"/>
    <w:rsid w:val="002C78DE"/>
    <w:rsid w:val="002D317B"/>
    <w:rsid w:val="002D502D"/>
    <w:rsid w:val="002E043D"/>
    <w:rsid w:val="002E0F69"/>
    <w:rsid w:val="003124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4B0B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B5B99"/>
    <w:rsid w:val="004D72CA"/>
    <w:rsid w:val="004F44C2"/>
    <w:rsid w:val="00502512"/>
    <w:rsid w:val="00516022"/>
    <w:rsid w:val="00521CEE"/>
    <w:rsid w:val="00527BD4"/>
    <w:rsid w:val="005429DC"/>
    <w:rsid w:val="00556BEE"/>
    <w:rsid w:val="00573041"/>
    <w:rsid w:val="00575B80"/>
    <w:rsid w:val="005819CE"/>
    <w:rsid w:val="00596166"/>
    <w:rsid w:val="005A3DCD"/>
    <w:rsid w:val="005B3814"/>
    <w:rsid w:val="005B57B3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A1A0D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54A5"/>
    <w:rsid w:val="00725748"/>
    <w:rsid w:val="0073720D"/>
    <w:rsid w:val="00737C88"/>
    <w:rsid w:val="00740712"/>
    <w:rsid w:val="007426AA"/>
    <w:rsid w:val="00742705"/>
    <w:rsid w:val="00742AB9"/>
    <w:rsid w:val="00754FBF"/>
    <w:rsid w:val="007709EF"/>
    <w:rsid w:val="00783559"/>
    <w:rsid w:val="0079551B"/>
    <w:rsid w:val="00797AA5"/>
    <w:rsid w:val="007A4105"/>
    <w:rsid w:val="007A4B04"/>
    <w:rsid w:val="007B3E2D"/>
    <w:rsid w:val="007B4503"/>
    <w:rsid w:val="007C406E"/>
    <w:rsid w:val="007C4C79"/>
    <w:rsid w:val="007C5183"/>
    <w:rsid w:val="007E2D04"/>
    <w:rsid w:val="00800CCA"/>
    <w:rsid w:val="008027AD"/>
    <w:rsid w:val="00806120"/>
    <w:rsid w:val="00812028"/>
    <w:rsid w:val="00813082"/>
    <w:rsid w:val="00814D03"/>
    <w:rsid w:val="00823AE2"/>
    <w:rsid w:val="0083178B"/>
    <w:rsid w:val="00833695"/>
    <w:rsid w:val="008336B7"/>
    <w:rsid w:val="00842CD8"/>
    <w:rsid w:val="008547BA"/>
    <w:rsid w:val="008553C7"/>
    <w:rsid w:val="00857FEB"/>
    <w:rsid w:val="008601AF"/>
    <w:rsid w:val="00864ECA"/>
    <w:rsid w:val="00872271"/>
    <w:rsid w:val="008A28F5"/>
    <w:rsid w:val="008B3929"/>
    <w:rsid w:val="008B4539"/>
    <w:rsid w:val="008B4CB3"/>
    <w:rsid w:val="008B7A11"/>
    <w:rsid w:val="008C356D"/>
    <w:rsid w:val="008E49AD"/>
    <w:rsid w:val="008E51E7"/>
    <w:rsid w:val="008F3246"/>
    <w:rsid w:val="008F508C"/>
    <w:rsid w:val="00901E85"/>
    <w:rsid w:val="0090271B"/>
    <w:rsid w:val="00910642"/>
    <w:rsid w:val="0091704B"/>
    <w:rsid w:val="00925348"/>
    <w:rsid w:val="009311C8"/>
    <w:rsid w:val="00933376"/>
    <w:rsid w:val="00933A2F"/>
    <w:rsid w:val="009718F9"/>
    <w:rsid w:val="00972FB9"/>
    <w:rsid w:val="00975112"/>
    <w:rsid w:val="00975D70"/>
    <w:rsid w:val="0098788A"/>
    <w:rsid w:val="00994FDA"/>
    <w:rsid w:val="00995B53"/>
    <w:rsid w:val="009A3B71"/>
    <w:rsid w:val="009A61BC"/>
    <w:rsid w:val="009C3F20"/>
    <w:rsid w:val="00A21E76"/>
    <w:rsid w:val="00A30E68"/>
    <w:rsid w:val="00A34AA0"/>
    <w:rsid w:val="00A47948"/>
    <w:rsid w:val="00A479F1"/>
    <w:rsid w:val="00A50CF6"/>
    <w:rsid w:val="00A567A1"/>
    <w:rsid w:val="00A56946"/>
    <w:rsid w:val="00A616ED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29E"/>
    <w:rsid w:val="00BA337D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CF2E8B"/>
    <w:rsid w:val="00D03CE5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42BEA"/>
    <w:rsid w:val="00E634E3"/>
    <w:rsid w:val="00E77F89"/>
    <w:rsid w:val="00E850D3"/>
    <w:rsid w:val="00E8789E"/>
    <w:rsid w:val="00EC0DFF"/>
    <w:rsid w:val="00EC237D"/>
    <w:rsid w:val="00ED072A"/>
    <w:rsid w:val="00ED539E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0A14"/>
    <w:rsid w:val="00F93F9E"/>
    <w:rsid w:val="00FB06ED"/>
    <w:rsid w:val="00FB66F3"/>
    <w:rsid w:val="00FC36AB"/>
    <w:rsid w:val="00FC3A8D"/>
    <w:rsid w:val="00FC58B9"/>
    <w:rsid w:val="00FC592D"/>
    <w:rsid w:val="00FD4CA3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601C"/>
  <w15:docId w15:val="{30E1C2A0-41D2-46C0-847C-7DE70ED6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Normal0"/>
    <w:next w:val="Normal0"/>
    <w:link w:val="Kop4Char1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1">
    <w:name w:val="Kop 4 Char1"/>
    <w:basedOn w:val="DefaultParagraphFont0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styleId="Ondertitel">
    <w:name w:val="Subtitle"/>
    <w:basedOn w:val="Normal0"/>
    <w:next w:val="Normal0"/>
    <w:link w:val="OndertitelChar1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1">
    <w:name w:val="Ondertitel Char1"/>
    <w:basedOn w:val="DefaultParagraphFont0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0"/>
    <w:next w:val="Normal0"/>
    <w:link w:val="Titel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1">
    <w:name w:val="Titel Char1"/>
    <w:basedOn w:val="DefaultParagraphFont0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Heading40">
    <w:name w:val="Heading 4_0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Standaard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Default">
    <w:name w:val="Default"/>
    <w:rsid w:val="00031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42" /><Relationship Type="http://schemas.openxmlformats.org/officeDocument/2006/relationships/header" Target="header1.xml" Id="rId47" /><Relationship Type="http://schemas.openxmlformats.org/officeDocument/2006/relationships/footer" Target="footer2.xml" Id="rId50" /><Relationship Type="http://schemas.openxmlformats.org/officeDocument/2006/relationships/theme" Target="theme/theme1.xml" Id="rId55" /><Relationship Type="http://schemas.openxmlformats.org/officeDocument/2006/relationships/footnotes" Target="footnotes.xml" Id="rId45" /><Relationship Type="http://schemas.openxmlformats.org/officeDocument/2006/relationships/fontTable" Target="fontTable.xml" Id="rId53" /><Relationship Type="http://schemas.openxmlformats.org/officeDocument/2006/relationships/settings" Target="settings.xml" Id="rId43" /><Relationship Type="http://schemas.openxmlformats.org/officeDocument/2006/relationships/header" Target="header2.xml" Id="rId48" /><Relationship Type="http://schemas.openxmlformats.org/officeDocument/2006/relationships/header" Target="header3.xml" Id="rId51" /><Relationship Type="http://schemas.openxmlformats.org/officeDocument/2006/relationships/endnotes" Target="endnotes.xml" Id="rId46" /><Relationship Type="http://schemas.openxmlformats.org/officeDocument/2006/relationships/numbering" Target="numbering.xml" Id="rId41" /><Relationship Type="http://schemas.openxmlformats.org/officeDocument/2006/relationships/glossaryDocument" Target="glossary/document.xml" Id="rId54" /><Relationship Type="http://schemas.openxmlformats.org/officeDocument/2006/relationships/footer" Target="footer1.xml" Id="rId49" /><Relationship Type="http://schemas.openxmlformats.org/officeDocument/2006/relationships/webSettings" Target="webSettings.xml" Id="rId44" /><Relationship Type="http://schemas.openxmlformats.org/officeDocument/2006/relationships/footer" Target="footer3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DA5FB2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7038E9"/>
    <w:rsid w:val="00A33FE5"/>
    <w:rsid w:val="00DA5FB2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235</ap:Words>
  <ap:Characters>1329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2008-07-25T16:17:00.0000000Z</lastPrinted>
  <dcterms:created xsi:type="dcterms:W3CDTF">2019-08-22T12:13:00.0000000Z</dcterms:created>
  <dcterms:modified xsi:type="dcterms:W3CDTF">2019-09-02T13:41:00.0000000Z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ZwartP</vt:lpwstr>
  </property>
  <property fmtid="{D5CDD505-2E9C-101B-9397-08002B2CF9AE}" pid="3" name="A_ADRES">
    <vt:lpwstr>Stichting Wakker Dier
Postbus 92024
1090 AA Amsterdam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Brief: Ongerief rapport kalveren</vt:lpwstr>
  </property>
  <property fmtid="{D5CDD505-2E9C-101B-9397-08002B2CF9AE}" pid="8" name="documentId">
    <vt:lpwstr>19185279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0x0101008F039E18066326438F4BE970B176E657</vt:lpwstr>
  </property>
</Properties>
</file>