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18040F">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64F135C6" wp14:anchorId="23112CD2">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18040F" w:rsidRDefault="0018040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18040F" w:rsidRDefault="0018040F"/>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18040F" w:rsidRDefault="0018040F">
            <w:bookmarkStart w:name="woordmerk" w:id="1"/>
            <w:bookmarkStart w:name="woordmerk_bk" w:id="2"/>
            <w:bookmarkEnd w:id="1"/>
            <w:r>
              <w:rPr>
                <w:noProof/>
              </w:rPr>
              <w:drawing>
                <wp:inline distT="0" distB="0" distL="0" distR="0" wp14:anchorId="14A8E3B2" wp14:editId="2E33D352">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18040F">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18040F" w:rsidRDefault="008A7B34">
            <w:pPr>
              <w:pStyle w:val="adres"/>
            </w:pPr>
            <w:r>
              <w:fldChar w:fldCharType="begin"/>
            </w:r>
            <w:r w:rsidR="000129A4">
              <w:instrText xml:space="preserve"> DOCVARIABLE adres *\MERGEFORMAT </w:instrText>
            </w:r>
            <w:r>
              <w:fldChar w:fldCharType="separate"/>
            </w:r>
            <w:r w:rsidR="0018040F">
              <w:t xml:space="preserve">Aan de Voorzitter van de Tweede Kamer </w:t>
            </w:r>
          </w:p>
          <w:p w:rsidR="0018040F" w:rsidRDefault="0018040F">
            <w:pPr>
              <w:pStyle w:val="adres"/>
            </w:pPr>
            <w:r>
              <w:t>der Staten-Generaal</w:t>
            </w:r>
          </w:p>
          <w:p w:rsidR="0018040F" w:rsidRDefault="0018040F">
            <w:pPr>
              <w:pStyle w:val="adres"/>
            </w:pPr>
            <w:r>
              <w:t>Postbus 20018 </w:t>
            </w:r>
          </w:p>
          <w:p w:rsidR="00F75106" w:rsidRDefault="0018040F">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18040F">
              <w:rPr>
                <w:noProof/>
              </w:rPr>
              <w:t>Datum</w:t>
            </w:r>
            <w:r>
              <w:rPr>
                <w:noProof/>
              </w:rPr>
              <w:fldChar w:fldCharType="end"/>
            </w:r>
          </w:p>
        </w:tc>
        <w:tc>
          <w:tcPr>
            <w:tcW w:w="6413" w:type="dxa"/>
          </w:tcPr>
          <w:p w:rsidR="00F7510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CF660A">
              <w:t xml:space="preserve">23 maart </w:t>
            </w:r>
            <w:r w:rsidR="0018040F">
              <w:t>2020</w:t>
            </w:r>
            <w:r>
              <w:fldChar w:fldCharType="end"/>
            </w:r>
          </w:p>
        </w:tc>
      </w:tr>
      <w:tr w:rsidR="00F75106" w:rsidTr="00514F72">
        <w:trPr>
          <w:trHeight w:val="1418"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18040F">
              <w:rPr>
                <w:noProof/>
              </w:rPr>
              <w:t>Onderwerp</w:t>
            </w:r>
            <w:r>
              <w:rPr>
                <w:noProof/>
              </w:rPr>
              <w:fldChar w:fldCharType="end"/>
            </w:r>
          </w:p>
        </w:tc>
        <w:tc>
          <w:tcPr>
            <w:tcW w:w="6413" w:type="dxa"/>
          </w:tcPr>
          <w:p w:rsidR="00F75106" w:rsidP="00A565EE" w:rsidRDefault="00514F72">
            <w:pPr>
              <w:pStyle w:val="datumonderwerp"/>
            </w:pPr>
            <w:r w:rsidRPr="00514F72">
              <w:t>Voorstel van wet tot wijziging van het Wetboek van Strafvordering en het Wetboek van Strafrecht in verband met de nadere versterking van de positie van het slachtoffer in het strafproces (Wet uitbreiding slachtofferrechten); Kamerstukken II, 2019/2020, 35 349.</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18040F" w:rsidP="0018040F" w:rsidRDefault="0018040F">
            <w:pPr>
              <w:pStyle w:val="afzendgegevens-bold"/>
            </w:pPr>
            <w:bookmarkStart w:name="referentiegegevens" w:id="3"/>
            <w:bookmarkStart w:name="referentiegegevens_bk" w:id="4"/>
            <w:bookmarkEnd w:id="3"/>
            <w:r>
              <w:t>Directie Wetgeving en Juridische Zaken</w:t>
            </w:r>
          </w:p>
          <w:p w:rsidR="0018040F" w:rsidP="00492F60" w:rsidRDefault="0018040F">
            <w:pPr>
              <w:pStyle w:val="afzendgegevens"/>
            </w:pPr>
            <w:r>
              <w:t xml:space="preserve">Sector </w:t>
            </w:r>
            <w:r w:rsidR="00492F60">
              <w:t>Staats-en Bestuursrecht</w:t>
            </w:r>
          </w:p>
          <w:p w:rsidR="0018040F" w:rsidP="0018040F" w:rsidRDefault="0018040F">
            <w:pPr>
              <w:pStyle w:val="witregel1"/>
            </w:pPr>
            <w:r>
              <w:t> </w:t>
            </w:r>
          </w:p>
          <w:p w:rsidR="0018040F" w:rsidP="0018040F" w:rsidRDefault="0018040F">
            <w:pPr>
              <w:pStyle w:val="afzendgegevens"/>
            </w:pPr>
            <w:r>
              <w:t>Turfmarkt 147</w:t>
            </w:r>
          </w:p>
          <w:p w:rsidR="0018040F" w:rsidP="0018040F" w:rsidRDefault="0018040F">
            <w:pPr>
              <w:pStyle w:val="afzendgegevens"/>
            </w:pPr>
            <w:r>
              <w:t>2511 DP  Den Haag</w:t>
            </w:r>
          </w:p>
          <w:p w:rsidR="0018040F" w:rsidP="0018040F" w:rsidRDefault="0018040F">
            <w:pPr>
              <w:pStyle w:val="afzendgegevens"/>
            </w:pPr>
            <w:r>
              <w:t>Postbus 20301</w:t>
            </w:r>
          </w:p>
          <w:p w:rsidR="0018040F" w:rsidP="0018040F" w:rsidRDefault="0018040F">
            <w:pPr>
              <w:pStyle w:val="afzendgegevens"/>
            </w:pPr>
            <w:r>
              <w:t>2500 EH  Den Haag</w:t>
            </w:r>
          </w:p>
          <w:p w:rsidR="0018040F" w:rsidP="0018040F" w:rsidRDefault="0018040F">
            <w:pPr>
              <w:pStyle w:val="afzendgegevens"/>
            </w:pPr>
            <w:r>
              <w:t>www.rijksoverheid.nl/jenv</w:t>
            </w:r>
          </w:p>
          <w:p w:rsidR="0018040F" w:rsidP="0018040F" w:rsidRDefault="0018040F">
            <w:pPr>
              <w:pStyle w:val="witregel1"/>
            </w:pPr>
            <w:r>
              <w:t> </w:t>
            </w:r>
          </w:p>
          <w:p w:rsidR="0018040F" w:rsidP="0018040F" w:rsidRDefault="0018040F">
            <w:pPr>
              <w:pStyle w:val="witregel1"/>
            </w:pPr>
            <w:r>
              <w:t> </w:t>
            </w:r>
          </w:p>
          <w:p w:rsidR="0018040F" w:rsidP="0018040F" w:rsidRDefault="0018040F">
            <w:pPr>
              <w:pStyle w:val="afzendgegevens"/>
            </w:pPr>
            <w:r>
              <w:t>T  070 370 79 11</w:t>
            </w:r>
          </w:p>
          <w:p w:rsidR="0018040F" w:rsidP="0018040F" w:rsidRDefault="0018040F">
            <w:pPr>
              <w:pStyle w:val="afzendgegevens"/>
            </w:pPr>
            <w:r>
              <w:t>F  070 370 75 16</w:t>
            </w:r>
          </w:p>
          <w:p w:rsidR="0018040F" w:rsidP="0018040F" w:rsidRDefault="0018040F">
            <w:pPr>
              <w:pStyle w:val="witregel2"/>
            </w:pPr>
            <w:r>
              <w:t> </w:t>
            </w:r>
          </w:p>
          <w:p w:rsidR="0018040F" w:rsidP="0018040F" w:rsidRDefault="0018040F">
            <w:pPr>
              <w:pStyle w:val="referentiekopjes"/>
            </w:pPr>
            <w:r>
              <w:t>Ons kenmerk</w:t>
            </w:r>
          </w:p>
          <w:p w:rsidR="0018040F" w:rsidP="0018040F" w:rsidRDefault="0018040F">
            <w:pPr>
              <w:pStyle w:val="referentiegegevens"/>
            </w:pPr>
            <w:r>
              <w:fldChar w:fldCharType="begin"/>
            </w:r>
            <w:r>
              <w:instrText xml:space="preserve"> DOCPROPERTY onskenmerk </w:instrText>
            </w:r>
            <w:r>
              <w:fldChar w:fldCharType="separate"/>
            </w:r>
            <w:r>
              <w:t>2817670</w:t>
            </w:r>
            <w:r>
              <w:fldChar w:fldCharType="end"/>
            </w:r>
          </w:p>
          <w:p w:rsidR="0018040F" w:rsidP="0018040F" w:rsidRDefault="0018040F">
            <w:pPr>
              <w:pStyle w:val="witregel1"/>
            </w:pPr>
            <w:r>
              <w:t> </w:t>
            </w:r>
          </w:p>
          <w:p w:rsidR="0018040F" w:rsidP="0018040F" w:rsidRDefault="0018040F">
            <w:pPr>
              <w:pStyle w:val="clausule"/>
            </w:pPr>
            <w:r>
              <w:t>Bij beantwoording de datum en ons kenmerk vermelden. Wilt u slechts één zaak in uw brief behandelen.</w:t>
            </w:r>
          </w:p>
          <w:p w:rsidR="0018040F" w:rsidP="0018040F" w:rsidRDefault="0018040F">
            <w:pPr>
              <w:pStyle w:val="referentiegegevens"/>
            </w:pPr>
          </w:p>
          <w:bookmarkEnd w:id="4"/>
          <w:p w:rsidRPr="0018040F" w:rsidR="0018040F" w:rsidP="0018040F" w:rsidRDefault="0018040F">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Pr="00C22108" w:rsidR="00C22108" w:rsidP="002353E3" w:rsidRDefault="0018040F">
            <w:pPr>
              <w:pStyle w:val="broodtekst"/>
            </w:pPr>
            <w:r>
              <w:rPr>
                <w:noProof/>
                <w:sz w:val="20"/>
              </w:rPr>
              <w:lastRenderedPageBreak/>
              <mc:AlternateContent>
                <mc:Choice Requires="wps">
                  <w:drawing>
                    <wp:anchor distT="0" distB="0" distL="114300" distR="114300" simplePos="0" relativeHeight="251658752" behindDoc="0" locked="1" layoutInCell="1" allowOverlap="1" wp14:editId="2232F3B8" wp14:anchorId="153EB859">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38AB8745" wp14:anchorId="17BC94F7">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P="001207F2" w:rsidRDefault="0018040F">
      <w:pPr>
        <w:pStyle w:val="broodtekst"/>
      </w:pPr>
      <w:bookmarkStart w:name="cursor" w:id="8"/>
      <w:bookmarkStart w:name="Ga1a0f21bbf964d0c8f5e72b695b8475a" w:id="9"/>
      <w:bookmarkEnd w:id="8"/>
      <w:r>
        <w:t>Hierbij bied ik u de nota</w:t>
      </w:r>
      <w:r w:rsidR="001207F2">
        <w:t xml:space="preserve"> naar aanleiding van het </w:t>
      </w:r>
      <w:r>
        <w:t>verslag inzake het bovenvermelde voorstel aan.</w:t>
      </w:r>
      <w:bookmarkEnd w:id="9"/>
    </w:p>
    <w:p w:rsidR="0018040F" w:rsidRDefault="0018040F">
      <w:pPr>
        <w:pStyle w:val="broodtekst"/>
      </w:pPr>
      <w:bookmarkStart w:name="Gb32e0fa8151b407fad3b90f1165a7caa" w:id="10"/>
    </w:p>
    <w:p w:rsidR="0018040F" w:rsidRDefault="0018040F">
      <w:pPr>
        <w:pStyle w:val="broodtekst"/>
      </w:pPr>
      <w:r>
        <w:t>De Minister voor Rechtsbescherming,</w:t>
      </w:r>
    </w:p>
    <w:p w:rsidR="0018040F" w:rsidRDefault="0018040F">
      <w:pPr>
        <w:pStyle w:val="broodtekst"/>
      </w:pPr>
    </w:p>
    <w:p w:rsidR="0018040F" w:rsidRDefault="0018040F">
      <w:pPr>
        <w:pStyle w:val="broodtekst"/>
      </w:pPr>
    </w:p>
    <w:p w:rsidR="0018040F" w:rsidRDefault="0018040F">
      <w:pPr>
        <w:pStyle w:val="broodtekst"/>
      </w:pPr>
    </w:p>
    <w:p w:rsidR="0018040F" w:rsidRDefault="0018040F">
      <w:pPr>
        <w:pStyle w:val="broodtekst"/>
      </w:pPr>
    </w:p>
    <w:p w:rsidR="0018040F" w:rsidRDefault="0018040F">
      <w:pPr>
        <w:pStyle w:val="broodtekst"/>
      </w:pPr>
      <w:r>
        <w:t>Sander Dekker</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18040F" w:rsidR="0018040F" w:rsidTr="002021C9">
              <w:tc>
                <w:tcPr>
                  <w:tcW w:w="7534" w:type="dxa"/>
                  <w:gridSpan w:val="3"/>
                  <w:shd w:val="clear" w:color="auto" w:fill="auto"/>
                </w:tcPr>
                <w:p w:rsidRPr="0018040F" w:rsidR="0018040F" w:rsidP="0018040F" w:rsidRDefault="0018040F">
                  <w:pPr>
                    <w:pStyle w:val="broodtekst"/>
                  </w:pPr>
                  <w:bookmarkStart w:name="ondertekening" w:id="11"/>
                  <w:bookmarkStart w:name="ondertekening_bk" w:id="12"/>
                  <w:bookmarkEnd w:id="11"/>
                </w:p>
              </w:tc>
            </w:tr>
            <w:tr w:rsidRPr="0018040F" w:rsidR="0018040F" w:rsidTr="00DA218F">
              <w:tc>
                <w:tcPr>
                  <w:tcW w:w="7534" w:type="dxa"/>
                  <w:gridSpan w:val="3"/>
                  <w:shd w:val="clear" w:color="auto" w:fill="auto"/>
                </w:tcPr>
                <w:p w:rsidRPr="0018040F" w:rsidR="0018040F" w:rsidP="0018040F" w:rsidRDefault="0018040F">
                  <w:pPr>
                    <w:pStyle w:val="broodtekst"/>
                  </w:pPr>
                </w:p>
              </w:tc>
            </w:tr>
            <w:tr w:rsidRPr="0018040F" w:rsidR="0018040F" w:rsidTr="00A65D31">
              <w:tc>
                <w:tcPr>
                  <w:tcW w:w="7534" w:type="dxa"/>
                  <w:gridSpan w:val="3"/>
                  <w:shd w:val="clear" w:color="auto" w:fill="auto"/>
                </w:tcPr>
                <w:p w:rsidRPr="0018040F" w:rsidR="0018040F" w:rsidP="0018040F" w:rsidRDefault="0018040F">
                  <w:pPr>
                    <w:pStyle w:val="broodtekst"/>
                  </w:pPr>
                </w:p>
              </w:tc>
            </w:tr>
            <w:tr w:rsidRPr="0018040F" w:rsidR="0018040F" w:rsidTr="00FD7227">
              <w:tc>
                <w:tcPr>
                  <w:tcW w:w="7534" w:type="dxa"/>
                  <w:gridSpan w:val="3"/>
                  <w:shd w:val="clear" w:color="auto" w:fill="auto"/>
                </w:tcPr>
                <w:p w:rsidRPr="0018040F" w:rsidR="0018040F" w:rsidP="0018040F" w:rsidRDefault="0018040F">
                  <w:pPr>
                    <w:pStyle w:val="broodtekst"/>
                  </w:pPr>
                </w:p>
              </w:tc>
            </w:tr>
            <w:tr w:rsidRPr="0018040F" w:rsidR="0018040F" w:rsidTr="007D536D">
              <w:tc>
                <w:tcPr>
                  <w:tcW w:w="7534" w:type="dxa"/>
                  <w:gridSpan w:val="3"/>
                  <w:shd w:val="clear" w:color="auto" w:fill="auto"/>
                </w:tcPr>
                <w:p w:rsidRPr="0018040F" w:rsidR="0018040F" w:rsidP="0018040F" w:rsidRDefault="0018040F">
                  <w:pPr>
                    <w:pStyle w:val="broodtekst"/>
                  </w:pPr>
                </w:p>
              </w:tc>
            </w:tr>
            <w:tr w:rsidRPr="0018040F" w:rsidR="0018040F" w:rsidTr="0018040F">
              <w:tc>
                <w:tcPr>
                  <w:tcW w:w="4209" w:type="dxa"/>
                  <w:shd w:val="clear" w:color="auto" w:fill="auto"/>
                </w:tcPr>
                <w:p w:rsidRPr="0018040F" w:rsidR="0018040F" w:rsidP="0018040F" w:rsidRDefault="0018040F">
                  <w:pPr>
                    <w:pStyle w:val="broodtekst"/>
                  </w:pPr>
                </w:p>
              </w:tc>
              <w:tc>
                <w:tcPr>
                  <w:tcW w:w="226" w:type="dxa"/>
                  <w:shd w:val="clear" w:color="auto" w:fill="auto"/>
                </w:tcPr>
                <w:p w:rsidRPr="0018040F" w:rsidR="0018040F" w:rsidP="0018040F" w:rsidRDefault="0018040F">
                  <w:pPr>
                    <w:pStyle w:val="broodtekst"/>
                  </w:pPr>
                </w:p>
              </w:tc>
              <w:tc>
                <w:tcPr>
                  <w:tcW w:w="3099" w:type="dxa"/>
                  <w:shd w:val="clear" w:color="auto" w:fill="auto"/>
                </w:tcPr>
                <w:p w:rsidRPr="0018040F" w:rsidR="0018040F" w:rsidRDefault="0018040F">
                  <w:pPr>
                    <w:pStyle w:val="broodtekst"/>
                  </w:pPr>
                </w:p>
              </w:tc>
            </w:tr>
            <w:bookmarkEnd w:id="12"/>
          </w:tbl>
          <w:p w:rsidR="0018040F" w:rsidP="0018040F" w:rsidRDefault="0018040F">
            <w:pPr>
              <w:pStyle w:val="in-table"/>
            </w:pPr>
          </w:p>
          <w:p w:rsidR="00F75106" w:rsidRDefault="008A7B34">
            <w:pPr>
              <w:pStyle w:val="broodtekst"/>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0F" w:rsidRDefault="0018040F">
      <w:r>
        <w:separator/>
      </w:r>
    </w:p>
    <w:p w:rsidR="0018040F" w:rsidRDefault="0018040F"/>
    <w:p w:rsidR="0018040F" w:rsidRDefault="0018040F"/>
    <w:p w:rsidR="0018040F" w:rsidRDefault="0018040F"/>
  </w:endnote>
  <w:endnote w:type="continuationSeparator" w:id="0">
    <w:p w:rsidR="0018040F" w:rsidRDefault="0018040F">
      <w:r>
        <w:continuationSeparator/>
      </w:r>
    </w:p>
    <w:p w:rsidR="0018040F" w:rsidRDefault="0018040F"/>
    <w:p w:rsidR="0018040F" w:rsidRDefault="0018040F"/>
    <w:p w:rsidR="0018040F" w:rsidRDefault="00180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540E93">
            <w:fldChar w:fldCharType="begin"/>
          </w:r>
          <w:r w:rsidR="00540E93">
            <w:instrText xml:space="preserve"> NUMPAGES   \* MERGEFORMAT </w:instrText>
          </w:r>
          <w:r w:rsidR="00540E93">
            <w:fldChar w:fldCharType="separate"/>
          </w:r>
          <w:r w:rsidR="0018040F">
            <w:t>1</w:t>
          </w:r>
          <w:r w:rsidR="00540E93">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18040F">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18040F">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18040F">
            <w:rPr>
              <w:rStyle w:val="Huisstijl-GegevenCharChar"/>
            </w:rPr>
            <w:t>van</w:t>
          </w:r>
          <w:r>
            <w:rPr>
              <w:rStyle w:val="Huisstijl-GegevenCharChar"/>
            </w:rPr>
            <w:fldChar w:fldCharType="end"/>
          </w:r>
          <w:r w:rsidR="0089073C">
            <w:t xml:space="preserve"> </w:t>
          </w:r>
          <w:r w:rsidR="00540E93">
            <w:fldChar w:fldCharType="begin"/>
          </w:r>
          <w:r w:rsidR="00540E93">
            <w:instrText xml:space="preserve"> SECTIONPAGES   \* MERGEFORMAT </w:instrText>
          </w:r>
          <w:r w:rsidR="00540E93">
            <w:fldChar w:fldCharType="separate"/>
          </w:r>
          <w:r w:rsidR="0018040F">
            <w:t>1</w:t>
          </w:r>
          <w:r w:rsidR="00540E93">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2C2D8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18040F">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18040F">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18040F">
            <w:rPr>
              <w:rStyle w:val="Huisstijl-GegevenCharChar"/>
            </w:rPr>
            <w:t>van</w:t>
          </w:r>
          <w:r>
            <w:rPr>
              <w:rStyle w:val="Huisstijl-GegevenCharChar"/>
            </w:rPr>
            <w:fldChar w:fldCharType="end"/>
          </w:r>
          <w:r w:rsidR="0089073C">
            <w:t xml:space="preserve"> </w:t>
          </w:r>
          <w:r w:rsidR="00540E93">
            <w:fldChar w:fldCharType="begin"/>
          </w:r>
          <w:r w:rsidR="00540E93">
            <w:instrText xml:space="preserve"> SECTIONPAGES   \* MERGEFORMAT </w:instrText>
          </w:r>
          <w:r w:rsidR="00540E93">
            <w:fldChar w:fldCharType="separate"/>
          </w:r>
          <w:r w:rsidR="0018040F">
            <w:t>1</w:t>
          </w:r>
          <w:r w:rsidR="00540E93">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0F" w:rsidRDefault="0018040F">
      <w:r>
        <w:separator/>
      </w:r>
    </w:p>
  </w:footnote>
  <w:footnote w:type="continuationSeparator" w:id="0">
    <w:p w:rsidR="0018040F" w:rsidRDefault="00180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18040F">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39601CAC" wp14:editId="3738C5BB">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18040F" w:rsidRDefault="008A7B34">
                                <w:pPr>
                                  <w:pStyle w:val="referentiegegevparagraaf"/>
                                  <w:rPr>
                                    <w:b/>
                                    <w:lang w:val="en-GB"/>
                                  </w:rPr>
                                </w:pPr>
                                <w:r>
                                  <w:rPr>
                                    <w:b/>
                                  </w:rPr>
                                  <w:fldChar w:fldCharType="begin"/>
                                </w:r>
                                <w:r w:rsidR="0089073C">
                                  <w:rPr>
                                    <w:b/>
                                    <w:lang w:val="en-GB"/>
                                  </w:rPr>
                                  <w:instrText xml:space="preserve"> DOCPROPERTY directoraatvolg</w:instrText>
                                </w:r>
                                <w:r>
                                  <w:rPr>
                                    <w:b/>
                                  </w:rPr>
                                  <w:fldChar w:fldCharType="separate"/>
                                </w:r>
                                <w:r w:rsidR="0018040F">
                                  <w:rPr>
                                    <w:b/>
                                    <w:lang w:val="en-GB"/>
                                  </w:rPr>
                                  <w:t>Directie Wetgeving en Juridische Zaken</w:t>
                                </w:r>
                              </w:p>
                              <w:p w:rsidR="0018040F" w:rsidRDefault="008A7B34">
                                <w:pPr>
                                  <w:pStyle w:val="referentiegegevparagraaf"/>
                                  <w:rPr>
                                    <w:rStyle w:val="directieregel"/>
                                  </w:rPr>
                                </w:pP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18040F">
                                  <w:t>Sector Privaatrecht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18040F">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18040F">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18040F">
                                  <w:t>3 februari 2020</w:t>
                                </w:r>
                                <w:r>
                                  <w:fldChar w:fldCharType="end"/>
                                </w:r>
                              </w:p>
                              <w:p w:rsidR="0089073C" w:rsidRDefault="0089073C">
                                <w:pPr>
                                  <w:pStyle w:val="witregel1"/>
                                </w:pPr>
                              </w:p>
                              <w:p w:rsidR="0018040F"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18040F">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18040F">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18040F" w:rsidRDefault="008A7B34">
                          <w:pPr>
                            <w:pStyle w:val="referentiegegevparagraaf"/>
                            <w:rPr>
                              <w:b/>
                              <w:lang w:val="en-GB"/>
                            </w:rPr>
                          </w:pPr>
                          <w:r>
                            <w:rPr>
                              <w:b/>
                            </w:rPr>
                            <w:fldChar w:fldCharType="begin"/>
                          </w:r>
                          <w:r w:rsidR="0089073C">
                            <w:rPr>
                              <w:b/>
                              <w:lang w:val="en-GB"/>
                            </w:rPr>
                            <w:instrText xml:space="preserve"> DOCPROPERTY directoraatvolg</w:instrText>
                          </w:r>
                          <w:r>
                            <w:rPr>
                              <w:b/>
                            </w:rPr>
                            <w:fldChar w:fldCharType="separate"/>
                          </w:r>
                          <w:r w:rsidR="0018040F">
                            <w:rPr>
                              <w:b/>
                              <w:lang w:val="en-GB"/>
                            </w:rPr>
                            <w:t>Directie Wetgeving en Juridische Zaken</w:t>
                          </w:r>
                        </w:p>
                        <w:p w:rsidR="0018040F" w:rsidRDefault="008A7B34">
                          <w:pPr>
                            <w:pStyle w:val="referentiegegevparagraaf"/>
                            <w:rPr>
                              <w:rStyle w:val="directieregel"/>
                            </w:rPr>
                          </w:pP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18040F">
                            <w:t>Sector Privaatrecht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18040F">
                            <w:rPr>
                              <w:rStyle w:val="directieregel"/>
                            </w:rPr>
                            <w:t> </w:t>
                          </w:r>
                        </w:p>
                        <w:p w:rsidR="0089073C" w:rsidRDefault="008A7B34">
                          <w:pPr>
                            <w:pStyle w:val="referentiegegevparagraaf"/>
                            <w:rPr>
                              <w:lang w:val="en-GB"/>
                            </w:rPr>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18040F">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18040F">
                            <w:t>3 februari 2020</w:t>
                          </w:r>
                          <w:r>
                            <w:fldChar w:fldCharType="end"/>
                          </w:r>
                        </w:p>
                        <w:p w:rsidR="0089073C" w:rsidRDefault="0089073C">
                          <w:pPr>
                            <w:pStyle w:val="witregel1"/>
                          </w:pPr>
                        </w:p>
                        <w:p w:rsidR="0018040F"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18040F">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18040F">
                            <w:t>.</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18066935" wp14:editId="48FEDAAA">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74177F60" wp14:editId="447E7AFD">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18040F">
      <w:rPr>
        <w:noProof/>
        <w:color w:val="FFFFFF"/>
        <w:sz w:val="20"/>
      </w:rPr>
      <mc:AlternateContent>
        <mc:Choice Requires="wps">
          <w:drawing>
            <wp:anchor distT="0" distB="0" distL="114300" distR="114300" simplePos="0" relativeHeight="251656192" behindDoc="0" locked="1" layoutInCell="1" allowOverlap="1" wp14:anchorId="43411227" wp14:editId="32623EA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4:anchorId="39B0B599">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2C2D8C">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740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src=&quot;DWJZ/Wet/11 Behandeling TK/11 Brief TK nota nav verslag.xml&quot; target=&quot;Microsoft Word&quot; target-build=&quot;16.0.4954&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NnavV Wet uitbreiding slachtofferrechten (35 349)&quot;/&gt;&lt;chkcontact value=&quot;1&quot;/&gt;&lt;radtelefoon value=&quot;1&quot;/&gt;&lt;chkfunctie1 format-disabled=&quot;true&quot; formatted-value=&quot;0&quot; value=&quot;0&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a1a0f21bbf964d0c8f5e72b695b8475a&quot; id=&quot;G447D309D5C094B51999BD99907870CFD&quot; reference=&quot;cursor&quot; src=&quot;$/Bestuursdepartement/DWJZ/DWJZ tekstblokken/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b32e0fa8151b407fad3b90f1165a7caa&quot; id=&quot;G1991DBFC80D54183AB3D8F2EAD80D5AE&quot; reference=&quot;cursor&quot; src=&quot;$/Bestuursdepartement/DWJZ/DWJZ tekstblokken/geintegreerde tekstblokken/Ondertekening minister of staats.xml&quot;&gt;&lt;ds:template&gt;&lt;ministerStaats/&gt;&lt;naamMinisterStaats&gt;Sander Dekker&lt;/naamMinisterStaats&gt;&lt;Bewindspersoon&gt;De Minister voor Rechtsbescherming,&lt;/Bewindspersoon&gt;&lt;/ds:template&gt;&lt;ds:body&gt;&lt;p/&gt;&lt;p&gt;De Minister voor Rechtsbescherming,&lt;/p&gt;&lt;p/&gt;&lt;p/&gt;&lt;p/&gt;&lt;p/&gt;&lt;p&gt;Sander Dekker&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C.M.M. van Leeuwen&lt;/p&gt;&lt;p style=&quot;afzendgegevens-italic&quot;&gt;(Senior) Beleidsmedewerker&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geen&quot; value=&quot;49&quot;&gt;&lt;afzender aanhef=&quot;1&quot; country-code=&quot;31&quot; country-id=&quot;NLD&quot; groetregel=&quot;1&quot; name=&quot;geen&quot; organisatie=&quot;176&quot; taal=&quot;1043&quot;&gt;&lt;taal id=&quot;1043&quot;/&gt;&lt;taal id=&quot;2057&quot;/&gt;&lt;taal id=&quot;1031&quot;/&gt;&lt;taal id=&quot;1036&quot;/&gt;&lt;taal id=&quot;1034&quot;/&gt;&lt;/afzender&gt;&lt;/ondertekenaar-item&gt;&lt;tweedeondertekenaar-item/&gt;&lt;behandelddoor-item formatted-value=&quot;Cyril van Leeuwen &quot; value=&quot;71&quot;&gt;&lt;afzender aanhef=&quot;1&quot; country-code=&quot;31&quot; country-id=&quot;NLD&quot; email=&quot;c.van.leeuwen@minjenv.nl&quot; groetregel=&quot;1&quot; mobiel=&quot;0625736478&quot; naam=&quot;C.M.M. van Leeuwen &quot; name=&quot;Cyril van Leeuwen &quot; onderdeel=&quot;Sector Privaatrecht&quot; organisatie=&quot;176&quot; taal=&quot;1043&quot;&gt;&lt;taal functie=&quot;(Senior) Beleidsmedewerker&quot; id=&quot;1043&quot;/&gt;&lt;taal functie=&quot;(Senior) Beleidsmedewerker&quot; id=&quot;2057&quot;/&gt;&lt;taal functie=&quot;(Senior) Beleidsmedewerker&quot; id=&quot;1031&quot;/&gt;&lt;taal functie=&quot;(Senior) Beleidsmedewerker&quot; id=&quot;1036&quot;/&gt;&lt;taal functie=&quot;(Senior) Beleidsmedewerker&quot; id=&quot;1034&quot;/&gt;&lt;/afzender&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257 364 78&quot; value=&quot;0625736478&quot;&gt;&lt;phonenumber country-code=&quot;31&quot; number=&quot;0625736478&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C.M.M. van Leeuwen&quot;/&gt;&lt;email formatted-value=&quot;c.van.leeuwen@minjenv.nl&quot;/&gt;&lt;functie formatted-value=&quot;(Senior) Beleidsmedewerke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amp;#160;\n&quot;/&gt;&lt;datum formatted-value=&quot;3 februari 2020&quot; value=&quot;2020-02-03T13:36:39&quot;/&gt;&lt;onskenmerk format-disabled=&quot;true&quot; formatted-value=&quot;2817670&quot; value=&quot;2817670&quot;/&gt;&lt;uwkenmerk formatted-value=&quot;&quot;/&gt;&lt;onderwerp format-disabled=&quot;true&quot; formatted-value=&quot;NnavV Wet uitbreiding slachtofferrechten (35 349)&quot; value=&quot;NnavV Wet uitbreiding slachtofferrechten (35 349)&quot;/&gt;&lt;bijlage formatted-value=&quot;&quot;/&gt;&lt;projectnaam/&gt;&lt;kopieaan/&gt;&lt;namensdeze/&gt;&lt;rubricering formatted-value=&quot;&quot;/&gt;&lt;rubriceringvolg formatted-value=&quot;&quot;/&gt;&lt;digijust formatted-value=&quot;0&quot; value=&quot;0&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18040F"/>
    <w:rsid w:val="000129A4"/>
    <w:rsid w:val="000E4FC7"/>
    <w:rsid w:val="001207F2"/>
    <w:rsid w:val="00135613"/>
    <w:rsid w:val="0018040F"/>
    <w:rsid w:val="001B5B02"/>
    <w:rsid w:val="002C2D8C"/>
    <w:rsid w:val="0040796D"/>
    <w:rsid w:val="00492F60"/>
    <w:rsid w:val="00514F72"/>
    <w:rsid w:val="00540E93"/>
    <w:rsid w:val="005B585C"/>
    <w:rsid w:val="005F05DF"/>
    <w:rsid w:val="00652887"/>
    <w:rsid w:val="00666B4A"/>
    <w:rsid w:val="00690E82"/>
    <w:rsid w:val="006D1FE6"/>
    <w:rsid w:val="00794445"/>
    <w:rsid w:val="0089073C"/>
    <w:rsid w:val="008A7B34"/>
    <w:rsid w:val="009B09F2"/>
    <w:rsid w:val="00A565EE"/>
    <w:rsid w:val="00B07A5A"/>
    <w:rsid w:val="00B2078A"/>
    <w:rsid w:val="00B46C81"/>
    <w:rsid w:val="00C22108"/>
    <w:rsid w:val="00CC3E4D"/>
    <w:rsid w:val="00CF660A"/>
    <w:rsid w:val="00D2034F"/>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2C2D8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2D8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2C2D8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2D8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PIE\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198</ap:Words>
  <ap:Characters>1091</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2020-03-23T12:24:00.0000000Z</dcterms:created>
  <dcterms:modified xsi:type="dcterms:W3CDTF">2020-03-23T12:24:00.0000000Z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3 februari 2020</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NnavV Wet uitbreiding slachtofferrechten (35 349)</vt:lpwstr>
  </property>
  <property fmtid="{D5CDD505-2E9C-101B-9397-08002B2CF9AE}" pid="8" name="_onderwerp">
    <vt:lpwstr>Onderwerp</vt:lpwstr>
  </property>
  <property fmtid="{D5CDD505-2E9C-101B-9397-08002B2CF9AE}" pid="9" name="onskenmerk">
    <vt:lpwstr>2817670</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Privaatrecht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(Senior) Beleidsmedewerker</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0x010100FB1B0AA78E7B814DA9DCE92FCC9F50F9</vt:lpwstr>
  </property>
</Properties>
</file>