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161E6D">
      <w:pPr>
        <w:pStyle w:val="in-table"/>
      </w:pPr>
      <w:bookmarkStart w:name="_GoBack" w:id="0"/>
      <w:bookmarkEnd w:id="0"/>
      <w:r>
        <w:rPr>
          <w:noProof/>
        </w:rPr>
        <mc:AlternateContent>
          <mc:Choice Requires="wps">
            <w:drawing>
              <wp:anchor distT="0" distB="0" distL="114300" distR="114300" simplePos="0" relativeHeight="251659776" behindDoc="0" locked="0" layoutInCell="1" allowOverlap="1" wp14:editId="0E184CE8" wp14:anchorId="4BFEEEB4">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161E6D" w:rsidRDefault="00161E6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v:textbox style="layout-flow:vertical;mso-layout-flow-alt:bottom-to-top">
                  <w:txbxContent>
                    <w:p w:rsidR="00161E6D" w:rsidRDefault="00161E6D"/>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161E6D">
            <w:bookmarkStart w:name="woordmerk" w:id="1"/>
            <w:bookmarkStart w:name="woordmerk_bk" w:id="2"/>
            <w:bookmarkEnd w:id="1"/>
            <w:r>
              <w:rPr>
                <w:noProof/>
              </w:rPr>
              <w:drawing>
                <wp:inline distT="0" distB="0" distL="0" distR="0" wp14:anchorId="554B07C4" wp14:editId="3A75DFD7">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2"/>
            <w:r w:rsidR="008A7B34">
              <w:fldChar w:fldCharType="begin"/>
            </w:r>
            <w:r w:rsidR="00F75106">
              <w:instrText xml:space="preserve"> DOCPROPERTY woordmerk </w:instrText>
            </w:r>
            <w:r w:rsidR="008A7B34">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val="306" w:hRule="exact"/>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161E6D">
              <w:t>&gt; Retouradres Postbus 20301 2500 EH  Den Haag</w:t>
            </w:r>
            <w:r>
              <w:fldChar w:fldCharType="end"/>
            </w:r>
          </w:p>
        </w:tc>
      </w:tr>
      <w:tr w:rsidR="00F75106">
        <w:trPr>
          <w:cantSplit/>
          <w:trHeight w:val="85" w:hRule="exact"/>
        </w:trPr>
        <w:tc>
          <w:tcPr>
            <w:tcW w:w="7512" w:type="dxa"/>
            <w:gridSpan w:val="2"/>
          </w:tcPr>
          <w:p w:rsidR="00F75106" w:rsidRDefault="00F75106">
            <w:pPr>
              <w:pStyle w:val="Huisstijl-Rubricering"/>
            </w:pPr>
          </w:p>
        </w:tc>
      </w:tr>
      <w:tr w:rsidR="00F75106">
        <w:trPr>
          <w:cantSplit/>
          <w:trHeight w:val="187" w:hRule="exact"/>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val="2166" w:hRule="exact"/>
        </w:trPr>
        <w:tc>
          <w:tcPr>
            <w:tcW w:w="7512" w:type="dxa"/>
            <w:gridSpan w:val="2"/>
          </w:tcPr>
          <w:p w:rsidR="00161E6D" w:rsidRDefault="008A7B34">
            <w:pPr>
              <w:pStyle w:val="adres"/>
            </w:pPr>
            <w:r>
              <w:fldChar w:fldCharType="begin"/>
            </w:r>
            <w:r w:rsidR="000129A4">
              <w:instrText xml:space="preserve"> DOCVARIABLE adres *\MERGEFORMAT </w:instrText>
            </w:r>
            <w:r>
              <w:fldChar w:fldCharType="separate"/>
            </w:r>
            <w:r w:rsidR="00161E6D">
              <w:t xml:space="preserve">Aan de Voorzitter van de Tweede Kamer </w:t>
            </w:r>
          </w:p>
          <w:p w:rsidR="00161E6D" w:rsidRDefault="00161E6D">
            <w:pPr>
              <w:pStyle w:val="adres"/>
            </w:pPr>
            <w:r>
              <w:t>der Staten-Generaal</w:t>
            </w:r>
          </w:p>
          <w:p w:rsidR="00161E6D" w:rsidRDefault="00161E6D">
            <w:pPr>
              <w:pStyle w:val="adres"/>
            </w:pPr>
            <w:r>
              <w:t>Postbus 20018 </w:t>
            </w:r>
          </w:p>
          <w:p w:rsidR="00F75106" w:rsidRDefault="00161E6D">
            <w:pPr>
              <w:pStyle w:val="adres"/>
            </w:pPr>
            <w:r>
              <w:t>2500 EA  DEN HAAG</w:t>
            </w:r>
            <w:r w:rsidR="008A7B34">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val="465" w:hRule="exact"/>
        </w:trPr>
        <w:tc>
          <w:tcPr>
            <w:tcW w:w="7512" w:type="dxa"/>
            <w:gridSpan w:val="2"/>
          </w:tcPr>
          <w:p w:rsidR="00F75106" w:rsidRDefault="00F75106">
            <w:pPr>
              <w:pStyle w:val="broodtekst"/>
            </w:pPr>
          </w:p>
        </w:tc>
      </w:tr>
      <w:tr w:rsidR="00F75106">
        <w:trPr>
          <w:trHeight w:val="238" w:hRule="exact"/>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161E6D">
              <w:rPr>
                <w:noProof/>
              </w:rPr>
              <w:t>Datum</w:t>
            </w:r>
            <w:r>
              <w:rPr>
                <w:noProof/>
              </w:rPr>
              <w:fldChar w:fldCharType="end"/>
            </w:r>
          </w:p>
        </w:tc>
        <w:tc>
          <w:tcPr>
            <w:tcW w:w="6413" w:type="dxa"/>
          </w:tcPr>
          <w:p w:rsidR="00F75106" w:rsidP="00683F1E" w:rsidRDefault="00905321">
            <w:pPr>
              <w:pStyle w:val="datumonderwerp"/>
              <w:tabs>
                <w:tab w:val="clear" w:pos="794"/>
                <w:tab w:val="left" w:pos="1092"/>
              </w:tabs>
              <w:ind w:left="1140" w:hanging="1140"/>
            </w:pPr>
            <w:r>
              <w:t>16</w:t>
            </w:r>
            <w:r w:rsidR="00557748">
              <w:t xml:space="preserve"> januari 2019</w:t>
            </w:r>
          </w:p>
        </w:tc>
      </w:tr>
      <w:tr w:rsidR="00F75106" w:rsidTr="00557748">
        <w:trPr>
          <w:trHeight w:val="1208" w:hRule="exact"/>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161E6D">
              <w:rPr>
                <w:noProof/>
              </w:rPr>
              <w:t>Onderwerp</w:t>
            </w:r>
            <w:r>
              <w:rPr>
                <w:noProof/>
              </w:rPr>
              <w:fldChar w:fldCharType="end"/>
            </w:r>
          </w:p>
        </w:tc>
        <w:tc>
          <w:tcPr>
            <w:tcW w:w="6413" w:type="dxa"/>
          </w:tcPr>
          <w:p w:rsidRPr="00557748" w:rsidR="00F75106" w:rsidP="00557748" w:rsidRDefault="00557748">
            <w:pPr>
              <w:pStyle w:val="Default"/>
              <w:rPr>
                <w:rFonts w:ascii="Verdana" w:hAnsi="Verdana"/>
                <w:sz w:val="18"/>
                <w:szCs w:val="18"/>
              </w:rPr>
            </w:pPr>
            <w:r w:rsidRPr="00557748">
              <w:rPr>
                <w:rFonts w:ascii="Verdana" w:hAnsi="Verdana"/>
                <w:sz w:val="18"/>
                <w:szCs w:val="18"/>
              </w:rPr>
              <w:t xml:space="preserve">Wetsvoorstel tot </w:t>
            </w:r>
            <w:r w:rsidRPr="00557748">
              <w:rPr>
                <w:rFonts w:ascii="Verdana" w:hAnsi="Verdana"/>
                <w:color w:val="211D1F"/>
                <w:sz w:val="18"/>
                <w:szCs w:val="18"/>
              </w:rPr>
              <w:t>wijziging van de Penitentiaire beginselenwet, de Beginselenwet verpleging ter beschikking gestelden en de Beginselenwet justitiële jeugdinrichtingen en enkele andere wetten in verband met het vervoer, het medisch klachtrecht en enkele andere onderwerpen</w:t>
            </w:r>
            <w:r w:rsidR="00015E1B">
              <w:rPr>
                <w:rFonts w:ascii="Verdana" w:hAnsi="Verdana"/>
                <w:color w:val="211D1F"/>
                <w:sz w:val="18"/>
                <w:szCs w:val="18"/>
              </w:rPr>
              <w:t xml:space="preserve"> (33 844)</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161E6D" w:rsidP="00161E6D" w:rsidRDefault="00161E6D">
            <w:pPr>
              <w:pStyle w:val="afzendgegevens-bold"/>
            </w:pPr>
            <w:bookmarkStart w:name="referentiegegevens" w:id="3"/>
            <w:bookmarkStart w:name="referentiegegevens_bk" w:id="4"/>
            <w:bookmarkEnd w:id="3"/>
            <w:r>
              <w:t>Directie Wetgeving en Juridische Zaken</w:t>
            </w:r>
          </w:p>
          <w:p w:rsidR="00161E6D" w:rsidP="00161E6D" w:rsidRDefault="00161E6D">
            <w:pPr>
              <w:pStyle w:val="witregel1"/>
            </w:pPr>
            <w:r>
              <w:t> </w:t>
            </w:r>
          </w:p>
          <w:p w:rsidR="00161E6D" w:rsidP="00161E6D" w:rsidRDefault="00161E6D">
            <w:pPr>
              <w:pStyle w:val="afzendgegevens"/>
            </w:pPr>
            <w:r>
              <w:t>Turfmarkt 147</w:t>
            </w:r>
          </w:p>
          <w:p w:rsidRPr="00557748" w:rsidR="00161E6D" w:rsidP="00161E6D" w:rsidRDefault="00161E6D">
            <w:pPr>
              <w:pStyle w:val="afzendgegevens"/>
              <w:rPr>
                <w:lang w:val="de-DE"/>
              </w:rPr>
            </w:pPr>
            <w:r w:rsidRPr="00557748">
              <w:rPr>
                <w:lang w:val="de-DE"/>
              </w:rPr>
              <w:t>2511 DP  Den Haag</w:t>
            </w:r>
          </w:p>
          <w:p w:rsidRPr="00557748" w:rsidR="00161E6D" w:rsidP="00161E6D" w:rsidRDefault="00161E6D">
            <w:pPr>
              <w:pStyle w:val="afzendgegevens"/>
              <w:rPr>
                <w:lang w:val="de-DE"/>
              </w:rPr>
            </w:pPr>
            <w:r w:rsidRPr="00557748">
              <w:rPr>
                <w:lang w:val="de-DE"/>
              </w:rPr>
              <w:t>Postbus 20301</w:t>
            </w:r>
          </w:p>
          <w:p w:rsidRPr="00557748" w:rsidR="00161E6D" w:rsidP="00161E6D" w:rsidRDefault="00161E6D">
            <w:pPr>
              <w:pStyle w:val="afzendgegevens"/>
              <w:rPr>
                <w:lang w:val="de-DE"/>
              </w:rPr>
            </w:pPr>
            <w:r w:rsidRPr="00557748">
              <w:rPr>
                <w:lang w:val="de-DE"/>
              </w:rPr>
              <w:t>2500 EH  Den Haag</w:t>
            </w:r>
          </w:p>
          <w:p w:rsidRPr="00557748" w:rsidR="00161E6D" w:rsidP="00161E6D" w:rsidRDefault="00161E6D">
            <w:pPr>
              <w:pStyle w:val="afzendgegevens"/>
              <w:rPr>
                <w:lang w:val="de-DE"/>
              </w:rPr>
            </w:pPr>
            <w:r w:rsidRPr="00557748">
              <w:rPr>
                <w:lang w:val="de-DE"/>
              </w:rPr>
              <w:t>www.rijksoverheid.nl/jenv</w:t>
            </w:r>
          </w:p>
          <w:p w:rsidRPr="00557748" w:rsidR="00161E6D" w:rsidP="00161E6D" w:rsidRDefault="00161E6D">
            <w:pPr>
              <w:pStyle w:val="witregel1"/>
              <w:rPr>
                <w:lang w:val="de-DE"/>
              </w:rPr>
            </w:pPr>
            <w:r w:rsidRPr="00557748">
              <w:rPr>
                <w:lang w:val="de-DE"/>
              </w:rPr>
              <w:t> </w:t>
            </w:r>
          </w:p>
          <w:p w:rsidRPr="00557748" w:rsidR="00161E6D" w:rsidP="00161E6D" w:rsidRDefault="00161E6D">
            <w:pPr>
              <w:pStyle w:val="witregel2"/>
              <w:rPr>
                <w:lang w:val="de-DE"/>
              </w:rPr>
            </w:pPr>
            <w:r w:rsidRPr="00557748">
              <w:rPr>
                <w:lang w:val="de-DE"/>
              </w:rPr>
              <w:t> </w:t>
            </w:r>
          </w:p>
          <w:p w:rsidR="00161E6D" w:rsidP="00557748" w:rsidRDefault="00161E6D">
            <w:pPr>
              <w:pStyle w:val="referentiekopjes"/>
            </w:pPr>
            <w:r>
              <w:t>Ons kenmerk</w:t>
            </w:r>
          </w:p>
          <w:p w:rsidRPr="00557748" w:rsidR="00557748" w:rsidP="00557748" w:rsidRDefault="00905321">
            <w:pPr>
              <w:pStyle w:val="referentiegegevens"/>
            </w:pPr>
            <w:r>
              <w:t>2466032</w:t>
            </w:r>
          </w:p>
          <w:p w:rsidR="00161E6D" w:rsidP="00161E6D" w:rsidRDefault="00161E6D">
            <w:pPr>
              <w:pStyle w:val="witregel1"/>
            </w:pPr>
            <w:r>
              <w:t> </w:t>
            </w:r>
          </w:p>
          <w:p w:rsidR="00161E6D" w:rsidP="00161E6D" w:rsidRDefault="00161E6D">
            <w:pPr>
              <w:pStyle w:val="clausule"/>
            </w:pPr>
            <w:r>
              <w:t>Bij beantwoording de datum en ons kenmerk vermelden. Wilt u slechts één zaak in uw brief behandelen.</w:t>
            </w:r>
          </w:p>
          <w:p w:rsidR="00161E6D" w:rsidP="00161E6D" w:rsidRDefault="00161E6D">
            <w:pPr>
              <w:pStyle w:val="referentiegegevens"/>
            </w:pPr>
          </w:p>
          <w:bookmarkEnd w:id="4"/>
          <w:p w:rsidR="00F75106" w:rsidP="00161E6D"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D246CD">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paperSrc w:first="262" w:other="259"/>
          <w:cols w:space="720"/>
          <w:titlePg/>
          <w:docGrid w:linePitch="360"/>
        </w:sect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Pr="00C22108" w:rsidR="00C22108" w:rsidTr="00C22108">
        <w:tc>
          <w:tcPr>
            <w:tcW w:w="7716" w:type="dxa"/>
          </w:tcPr>
          <w:p w:rsidR="00161E6D" w:rsidP="002353E3" w:rsidRDefault="00161E6D">
            <w:pPr>
              <w:pStyle w:val="broodtekst"/>
            </w:pPr>
            <w:r>
              <w:rPr>
                <w:noProof/>
                <w:sz w:val="20"/>
              </w:rPr>
              <w:lastRenderedPageBreak/>
              <mc:AlternateContent>
                <mc:Choice Requires="wps">
                  <w:drawing>
                    <wp:anchor distT="0" distB="0" distL="114300" distR="114300" simplePos="0" relativeHeight="251658752" behindDoc="0" locked="1" layoutInCell="1" allowOverlap="1" wp14:editId="79480DF2" wp14:anchorId="57191BB0">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v:textbox inset="0,0,0,0">
                        <w:txbxContent>
                          <w:p w:rsidR="00B2078A" w:rsidP="00B2078A" w:rsidRDefault="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editId="6651E6A6" wp14:anchorId="5C4BE30A">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separate"/>
            </w:r>
          </w:p>
          <w:p w:rsidRPr="00C22108" w:rsidR="00C22108" w:rsidP="002353E3" w:rsidRDefault="008A7B34">
            <w:pPr>
              <w:pStyle w:val="broodtekst"/>
            </w:pPr>
            <w:r w:rsidRPr="00C22108">
              <w:fldChar w:fldCharType="end"/>
            </w:r>
          </w:p>
        </w:tc>
      </w:tr>
    </w:tbl>
    <w:p w:rsidR="00F75106" w:rsidRDefault="00161E6D">
      <w:pPr>
        <w:pStyle w:val="broodtekst"/>
      </w:pPr>
      <w:bookmarkStart w:name="cursor" w:id="8"/>
      <w:bookmarkEnd w:id="8"/>
      <w:r>
        <w:t>H</w:t>
      </w:r>
      <w:r w:rsidR="00557748">
        <w:t>ierbij bied ik u een tweede nota van wijziging</w:t>
      </w:r>
      <w:r>
        <w:t xml:space="preserve"> inzake het bovenvermelde voorstel aan.</w:t>
      </w:r>
      <w:bookmarkStart w:name="STDTXT__Bestuursdepartement_DWJZ_DWJZtek" w:id="9"/>
    </w:p>
    <w:p w:rsidR="00161E6D" w:rsidRDefault="00161E6D">
      <w:pPr>
        <w:pStyle w:val="broodtekst"/>
      </w:pPr>
    </w:p>
    <w:p w:rsidR="00161E6D" w:rsidRDefault="00161E6D">
      <w:pPr>
        <w:pStyle w:val="broodtekst"/>
      </w:pPr>
    </w:p>
    <w:p w:rsidR="00161E6D" w:rsidRDefault="00161E6D">
      <w:pPr>
        <w:pStyle w:val="broodtekst"/>
      </w:pPr>
      <w:r>
        <w:t>De Min</w:t>
      </w:r>
      <w:r w:rsidR="00557748">
        <w:t>ister voor Rechtsbescherming</w:t>
      </w:r>
      <w:r>
        <w:t>,</w:t>
      </w:r>
    </w:p>
    <w:p w:rsidR="00161E6D" w:rsidRDefault="00161E6D">
      <w:pPr>
        <w:pStyle w:val="broodtekst"/>
      </w:pPr>
    </w:p>
    <w:p w:rsidR="00161E6D" w:rsidRDefault="00161E6D">
      <w:pPr>
        <w:pStyle w:val="broodtekst"/>
      </w:pPr>
    </w:p>
    <w:p w:rsidR="00161E6D" w:rsidRDefault="00161E6D">
      <w:pPr>
        <w:pStyle w:val="broodtekst"/>
      </w:pPr>
    </w:p>
    <w:p w:rsidR="00161E6D" w:rsidRDefault="00161E6D">
      <w:pPr>
        <w:pStyle w:val="broodtekst"/>
      </w:pPr>
    </w:p>
    <w:bookmarkEnd w:id="9"/>
    <w:p w:rsidR="00161E6D" w:rsidRDefault="00557748">
      <w:pPr>
        <w:pStyle w:val="broodtekst"/>
      </w:pPr>
      <w:r>
        <w:t>Sander Dekker</w:t>
      </w:r>
    </w:p>
    <w:tbl>
      <w:tblPr>
        <w:tblW w:w="7501" w:type="dxa"/>
        <w:tblLayout w:type="fixed"/>
        <w:tblCellMar>
          <w:left w:w="0" w:type="dxa"/>
          <w:right w:w="0" w:type="dxa"/>
        </w:tblCellMar>
        <w:tblLook w:val="0000" w:firstRow="0" w:lastRow="0" w:firstColumn="0" w:lastColumn="0" w:noHBand="0" w:noVBand="0"/>
      </w:tblPr>
      <w:tblGrid>
        <w:gridCol w:w="7501"/>
      </w:tblGrid>
      <w:tr w:rsidR="00F75106">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161E6D" w:rsidR="00161E6D" w:rsidTr="006B434A">
              <w:tc>
                <w:tcPr>
                  <w:tcW w:w="7534" w:type="dxa"/>
                  <w:gridSpan w:val="3"/>
                  <w:shd w:val="clear" w:color="auto" w:fill="auto"/>
                </w:tcPr>
                <w:p w:rsidRPr="00161E6D" w:rsidR="00161E6D" w:rsidP="00161E6D" w:rsidRDefault="00161E6D">
                  <w:pPr>
                    <w:pStyle w:val="groetregel"/>
                  </w:pPr>
                  <w:bookmarkStart w:name="ondertekening" w:id="10"/>
                  <w:bookmarkStart w:name="ondertekening_bk" w:id="11"/>
                  <w:bookmarkEnd w:id="10"/>
                </w:p>
              </w:tc>
            </w:tr>
            <w:tr w:rsidRPr="00161E6D" w:rsidR="00161E6D" w:rsidTr="003262F0">
              <w:tc>
                <w:tcPr>
                  <w:tcW w:w="7534" w:type="dxa"/>
                  <w:gridSpan w:val="3"/>
                  <w:shd w:val="clear" w:color="auto" w:fill="auto"/>
                </w:tcPr>
                <w:p w:rsidRPr="00161E6D" w:rsidR="00161E6D" w:rsidP="00161E6D" w:rsidRDefault="00161E6D">
                  <w:pPr>
                    <w:pStyle w:val="broodtekst"/>
                  </w:pPr>
                </w:p>
              </w:tc>
            </w:tr>
            <w:tr w:rsidRPr="00161E6D" w:rsidR="00161E6D" w:rsidTr="00097AC1">
              <w:tc>
                <w:tcPr>
                  <w:tcW w:w="7534" w:type="dxa"/>
                  <w:gridSpan w:val="3"/>
                  <w:shd w:val="clear" w:color="auto" w:fill="auto"/>
                </w:tcPr>
                <w:p w:rsidRPr="00161E6D" w:rsidR="00161E6D" w:rsidP="00161E6D" w:rsidRDefault="00161E6D">
                  <w:pPr>
                    <w:pStyle w:val="broodtekst"/>
                  </w:pPr>
                </w:p>
              </w:tc>
            </w:tr>
            <w:tr w:rsidRPr="00161E6D" w:rsidR="00161E6D" w:rsidTr="00B17E80">
              <w:tc>
                <w:tcPr>
                  <w:tcW w:w="7534" w:type="dxa"/>
                  <w:gridSpan w:val="3"/>
                  <w:shd w:val="clear" w:color="auto" w:fill="auto"/>
                </w:tcPr>
                <w:p w:rsidRPr="00161E6D" w:rsidR="00161E6D" w:rsidP="00161E6D" w:rsidRDefault="00161E6D">
                  <w:pPr>
                    <w:pStyle w:val="broodtekst"/>
                  </w:pPr>
                </w:p>
              </w:tc>
            </w:tr>
            <w:tr w:rsidRPr="00161E6D" w:rsidR="00161E6D" w:rsidTr="005735D5">
              <w:tc>
                <w:tcPr>
                  <w:tcW w:w="7534" w:type="dxa"/>
                  <w:gridSpan w:val="3"/>
                  <w:shd w:val="clear" w:color="auto" w:fill="auto"/>
                </w:tcPr>
                <w:p w:rsidRPr="00161E6D" w:rsidR="00161E6D" w:rsidP="00161E6D" w:rsidRDefault="00161E6D">
                  <w:pPr>
                    <w:pStyle w:val="broodtekst"/>
                  </w:pPr>
                </w:p>
              </w:tc>
            </w:tr>
            <w:tr w:rsidRPr="00161E6D" w:rsidR="00161E6D" w:rsidTr="00161E6D">
              <w:tc>
                <w:tcPr>
                  <w:tcW w:w="4209" w:type="dxa"/>
                  <w:shd w:val="clear" w:color="auto" w:fill="auto"/>
                </w:tcPr>
                <w:p w:rsidRPr="00161E6D" w:rsidR="00161E6D" w:rsidP="00161E6D" w:rsidRDefault="00161E6D">
                  <w:pPr>
                    <w:pStyle w:val="broodtekst"/>
                  </w:pPr>
                </w:p>
              </w:tc>
              <w:tc>
                <w:tcPr>
                  <w:tcW w:w="226" w:type="dxa"/>
                  <w:shd w:val="clear" w:color="auto" w:fill="auto"/>
                </w:tcPr>
                <w:p w:rsidRPr="00161E6D" w:rsidR="00161E6D" w:rsidP="00161E6D" w:rsidRDefault="00161E6D">
                  <w:pPr>
                    <w:pStyle w:val="broodtekst"/>
                  </w:pPr>
                </w:p>
              </w:tc>
              <w:tc>
                <w:tcPr>
                  <w:tcW w:w="3099" w:type="dxa"/>
                  <w:shd w:val="clear" w:color="auto" w:fill="auto"/>
                </w:tcPr>
                <w:p w:rsidRPr="00161E6D" w:rsidR="00161E6D" w:rsidRDefault="00161E6D">
                  <w:pPr>
                    <w:pStyle w:val="broodtekst"/>
                  </w:pPr>
                </w:p>
              </w:tc>
            </w:tr>
            <w:tr w:rsidRPr="00161E6D" w:rsidR="00161E6D" w:rsidTr="00161E6D">
              <w:tc>
                <w:tcPr>
                  <w:tcW w:w="4209" w:type="dxa"/>
                  <w:shd w:val="clear" w:color="auto" w:fill="auto"/>
                </w:tcPr>
                <w:p w:rsidRPr="00161E6D" w:rsidR="00161E6D" w:rsidP="00161E6D" w:rsidRDefault="00161E6D">
                  <w:pPr>
                    <w:pStyle w:val="broodtekst-i"/>
                  </w:pPr>
                </w:p>
              </w:tc>
              <w:tc>
                <w:tcPr>
                  <w:tcW w:w="226" w:type="dxa"/>
                  <w:shd w:val="clear" w:color="auto" w:fill="auto"/>
                </w:tcPr>
                <w:p w:rsidRPr="00161E6D" w:rsidR="00161E6D" w:rsidP="00161E6D" w:rsidRDefault="00161E6D">
                  <w:pPr>
                    <w:pStyle w:val="broodtekst"/>
                  </w:pPr>
                </w:p>
              </w:tc>
              <w:tc>
                <w:tcPr>
                  <w:tcW w:w="3099" w:type="dxa"/>
                  <w:shd w:val="clear" w:color="auto" w:fill="auto"/>
                </w:tcPr>
                <w:p w:rsidRPr="00161E6D" w:rsidR="00161E6D" w:rsidRDefault="00161E6D">
                  <w:pPr>
                    <w:pStyle w:val="broodtekst"/>
                  </w:pPr>
                </w:p>
              </w:tc>
            </w:tr>
          </w:tbl>
          <w:p w:rsidR="00161E6D" w:rsidP="00161E6D" w:rsidRDefault="00161E6D">
            <w:pPr>
              <w:pStyle w:val="in-table"/>
            </w:pPr>
          </w:p>
          <w:bookmarkEnd w:id="11"/>
          <w:p w:rsidR="00F75106" w:rsidP="00161E6D" w:rsidRDefault="008A7B34">
            <w:pPr>
              <w:pStyle w:val="in-table"/>
            </w:pPr>
            <w:r>
              <w:fldChar w:fldCharType="begin"/>
            </w:r>
            <w:r w:rsidR="00F75106">
              <w:instrText xml:space="preserve"> DOCPROPERTY ondertekening </w:instrText>
            </w:r>
            <w:r>
              <w:fldChar w:fldCharType="end"/>
            </w:r>
          </w:p>
        </w:tc>
      </w:tr>
    </w:tbl>
    <w:p w:rsidR="00F75106" w:rsidP="00690E82" w:rsidRDefault="00F75106">
      <w:pPr>
        <w:pStyle w:val="broodtekst"/>
      </w:pPr>
    </w:p>
    <w:sectPr w:rsidR="00F75106" w:rsidSect="00D246CD">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6D" w:rsidRDefault="00161E6D">
      <w:r>
        <w:separator/>
      </w:r>
    </w:p>
    <w:p w:rsidR="00161E6D" w:rsidRDefault="00161E6D"/>
    <w:p w:rsidR="00161E6D" w:rsidRDefault="00161E6D"/>
    <w:p w:rsidR="00161E6D" w:rsidRDefault="00161E6D"/>
  </w:endnote>
  <w:endnote w:type="continuationSeparator" w:id="0">
    <w:p w:rsidR="00161E6D" w:rsidRDefault="00161E6D">
      <w:r>
        <w:continuationSeparator/>
      </w:r>
    </w:p>
    <w:p w:rsidR="00161E6D" w:rsidRDefault="00161E6D"/>
    <w:p w:rsidR="00161E6D" w:rsidRDefault="00161E6D"/>
    <w:p w:rsidR="00161E6D" w:rsidRDefault="00161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GODB C+ Univers">
    <w:altName w:val="Arial"/>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r w:rsidR="00A6488A">
            <w:fldChar w:fldCharType="begin"/>
          </w:r>
          <w:r w:rsidR="00A6488A">
            <w:instrText xml:space="preserve"> NUMPAGES   \* MERGEFORMAT </w:instrText>
          </w:r>
          <w:r w:rsidR="00A6488A">
            <w:fldChar w:fldCharType="separate"/>
          </w:r>
          <w:r w:rsidR="00D246CD">
            <w:t>1</w:t>
          </w:r>
          <w:r w:rsidR="00A6488A">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D246CD">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161E6D">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D246CD">
            <w:rPr>
              <w:rStyle w:val="Huisstijl-GegevenCharChar"/>
            </w:rPr>
            <w:t>van</w:t>
          </w:r>
          <w:r>
            <w:rPr>
              <w:rStyle w:val="Huisstijl-GegevenCharChar"/>
            </w:rPr>
            <w:fldChar w:fldCharType="end"/>
          </w:r>
          <w:r w:rsidR="0089073C">
            <w:t xml:space="preserve"> </w:t>
          </w:r>
          <w:r w:rsidR="00A6488A">
            <w:fldChar w:fldCharType="begin"/>
          </w:r>
          <w:r w:rsidR="00A6488A">
            <w:instrText xml:space="preserve"> SECTIONPAGES   \* MERGEFORMAT </w:instrText>
          </w:r>
          <w:r w:rsidR="00A6488A">
            <w:fldChar w:fldCharType="separate"/>
          </w:r>
          <w:r w:rsidR="00161E6D">
            <w:t>1</w:t>
          </w:r>
          <w:r w:rsidR="00A6488A">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582EE1">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D246CD">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161E6D">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D246CD">
            <w:rPr>
              <w:rStyle w:val="Huisstijl-GegevenCharChar"/>
            </w:rPr>
            <w:t>van</w:t>
          </w:r>
          <w:r>
            <w:rPr>
              <w:rStyle w:val="Huisstijl-GegevenCharChar"/>
            </w:rPr>
            <w:fldChar w:fldCharType="end"/>
          </w:r>
          <w:r w:rsidR="0089073C">
            <w:t xml:space="preserve"> </w:t>
          </w:r>
          <w:r w:rsidR="00A6488A">
            <w:fldChar w:fldCharType="begin"/>
          </w:r>
          <w:r w:rsidR="00A6488A">
            <w:instrText xml:space="preserve"> SECTIONPAGES   \* MERGEFORMAT </w:instrText>
          </w:r>
          <w:r w:rsidR="00A6488A">
            <w:fldChar w:fldCharType="separate"/>
          </w:r>
          <w:r w:rsidR="00161E6D">
            <w:t>1</w:t>
          </w:r>
          <w:r w:rsidR="00A6488A">
            <w:fldChar w:fldCharType="end"/>
          </w:r>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6D" w:rsidRDefault="00161E6D">
      <w:r>
        <w:separator/>
      </w:r>
    </w:p>
  </w:footnote>
  <w:footnote w:type="continuationSeparator" w:id="0">
    <w:p w:rsidR="00161E6D" w:rsidRDefault="00161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161E6D">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1FDEC03F" wp14:editId="3F81FB71">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D246CD" w:rsidRDefault="008A7B34">
                                <w:pPr>
                                  <w:pStyle w:val="referentiegegevparagraaf"/>
                                  <w:rPr>
                                    <w:rStyle w:val="directieregel"/>
                                  </w:rPr>
                                </w:pPr>
                                <w:r>
                                  <w:rPr>
                                    <w:b/>
                                  </w:rPr>
                                  <w:fldChar w:fldCharType="begin"/>
                                </w:r>
                                <w:r w:rsidR="0089073C" w:rsidRPr="00683F1E">
                                  <w:rPr>
                                    <w:b/>
                                  </w:rPr>
                                  <w:instrText xml:space="preserve"> DOCPROPERTY directoraatvolg</w:instrText>
                                </w:r>
                                <w:r>
                                  <w:rPr>
                                    <w:b/>
                                  </w:rPr>
                                  <w:fldChar w:fldCharType="separate"/>
                                </w:r>
                                <w:r w:rsidR="00D246CD">
                                  <w:rPr>
                                    <w:b/>
                                  </w:rPr>
                                  <w:t>Directie Wetgeving en Juridische Zaken</w:t>
                                </w:r>
                                <w:r>
                                  <w:rPr>
                                    <w:b/>
                                  </w:rPr>
                                  <w:fldChar w:fldCharType="end"/>
                                </w:r>
                                <w:r>
                                  <w:fldChar w:fldCharType="begin"/>
                                </w:r>
                                <w:r w:rsidR="0089073C" w:rsidRPr="00683F1E">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D246CD">
                                  <w:rPr>
                                    <w:rStyle w:val="directieregel"/>
                                  </w:rPr>
                                  <w:t> </w:t>
                                </w:r>
                              </w:p>
                              <w:p w:rsidR="0089073C" w:rsidRPr="00683F1E"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683F1E">
                                  <w:rPr>
                                    <w:b/>
                                  </w:rPr>
                                  <w:instrText xml:space="preserve"> DOCPROPERTY _datum </w:instrText>
                                </w:r>
                                <w:r>
                                  <w:rPr>
                                    <w:b/>
                                  </w:rPr>
                                  <w:fldChar w:fldCharType="separate"/>
                                </w:r>
                                <w:r w:rsidR="00D246CD">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D246CD">
                                  <w:t>11 oktober 2018</w:t>
                                </w:r>
                                <w:r>
                                  <w:fldChar w:fldCharType="end"/>
                                </w:r>
                              </w:p>
                              <w:p w:rsidR="0089073C" w:rsidRDefault="0089073C">
                                <w:pPr>
                                  <w:pStyle w:val="witregel1"/>
                                </w:pPr>
                              </w:p>
                              <w:p w:rsidR="00D246CD"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D246CD">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D246CD">
                                  <w:t>2385470</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D246CD" w:rsidRDefault="008A7B34">
                          <w:pPr>
                            <w:pStyle w:val="referentiegegevparagraaf"/>
                            <w:rPr>
                              <w:rStyle w:val="directieregel"/>
                            </w:rPr>
                          </w:pPr>
                          <w:r>
                            <w:rPr>
                              <w:b/>
                            </w:rPr>
                            <w:fldChar w:fldCharType="begin"/>
                          </w:r>
                          <w:r w:rsidR="0089073C" w:rsidRPr="00683F1E">
                            <w:rPr>
                              <w:b/>
                            </w:rPr>
                            <w:instrText xml:space="preserve"> DOCPROPERTY directoraatvolg</w:instrText>
                          </w:r>
                          <w:r>
                            <w:rPr>
                              <w:b/>
                            </w:rPr>
                            <w:fldChar w:fldCharType="separate"/>
                          </w:r>
                          <w:r w:rsidR="00D246CD">
                            <w:rPr>
                              <w:b/>
                            </w:rPr>
                            <w:t>Directie Wetgeving en Juridische Zaken</w:t>
                          </w:r>
                          <w:r>
                            <w:rPr>
                              <w:b/>
                            </w:rPr>
                            <w:fldChar w:fldCharType="end"/>
                          </w:r>
                          <w:r>
                            <w:fldChar w:fldCharType="begin"/>
                          </w:r>
                          <w:r w:rsidR="0089073C" w:rsidRPr="00683F1E">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D246CD">
                            <w:rPr>
                              <w:rStyle w:val="directieregel"/>
                            </w:rPr>
                            <w:t> </w:t>
                          </w:r>
                        </w:p>
                        <w:p w:rsidR="0089073C" w:rsidRPr="00683F1E"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sidRPr="00683F1E">
                            <w:rPr>
                              <w:b/>
                            </w:rPr>
                            <w:instrText xml:space="preserve"> DOCPROPERTY _datum </w:instrText>
                          </w:r>
                          <w:r>
                            <w:rPr>
                              <w:b/>
                            </w:rPr>
                            <w:fldChar w:fldCharType="separate"/>
                          </w:r>
                          <w:r w:rsidR="00D246CD">
                            <w:rPr>
                              <w:b/>
                            </w:rPr>
                            <w:t>Datum</w:t>
                          </w:r>
                          <w:r>
                            <w:rPr>
                              <w:b/>
                            </w:rPr>
                            <w:fldChar w:fldCharType="end"/>
                          </w:r>
                        </w:p>
                        <w:p w:rsidR="0089073C" w:rsidRDefault="008A7B34">
                          <w:pPr>
                            <w:pStyle w:val="referentiegegevens"/>
                          </w:pPr>
                          <w:r>
                            <w:fldChar w:fldCharType="begin"/>
                          </w:r>
                          <w:r w:rsidR="000129A4">
                            <w:instrText xml:space="preserve"> DOCPROPERTY datum </w:instrText>
                          </w:r>
                          <w:r>
                            <w:fldChar w:fldCharType="separate"/>
                          </w:r>
                          <w:r w:rsidR="00D246CD">
                            <w:t>11 oktober 2018</w:t>
                          </w:r>
                          <w:r>
                            <w:fldChar w:fldCharType="end"/>
                          </w:r>
                        </w:p>
                        <w:p w:rsidR="0089073C" w:rsidRDefault="0089073C">
                          <w:pPr>
                            <w:pStyle w:val="witregel1"/>
                          </w:pPr>
                        </w:p>
                        <w:p w:rsidR="00D246CD"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D246CD">
                            <w:rPr>
                              <w:b/>
                            </w:rPr>
                            <w:t>Ons kenmerk</w:t>
                          </w:r>
                        </w:p>
                        <w:p w:rsidR="0089073C" w:rsidRDefault="008A7B34">
                          <w:pPr>
                            <w:pStyle w:val="referentiegegevens"/>
                            <w:rPr>
                              <w:b/>
                              <w:bCs/>
                            </w:rPr>
                          </w:pPr>
                          <w:r>
                            <w:rPr>
                              <w:b/>
                            </w:rPr>
                            <w:fldChar w:fldCharType="end"/>
                          </w:r>
                          <w:r>
                            <w:fldChar w:fldCharType="begin"/>
                          </w:r>
                          <w:r w:rsidR="000129A4">
                            <w:instrText xml:space="preserve"> DOCPROPERTY onskenmerk </w:instrText>
                          </w:r>
                          <w:r>
                            <w:fldChar w:fldCharType="separate"/>
                          </w:r>
                          <w:r w:rsidR="00D246CD">
                            <w:t>2385470</w:t>
                          </w:r>
                          <w:r>
                            <w:fldChar w:fldCharType="end"/>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7897ED9F" wp14:editId="7783E937">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rPr>
        <w:color w:val="FFFFFF"/>
      </w:rPr>
    </w:pPr>
    <w:bookmarkStart w:id="6" w:name="bmpagina"/>
    <w:r>
      <w:rPr>
        <w:noProof/>
        <w:sz w:val="20"/>
      </w:rPr>
      <w:drawing>
        <wp:anchor distT="0" distB="0" distL="114300" distR="114300" simplePos="0" relativeHeight="251659264" behindDoc="1" locked="1" layoutInCell="1" allowOverlap="1" wp14:anchorId="1A96D7F2" wp14:editId="27E72739">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161E6D">
      <w:rPr>
        <w:noProof/>
        <w:color w:val="FFFFFF"/>
        <w:sz w:val="20"/>
      </w:rPr>
      <mc:AlternateContent>
        <mc:Choice Requires="wps">
          <w:drawing>
            <wp:anchor distT="0" distB="0" distL="114300" distR="114300" simplePos="0" relativeHeight="251656192" behindDoc="0" locked="1" layoutInCell="1" allowOverlap="1" wp14:anchorId="69D8740C" wp14:editId="2FE8CEFF">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582EE1">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355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4.8&quot; lastuser-initials=&quot;A.V.&quot; lastuser-name=&quot;Gopie, A.V. - BD/DWJZ/BMO&quot; model=&quot;$/brief-2010.xml&quot; profile=&quot;minjus&quot; src=&quot;DWJZ/Wet/11 Behandeling TK/11 Brief TK nota nav verslag.xml&quot; target=&quot;Microsoft Word&quot; target-build=&quot;14.0.7208&quot; target-version=&quot;14.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Wetsvoorstel geweldsaanwending opsporingsambtenaar&quot;/&gt;&lt;chkcontact format-disabled=&quot;true&quot; formatted-value=&quot;0&quot; value=&quot;0&quot;/&gt;&lt;radtelefoon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Geachte&amp;#160;heer/mevrouw&quot; output-value=&quot;Geachte&amp;#160;heer/mevrouw,&quot; value=&quot;1&quot;/&gt;&lt;groetregel formatted-value=&quot;Met vriendelijke groet&quot; output-value=&quot;Met vriendelijke groet,&quot; value=&quot;1&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STDTXT__Bestuursdepartement_DWJZ_DWJZtekstblokken_Wet_11BehandelingTK_11briefTKnotanavverslag_xml&quot; id=&quot;IDTWX4YEP3DNSBIUHXZTK5T24D4LPTIBYQVLZLK1PQX1SAAQJ1WJJO&quot; orgdoc-crc=&quot;99856099&quot; orgsys-crc=&quot;AEABC56D&quot; src=&quot;$/Bestuursdepartement/DWJZ/DWJZ tekstblokken/Wet/11 Behandeling TK/11 brief TK nota nav verslag.xml&quot;&gt;&lt;ds:template&gt;&lt;medenamens/&gt;&lt;departementen/&gt;&lt;keuzelijst1/&gt;&lt;/ds:template&gt;&lt;ds:body&gt;&lt;p&gt;Hierbij bied ik u de nota naar aanleiding van het (nader) verslag inzake het bovenvermelde voorstel (alsmede een nota van wijziging) aan.&lt;/p&gt;&lt;/ds:body&gt;&lt;/ds:content&gt;&lt;ds:content at=&quot;cursor&quot; bookmark=&quot;STDTXT__Bestuursdepartement_DWJZ_DWJZtekstblokken_geintegreerdetekstblokken_Ondertekeningministerofstaats_xml&quot; id=&quot;IDFFRT1I5AYQMSDNMBS4QBNFQSYKRZMN3N11ZRVYLX33JHPZH1UAWJ&quot; orgdoc-crc=&quot;2B6E2B29&quot; orgsys-crc=&quot;60918379&quot; src=&quot;$/Bestuursdepartement/DWJZ/DWJZ tekstblokken/geintegreerde tekstblokken/Ondertekening minister of staats.xml&quot;&gt;&lt;ds:template&gt;&lt;ministerStaats/&gt;&lt;naamMinisterStaats&gt;Ferd Grapperhaus&lt;/naamMinisterStaats&gt;&lt;Bewindspersoon&gt;De Minister van Justitie en Veiligheid,&lt;/Bewindspersoon&gt;&lt;/ds:template&gt;&lt;ds:body&gt;&lt;p/&gt;&lt;p&gt;De Minister van Justitie en Veiligheid,&lt;/p&gt;&lt;p/&gt;&lt;p/&gt;&lt;p/&gt;&lt;p/&gt;&lt;p&gt;Ferd Grapperhaus&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Met vriendelijke groet,&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mr.drs. A.G.I. Terhorst&lt;/p&gt;&lt;/td&gt;&lt;td style=&quot;broodtekst&quot;/&gt;&lt;td/&gt;&lt;/tr&gt;&lt;tr&gt;&lt;td&gt;&lt;p style=&quot;broodtekst-i&quot;&gt;Wetgevingsjurist&lt;/p&gt;&lt;/td&gt;&lt;td style=&quot;broodtekst&quot;/&gt;&lt;td/&gt;&lt;/tr&gt;&lt;/tbody&gt;&lt;/table&gt;&lt;p style=&quot;in-table&quot;/&gt;&lt;/body&gt;&lt;/ondertekening_content&gt;&lt;toevoegen-model formatted-value=&quot;&quot;/&gt;&lt;chkminuut formatted-value=&quot;0&quot; value=&quot;0&quot;/&gt;&lt;minuut formatted-value=&quot;minuut-2010.xml&quot;/&gt;&lt;ondertekenaar-item formatted-value=&quot;Anne Marie Terhorst&quot; value=&quot;36&quot;&gt;&lt;afzender aanhef=&quot;1&quot; country-code=&quot;31&quot; country-id=&quot;NLD&quot; email=&quot;a.g.i.terhorst@minvenj.nl&quot; gender=&quot;F&quot; groetregel=&quot;1&quot; mobiel=&quot;0652872576&quot; naam=&quot;mr.drs. A.G.I. Terhorst&quot; name=&quot;Anne Marie Terhorst&quot; onderdeel=&quot;Sector Privaatrecht&quot; organisatie=&quot;176&quot; taal=&quot;1043&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lt;/ondertekenaar-item&gt;&lt;tweedeondertekenaar-item/&gt;&lt;behandelddoor-item formatted-value=&quot;Dennis Hesemans&quot; value=&quot;34&quot;&gt;&lt;afzender aanhef=&quot;1&quot; country-code=&quot;31&quot; country-id=&quot;NLD&quot; email=&quot;d.j.hesemans@minvenj.nl&quot; gender=&quot;M&quot; groetregel=&quot;1&quot; mobiel=&quot;0652877282&quot; naam=&quot;mr. D.J. Hesemans&quot; name=&quot;Dennis Hesemans&quot; organisatie=&quot;176&quot; taal=&quot;1043&quot;&gt;&lt;taal functie=&quot;Coord.Raadadviseur&quot; id=&quot;1043&quot;/&gt;&lt;taal functie=&quot;Coord.Raadadviseur&quot; id=&quot;2057&quot;/&gt;&lt;taal functie=&quot;Coord.Raadadviseur&quot; id=&quot;1031&quot;/&gt;&lt;taal functie=&quot;Coord.Raadadviseur&quot; id=&quot;1036&quot;/&gt;&lt;taal functie=&quot;Coord.Raadadviseur&quot; id=&quot;1034&quot;/&gt;&lt;/afzender&gt;&lt;/behandelddoor-item&gt;&lt;organisatie-item formatted-value=&quot;Directie Wetgeving en Juridische Zaken (DWJZ)&quot; value=&quot;176&quot;&gt;&lt;organisatie facebook=&quot;&quot; id=&quot;176&quot; linkedin=&quot;&quot; twitter=&quot;&quot; youtube=&quot;&quot; zoekveld=&quot;Directie Wetgeving en Juridische Zaken (DWJZ)&quot;&gt;&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Directie Wetgeving en Juridische Zaken&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DWJZ)&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ctie Wetgeving en Juridische Zak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e Wetgeving en Juridische Zake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tie Wetgeving en Juridische Zake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lt;/organisatie&gt;&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28 772 82&quot; value=&quot;0652877282&quot;&gt;&lt;phonenumber country-code=&quot;31&quot; number=&quot;0652877282&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D.J. Hesemans&quot;/&gt;&lt;email formatted-value=&quot;d.j.hesemans@minvenj.nl&quot;/&gt;&lt;functie formatted-value=&quot;Coord.Raadadviseur&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1 oktober 2018&quot; value=&quot;2018-10-11T14:15:44&quot;/&gt;&lt;onskenmerk format-disabled=&quot;true&quot; formatted-value=&quot;2466032&quot; value=&quot;2466032&quot;/&gt;&lt;uwkenmerk formatted-value=&quot;&quot;/&gt;&lt;onderwerp format-disabled=&quot;true&quot; formatted-value=&quot;Wetsvoorstel geweldsaanwending opsporingsambtenaar&quot; value=&quot;Wetsvoorstel geweldsaanwending opsporingsambtenaar&quot;/&gt;&lt;bijlage formatted-value=&quot;&quot;/&gt;&lt;projectnaam/&gt;&lt;kopieaan/&gt;&lt;namensdeze/&gt;&lt;rubricering formatted-value=&quot;&quot;/&gt;&lt;rubriceringvolg formatted-value=&quot;&quot;/&gt;&lt;digijust formatted-value=&quot;0&quot; value=&quot;0&quot;/&gt;&lt;aanhefdoc formatted-value=&quot;\nGeachte&amp;#160;heer/mevrouw,\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161E6D"/>
    <w:rsid w:val="000129A4"/>
    <w:rsid w:val="00015E1B"/>
    <w:rsid w:val="000905BB"/>
    <w:rsid w:val="000E4FC7"/>
    <w:rsid w:val="00161E6D"/>
    <w:rsid w:val="001B5B02"/>
    <w:rsid w:val="0040796D"/>
    <w:rsid w:val="00526AB6"/>
    <w:rsid w:val="00557748"/>
    <w:rsid w:val="00582EE1"/>
    <w:rsid w:val="005B585C"/>
    <w:rsid w:val="00652887"/>
    <w:rsid w:val="00666B4A"/>
    <w:rsid w:val="006726D8"/>
    <w:rsid w:val="00683F1E"/>
    <w:rsid w:val="00690E82"/>
    <w:rsid w:val="00794445"/>
    <w:rsid w:val="0089073C"/>
    <w:rsid w:val="008A7B34"/>
    <w:rsid w:val="008F5888"/>
    <w:rsid w:val="00905321"/>
    <w:rsid w:val="009B09F2"/>
    <w:rsid w:val="009D6255"/>
    <w:rsid w:val="00A6488A"/>
    <w:rsid w:val="00B07A5A"/>
    <w:rsid w:val="00B2078A"/>
    <w:rsid w:val="00B46C81"/>
    <w:rsid w:val="00C22108"/>
    <w:rsid w:val="00CC3E4D"/>
    <w:rsid w:val="00D2034F"/>
    <w:rsid w:val="00D246CD"/>
    <w:rsid w:val="00DD1C86"/>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161E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1E6D"/>
    <w:rPr>
      <w:rFonts w:ascii="Tahoma" w:hAnsi="Tahoma" w:cs="Tahoma"/>
      <w:sz w:val="16"/>
      <w:szCs w:val="16"/>
      <w:lang w:val="nl-NL" w:eastAsia="nl-NL"/>
    </w:rPr>
  </w:style>
  <w:style w:type="paragraph" w:customStyle="1" w:styleId="Default">
    <w:name w:val="Default"/>
    <w:rsid w:val="00557748"/>
    <w:pPr>
      <w:autoSpaceDE w:val="0"/>
      <w:autoSpaceDN w:val="0"/>
      <w:adjustRightInd w:val="0"/>
    </w:pPr>
    <w:rPr>
      <w:rFonts w:ascii="EGODB C+ Univers" w:hAnsi="EGODB C+ Univers" w:cs="EGODB C+ Univers"/>
      <w:color w:val="000000"/>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rsid w:val="00161E6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1E6D"/>
    <w:rPr>
      <w:rFonts w:ascii="Tahoma" w:hAnsi="Tahoma" w:cs="Tahoma"/>
      <w:sz w:val="16"/>
      <w:szCs w:val="16"/>
      <w:lang w:val="nl-NL" w:eastAsia="nl-NL"/>
    </w:rPr>
  </w:style>
  <w:style w:type="paragraph" w:customStyle="1" w:styleId="Default">
    <w:name w:val="Default"/>
    <w:rsid w:val="00557748"/>
    <w:pPr>
      <w:autoSpaceDE w:val="0"/>
      <w:autoSpaceDN w:val="0"/>
      <w:adjustRightInd w:val="0"/>
    </w:pPr>
    <w:rPr>
      <w:rFonts w:ascii="EGODB C+ Univers" w:hAnsi="EGODB C+ Univers" w:cs="EGODB C+ Univers"/>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4.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ntokh\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182</ap:Words>
  <ap:Characters>1007</ap:Characters>
  <ap:DocSecurity>0</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2018-11-15T13:41:00.0000000Z</lastPrinted>
  <dcterms:created xsi:type="dcterms:W3CDTF">2019-01-17T12:00:00.0000000Z</dcterms:created>
  <dcterms:modified xsi:type="dcterms:W3CDTF">2019-01-17T12:00:00.0000000Z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 _x000d_2500 EA  DEN HAAG</vt:lpwstr>
  </property>
  <property fmtid="{D5CDD505-2E9C-101B-9397-08002B2CF9AE}" pid="4" name="datum">
    <vt:lpwstr>11 oktober 2018</vt:lpwstr>
  </property>
  <property fmtid="{D5CDD505-2E9C-101B-9397-08002B2CF9AE}" pid="5" name="_datum">
    <vt:lpwstr>Datum</vt:lpwstr>
  </property>
  <property fmtid="{D5CDD505-2E9C-101B-9397-08002B2CF9AE}" pid="6" name="aanhef">
    <vt:lpwstr>Geachte heer/mevrouw,</vt:lpwstr>
  </property>
  <property fmtid="{D5CDD505-2E9C-101B-9397-08002B2CF9AE}" pid="7" name="onderwerp">
    <vt:lpwstr>Wetsvoorstel geweldsaanwending opsporingsambtenaar</vt:lpwstr>
  </property>
  <property fmtid="{D5CDD505-2E9C-101B-9397-08002B2CF9AE}" pid="8" name="_onderwerp">
    <vt:lpwstr>Onderwerp</vt:lpwstr>
  </property>
  <property fmtid="{D5CDD505-2E9C-101B-9397-08002B2CF9AE}" pid="9" name="onskenmerk">
    <vt:lpwstr>2466032</vt:lpwstr>
  </property>
  <property fmtid="{D5CDD505-2E9C-101B-9397-08002B2CF9AE}" pid="10" name="_onskenmerk">
    <vt:lpwstr>Ons kenmerk_x000d_</vt:lpwstr>
  </property>
  <property fmtid="{D5CDD505-2E9C-101B-9397-08002B2CF9AE}" pid="11" name="groetregel">
    <vt:lpwstr>Met vriendelijke groet,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
  </property>
  <property fmtid="{D5CDD505-2E9C-101B-9397-08002B2CF9AE}" pid="28" name="directieregel">
    <vt:lpwstr> _x000d_</vt:lpwstr>
  </property>
  <property fmtid="{D5CDD505-2E9C-101B-9397-08002B2CF9AE}" pid="29" name="directoraatvolg">
    <vt:lpwstr>Directie Wetgeving en Juridische Zaken</vt:lpwstr>
  </property>
  <property fmtid="{D5CDD505-2E9C-101B-9397-08002B2CF9AE}" pid="30" name="functie">
    <vt:lpwstr>Coord.Raadadviseur</vt:lpwstr>
  </property>
  <property fmtid="{D5CDD505-2E9C-101B-9397-08002B2CF9AE}" pid="31" name="woordmerk">
    <vt:lpwstr/>
  </property>
  <property fmtid="{D5CDD505-2E9C-101B-9397-08002B2CF9AE}" pid="32" name="aanhefdoc">
    <vt:lpwstr>_x000d_Geachte heer/mevrouw,_x000d_</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0x010100BC8BB150E8DDF2479278848BB486A74C</vt:lpwstr>
  </property>
</Properties>
</file>