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AA5761">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510C1258" wp14:anchorId="2BB16F6A">
                <wp:simplePos x="0" y="0"/>
                <wp:positionH relativeFrom="page">
                  <wp:posOffset>0</wp:posOffset>
                </wp:positionH>
                <wp:positionV relativeFrom="page">
                  <wp:posOffset>0</wp:posOffset>
                </wp:positionV>
                <wp:extent cx="0" cy="0"/>
                <wp:effectExtent l="9525" t="9525" r="9525" b="9525"/>
                <wp:wrapNone/>
                <wp:docPr id="9"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AA5761" w:rsidRDefault="00AA576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jM0cbDICAABbBAAADgAAAAAAAAAAAAAAAAAuAgAAZHJzL2Uy&#10;b0RvYy54bWxQSwECLQAUAAYACAAAACEA0A/KcdUAAAD/AAAADwAAAAAAAAAAAAAAAACMBAAAZHJz&#10;L2Rvd25yZXYueG1sUEsFBgAAAAAEAAQA8wAAAI4FAAAAAA==&#10;">
                <v:textbox style="layout-flow:vertical;mso-layout-flow-alt:bottom-to-top">
                  <w:txbxContent>
                    <w:p w:rsidR="00AA5761" w:rsidRDefault="00AA5761"/>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AA5761" w:rsidRDefault="00AA5761">
            <w:bookmarkStart w:name="woordmerk" w:id="1"/>
            <w:bookmarkStart w:name="woordmerk_bk" w:id="2"/>
            <w:bookmarkEnd w:id="1"/>
            <w:r>
              <w:rPr>
                <w:noProof/>
              </w:rPr>
              <w:drawing>
                <wp:inline distT="0" distB="0" distL="0" distR="0" wp14:anchorId="572895D4" wp14:editId="4B08DA61">
                  <wp:extent cx="2340869" cy="1583439"/>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8A7B34">
            <w:r>
              <w:fldChar w:fldCharType="begin"/>
            </w:r>
            <w:r w:rsidR="00F75106">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AA5761">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65586C" w:rsidRDefault="008A7B34">
            <w:pPr>
              <w:pStyle w:val="adres"/>
            </w:pPr>
            <w:r>
              <w:fldChar w:fldCharType="begin"/>
            </w:r>
            <w:r w:rsidR="000129A4">
              <w:instrText xml:space="preserve"> DOCVARIABLE adres *\MERGEFORMAT </w:instrText>
            </w:r>
            <w:r>
              <w:fldChar w:fldCharType="separate"/>
            </w:r>
            <w:r w:rsidR="00AA5761">
              <w:t xml:space="preserve">Aan de Voorzitter van de Tweede Kamer </w:t>
            </w:r>
          </w:p>
          <w:p w:rsidR="00AA5761" w:rsidRDefault="00AA5761">
            <w:pPr>
              <w:pStyle w:val="adres"/>
            </w:pPr>
            <w:r>
              <w:t>der Staten-Generaal</w:t>
            </w:r>
          </w:p>
          <w:p w:rsidR="00AA5761" w:rsidRDefault="00AA5761">
            <w:pPr>
              <w:pStyle w:val="adres"/>
            </w:pPr>
            <w:r>
              <w:t>Postbus 20018 </w:t>
            </w:r>
          </w:p>
          <w:p w:rsidR="00F75106" w:rsidRDefault="00AA5761">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AA5761">
              <w:rPr>
                <w:noProof/>
              </w:rPr>
              <w:t>Datum</w:t>
            </w:r>
            <w:r>
              <w:rPr>
                <w:noProof/>
              </w:rPr>
              <w:fldChar w:fldCharType="end"/>
            </w:r>
          </w:p>
        </w:tc>
        <w:tc>
          <w:tcPr>
            <w:tcW w:w="6413" w:type="dxa"/>
          </w:tcPr>
          <w:p w:rsidR="00F75106" w:rsidRDefault="008A7B34">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65586C">
              <w:t>30</w:t>
            </w:r>
            <w:r w:rsidR="00AA5761">
              <w:t xml:space="preserve"> januari 2020</w:t>
            </w:r>
            <w:r>
              <w:fldChar w:fldCharType="end"/>
            </w:r>
          </w:p>
        </w:tc>
      </w:tr>
      <w:tr w:rsidR="00F75106" w:rsidTr="00AA5761">
        <w:trPr>
          <w:trHeight w:val="1418"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AA5761">
              <w:rPr>
                <w:noProof/>
              </w:rPr>
              <w:t>Onderwerp</w:t>
            </w:r>
            <w:r>
              <w:rPr>
                <w:noProof/>
              </w:rPr>
              <w:fldChar w:fldCharType="end"/>
            </w:r>
          </w:p>
        </w:tc>
        <w:tc>
          <w:tcPr>
            <w:tcW w:w="6413" w:type="dxa"/>
          </w:tcPr>
          <w:p w:rsidR="00F75106" w:rsidP="00831264" w:rsidRDefault="00AA5761">
            <w:pPr>
              <w:pStyle w:val="datumonderwerp"/>
            </w:pPr>
            <w:r w:rsidRPr="00AA5761">
              <w:t>Wijziging van de Politiewet 2012 en de Wet op de medische keuringen in verband met het screenen van personen die ambtenaar van politie willen worden of zijn en personen die krachtens overeenkomst werkzaamheden voor de politie, de rijksrecherche of de Politieacademie gaan verrichten of verrichten (screening ambtenaren van politie en politie-externen)</w:t>
            </w:r>
            <w:r w:rsidR="00831264">
              <w:t xml:space="preserve"> (</w:t>
            </w:r>
            <w:r w:rsidRPr="00831264" w:rsidR="00831264">
              <w:rPr>
                <w:bCs/>
              </w:rPr>
              <w:t>35170)</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AA5761" w:rsidP="00AA5761" w:rsidRDefault="00AA5761">
            <w:pPr>
              <w:pStyle w:val="afzendgegevens-bold"/>
            </w:pPr>
            <w:bookmarkStart w:name="referentiegegevens" w:id="3"/>
            <w:bookmarkStart w:name="referentiegegevens_bk" w:id="4"/>
            <w:bookmarkEnd w:id="3"/>
            <w:r>
              <w:t>Directie Wetgeving en Juridische Zaken</w:t>
            </w:r>
          </w:p>
          <w:p w:rsidRPr="00AA5761" w:rsidR="00AA5761" w:rsidP="00AA5761" w:rsidRDefault="00AA5761">
            <w:pPr>
              <w:pStyle w:val="afzendgegevens-bold"/>
              <w:rPr>
                <w:b w:val="0"/>
                <w:bCs/>
              </w:rPr>
            </w:pPr>
            <w:r w:rsidRPr="00AA5761">
              <w:rPr>
                <w:b w:val="0"/>
                <w:bCs/>
              </w:rPr>
              <w:t>Sector Staats-en Bestuursrecht</w:t>
            </w:r>
          </w:p>
          <w:p w:rsidR="00AA5761" w:rsidP="00AA5761" w:rsidRDefault="00AA5761">
            <w:pPr>
              <w:pStyle w:val="witregel1"/>
            </w:pPr>
            <w:r>
              <w:t> </w:t>
            </w:r>
          </w:p>
          <w:p w:rsidRPr="00544B5B" w:rsidR="00AA5761" w:rsidP="00AA5761" w:rsidRDefault="00AA5761">
            <w:pPr>
              <w:pStyle w:val="afzendgegevens"/>
              <w:rPr>
                <w:lang w:val="de-DE"/>
              </w:rPr>
            </w:pPr>
            <w:r w:rsidRPr="00544B5B">
              <w:rPr>
                <w:lang w:val="de-DE"/>
              </w:rPr>
              <w:t>Turfmarkt 147</w:t>
            </w:r>
          </w:p>
          <w:p w:rsidRPr="00544B5B" w:rsidR="00AA5761" w:rsidP="00AA5761" w:rsidRDefault="00AA5761">
            <w:pPr>
              <w:pStyle w:val="afzendgegevens"/>
              <w:rPr>
                <w:lang w:val="de-DE"/>
              </w:rPr>
            </w:pPr>
            <w:r w:rsidRPr="00544B5B">
              <w:rPr>
                <w:lang w:val="de-DE"/>
              </w:rPr>
              <w:t>2511 DP  Den Haag</w:t>
            </w:r>
          </w:p>
          <w:p w:rsidRPr="00544B5B" w:rsidR="00AA5761" w:rsidP="00AA5761" w:rsidRDefault="00AA5761">
            <w:pPr>
              <w:pStyle w:val="afzendgegevens"/>
              <w:rPr>
                <w:lang w:val="de-DE"/>
              </w:rPr>
            </w:pPr>
            <w:r w:rsidRPr="00544B5B">
              <w:rPr>
                <w:lang w:val="de-DE"/>
              </w:rPr>
              <w:t>Postbus 20301</w:t>
            </w:r>
          </w:p>
          <w:p w:rsidRPr="00544B5B" w:rsidR="00AA5761" w:rsidP="00AA5761" w:rsidRDefault="00AA5761">
            <w:pPr>
              <w:pStyle w:val="afzendgegevens"/>
              <w:rPr>
                <w:lang w:val="de-DE"/>
              </w:rPr>
            </w:pPr>
            <w:r w:rsidRPr="00544B5B">
              <w:rPr>
                <w:lang w:val="de-DE"/>
              </w:rPr>
              <w:t>2500 EH  Den Haag</w:t>
            </w:r>
          </w:p>
          <w:p w:rsidRPr="00544B5B" w:rsidR="00AA5761" w:rsidP="00AA5761" w:rsidRDefault="00AA5761">
            <w:pPr>
              <w:pStyle w:val="afzendgegevens"/>
              <w:rPr>
                <w:lang w:val="de-DE"/>
              </w:rPr>
            </w:pPr>
            <w:r w:rsidRPr="00544B5B">
              <w:rPr>
                <w:lang w:val="de-DE"/>
              </w:rPr>
              <w:t>www.rijksoverheid.nl/jenv</w:t>
            </w:r>
          </w:p>
          <w:p w:rsidR="00AA5761" w:rsidP="00AA5761" w:rsidRDefault="00AA5761">
            <w:pPr>
              <w:pStyle w:val="witregel2"/>
            </w:pPr>
            <w:r>
              <w:t> </w:t>
            </w:r>
          </w:p>
          <w:p w:rsidR="00AA5761" w:rsidP="00AA5761" w:rsidRDefault="00AA5761">
            <w:pPr>
              <w:pStyle w:val="referentiekopjes"/>
            </w:pPr>
            <w:r>
              <w:t>Ons kenmerk</w:t>
            </w:r>
          </w:p>
          <w:p w:rsidR="00AA5761" w:rsidP="00AA5761" w:rsidRDefault="00AA5761">
            <w:pPr>
              <w:pStyle w:val="referentiegegevens"/>
            </w:pPr>
            <w:r>
              <w:fldChar w:fldCharType="begin"/>
            </w:r>
            <w:r>
              <w:instrText xml:space="preserve"> DOCPROPERTY onskenmerk </w:instrText>
            </w:r>
            <w:r>
              <w:fldChar w:fldCharType="separate"/>
            </w:r>
            <w:r>
              <w:t>2811454</w:t>
            </w:r>
            <w:r>
              <w:fldChar w:fldCharType="end"/>
            </w:r>
          </w:p>
          <w:p w:rsidR="00AA5761" w:rsidP="00AA5761" w:rsidRDefault="00AA5761">
            <w:pPr>
              <w:pStyle w:val="witregel1"/>
            </w:pPr>
            <w:r>
              <w:t> </w:t>
            </w:r>
          </w:p>
          <w:p w:rsidR="00AA5761" w:rsidP="00AA5761" w:rsidRDefault="00AA5761">
            <w:pPr>
              <w:pStyle w:val="clausule"/>
            </w:pPr>
            <w:r>
              <w:t>Bij beantwoording de datum en ons kenmerk vermelden. Wilt u slechts één zaak in uw brief behandelen.</w:t>
            </w:r>
          </w:p>
          <w:p w:rsidR="00AA5761" w:rsidP="00AA5761" w:rsidRDefault="00AA5761">
            <w:pPr>
              <w:pStyle w:val="referentiegegevens"/>
            </w:pPr>
          </w:p>
          <w:bookmarkEnd w:id="4"/>
          <w:p w:rsidRPr="00AA5761" w:rsidR="00AA5761" w:rsidP="00AA5761" w:rsidRDefault="00AA5761">
            <w:pPr>
              <w:pStyle w:val="referentiegegevens"/>
            </w:pPr>
          </w:p>
          <w:p w:rsidR="00F75106"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C22108" w:rsidR="00C22108" w:rsidTr="00C22108">
        <w:tc>
          <w:tcPr>
            <w:tcW w:w="7716" w:type="dxa"/>
          </w:tcPr>
          <w:p w:rsidR="00AA5761" w:rsidP="002353E3" w:rsidRDefault="00AA5761">
            <w:pPr>
              <w:pStyle w:val="broodtekst"/>
            </w:pPr>
          </w:p>
          <w:p w:rsidR="00AA5761" w:rsidP="002353E3" w:rsidRDefault="00AA5761">
            <w:pPr>
              <w:pStyle w:val="broodtekst"/>
            </w:pPr>
          </w:p>
          <w:p w:rsidRPr="00C22108" w:rsidR="00C22108" w:rsidP="002353E3" w:rsidRDefault="00AA5761">
            <w:pPr>
              <w:pStyle w:val="broodtekst"/>
            </w:pPr>
            <w:r>
              <w:rPr>
                <w:noProof/>
                <w:sz w:val="20"/>
              </w:rPr>
              <mc:AlternateContent>
                <mc:Choice Requires="wps">
                  <w:drawing>
                    <wp:anchor distT="0" distB="0" distL="114300" distR="114300" simplePos="0" relativeHeight="251658752" behindDoc="0" locked="1" layoutInCell="1" allowOverlap="1" wp14:editId="1E1B4C1F" wp14:anchorId="2DAE9873">
                      <wp:simplePos x="0" y="0"/>
                      <wp:positionH relativeFrom="page">
                        <wp:posOffset>4935855</wp:posOffset>
                      </wp:positionH>
                      <wp:positionV relativeFrom="page">
                        <wp:posOffset>5828665</wp:posOffset>
                      </wp:positionV>
                      <wp:extent cx="1811020" cy="228600"/>
                      <wp:effectExtent l="635" t="4445" r="0" b="0"/>
                      <wp:wrapNone/>
                      <wp:docPr id="8"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BbtA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">
                      <v:textbox inset="0,0,0,0">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editId="02F3DE1F" wp14:anchorId="1843FAA9">
                      <wp:simplePos x="0" y="0"/>
                      <wp:positionH relativeFrom="page">
                        <wp:posOffset>5944235</wp:posOffset>
                      </wp:positionH>
                      <wp:positionV relativeFrom="page">
                        <wp:posOffset>10182225</wp:posOffset>
                      </wp:positionV>
                      <wp:extent cx="1811020" cy="228600"/>
                      <wp:effectExtent l="0" t="0" r="0" b="4445"/>
                      <wp:wrapNone/>
                      <wp:docPr id="7"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a8tQIAALM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">
                      <v:textbox inset="0,0,0,0">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F75106" w:rsidRDefault="00AA5761">
      <w:pPr>
        <w:pStyle w:val="broodtekst"/>
      </w:pPr>
      <w:bookmarkStart w:name="cursor" w:id="8"/>
      <w:bookmarkStart w:name="G293f7d89f2e743268edd2593aaa09200" w:id="9"/>
      <w:bookmarkEnd w:id="8"/>
      <w:r>
        <w:t xml:space="preserve">Hierbij bied ik u de </w:t>
      </w:r>
      <w:r w:rsidR="00544B5B">
        <w:t xml:space="preserve">tweede </w:t>
      </w:r>
      <w:r>
        <w:t>nota naar wijziging inzake het bovenvermelde voorstel aan.</w:t>
      </w:r>
      <w:bookmarkEnd w:id="9"/>
    </w:p>
    <w:p w:rsidR="00AA5761" w:rsidRDefault="00AA5761">
      <w:pPr>
        <w:pStyle w:val="broodtekst"/>
      </w:pPr>
      <w:bookmarkStart w:name="G0c0f5f97cf4c4aa8aed6e41cd8fcaa2e" w:id="10"/>
    </w:p>
    <w:p w:rsidR="0065586C" w:rsidRDefault="0065586C">
      <w:pPr>
        <w:pStyle w:val="broodtekst"/>
      </w:pPr>
    </w:p>
    <w:p w:rsidR="00AA5761" w:rsidRDefault="00AA5761">
      <w:pPr>
        <w:pStyle w:val="broodtekst"/>
      </w:pPr>
      <w:r>
        <w:t>De Minister van Justitie en Veiligheid,</w:t>
      </w:r>
    </w:p>
    <w:p w:rsidR="00AA5761" w:rsidRDefault="00AA5761">
      <w:pPr>
        <w:pStyle w:val="broodtekst"/>
      </w:pPr>
    </w:p>
    <w:p w:rsidR="00AA5761" w:rsidRDefault="00AA5761">
      <w:pPr>
        <w:pStyle w:val="broodtekst"/>
      </w:pPr>
    </w:p>
    <w:p w:rsidR="00AA5761" w:rsidRDefault="00AA5761">
      <w:pPr>
        <w:pStyle w:val="broodtekst"/>
      </w:pPr>
    </w:p>
    <w:p w:rsidR="00AA5761" w:rsidRDefault="00AA5761">
      <w:pPr>
        <w:pStyle w:val="broodtekst"/>
      </w:pPr>
    </w:p>
    <w:p w:rsidR="00AA5761" w:rsidRDefault="00AA5761">
      <w:pPr>
        <w:pStyle w:val="broodtekst"/>
      </w:pPr>
      <w:r>
        <w:t>Ferd Grapperhaus</w:t>
      </w:r>
      <w:bookmarkEnd w:id="10"/>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Pr="00AA5761" w:rsidR="00AA5761" w:rsidTr="00A84B07">
              <w:tc>
                <w:tcPr>
                  <w:tcW w:w="7534" w:type="dxa"/>
                  <w:gridSpan w:val="3"/>
                  <w:shd w:val="clear" w:color="auto" w:fill="auto"/>
                </w:tcPr>
                <w:p w:rsidRPr="00AA5761" w:rsidR="00AA5761" w:rsidP="00AA5761" w:rsidRDefault="00AA5761">
                  <w:pPr>
                    <w:pStyle w:val="broodtekst"/>
                  </w:pPr>
                  <w:bookmarkStart w:name="ondertekening" w:id="11"/>
                  <w:bookmarkStart w:name="ondertekening_bk" w:id="12"/>
                  <w:bookmarkEnd w:id="11"/>
                </w:p>
              </w:tc>
            </w:tr>
            <w:tr w:rsidRPr="00AA5761" w:rsidR="00AA5761" w:rsidTr="00561CD9">
              <w:tc>
                <w:tcPr>
                  <w:tcW w:w="7534" w:type="dxa"/>
                  <w:gridSpan w:val="3"/>
                  <w:shd w:val="clear" w:color="auto" w:fill="auto"/>
                </w:tcPr>
                <w:p w:rsidRPr="00AA5761" w:rsidR="00AA5761" w:rsidP="00AA5761" w:rsidRDefault="00AA5761">
                  <w:pPr>
                    <w:pStyle w:val="broodtekst"/>
                  </w:pPr>
                </w:p>
              </w:tc>
            </w:tr>
            <w:tr w:rsidRPr="00AA5761" w:rsidR="00AA5761" w:rsidTr="00026753">
              <w:tc>
                <w:tcPr>
                  <w:tcW w:w="7534" w:type="dxa"/>
                  <w:gridSpan w:val="3"/>
                  <w:shd w:val="clear" w:color="auto" w:fill="auto"/>
                </w:tcPr>
                <w:p w:rsidRPr="00AA5761" w:rsidR="00AA5761" w:rsidP="00AA5761" w:rsidRDefault="00AA5761">
                  <w:pPr>
                    <w:pStyle w:val="broodtekst"/>
                  </w:pPr>
                </w:p>
              </w:tc>
            </w:tr>
            <w:tr w:rsidRPr="00AA5761" w:rsidR="00AA5761" w:rsidTr="003A3C75">
              <w:tc>
                <w:tcPr>
                  <w:tcW w:w="7534" w:type="dxa"/>
                  <w:gridSpan w:val="3"/>
                  <w:shd w:val="clear" w:color="auto" w:fill="auto"/>
                </w:tcPr>
                <w:p w:rsidRPr="00AA5761" w:rsidR="00AA5761" w:rsidP="00AA5761" w:rsidRDefault="00AA5761">
                  <w:pPr>
                    <w:pStyle w:val="broodtekst"/>
                  </w:pPr>
                </w:p>
              </w:tc>
            </w:tr>
            <w:tr w:rsidRPr="00AA5761" w:rsidR="00AA5761" w:rsidTr="007652E9">
              <w:tc>
                <w:tcPr>
                  <w:tcW w:w="7534" w:type="dxa"/>
                  <w:gridSpan w:val="3"/>
                  <w:shd w:val="clear" w:color="auto" w:fill="auto"/>
                </w:tcPr>
                <w:p w:rsidRPr="00AA5761" w:rsidR="00AA5761" w:rsidP="00AA5761" w:rsidRDefault="00AA5761">
                  <w:pPr>
                    <w:pStyle w:val="broodtekst"/>
                  </w:pPr>
                </w:p>
              </w:tc>
            </w:tr>
            <w:tr w:rsidRPr="00AA5761" w:rsidR="00AA5761" w:rsidTr="00AA5761">
              <w:tc>
                <w:tcPr>
                  <w:tcW w:w="4209" w:type="dxa"/>
                  <w:shd w:val="clear" w:color="auto" w:fill="auto"/>
                </w:tcPr>
                <w:p w:rsidRPr="00AA5761" w:rsidR="00AA5761" w:rsidP="00AA5761" w:rsidRDefault="00AA5761">
                  <w:pPr>
                    <w:pStyle w:val="broodtekst"/>
                  </w:pPr>
                </w:p>
              </w:tc>
              <w:tc>
                <w:tcPr>
                  <w:tcW w:w="226" w:type="dxa"/>
                  <w:shd w:val="clear" w:color="auto" w:fill="auto"/>
                </w:tcPr>
                <w:p w:rsidRPr="00AA5761" w:rsidR="00AA5761" w:rsidP="00AA5761" w:rsidRDefault="00AA5761">
                  <w:pPr>
                    <w:pStyle w:val="broodtekst"/>
                  </w:pPr>
                </w:p>
              </w:tc>
              <w:tc>
                <w:tcPr>
                  <w:tcW w:w="3099" w:type="dxa"/>
                  <w:shd w:val="clear" w:color="auto" w:fill="auto"/>
                </w:tcPr>
                <w:p w:rsidRPr="00AA5761" w:rsidR="00AA5761" w:rsidP="00AA5761" w:rsidRDefault="00AA5761">
                  <w:pPr>
                    <w:pStyle w:val="in-table"/>
                  </w:pPr>
                </w:p>
              </w:tc>
            </w:tr>
            <w:bookmarkEnd w:id="12"/>
          </w:tbl>
          <w:p w:rsidR="00AA5761" w:rsidP="00AA5761" w:rsidRDefault="00AA5761">
            <w:pPr>
              <w:pStyle w:val="in-table"/>
            </w:pPr>
          </w:p>
          <w:p w:rsidR="00F75106" w:rsidRDefault="008A7B34">
            <w:pPr>
              <w:pStyle w:val="broodtekst"/>
            </w:pPr>
            <w:r>
              <w:fldChar w:fldCharType="begin"/>
            </w:r>
            <w:r w:rsidR="00F75106">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761" w:rsidRDefault="00AA5761">
      <w:r>
        <w:separator/>
      </w:r>
    </w:p>
    <w:p w:rsidR="00AA5761" w:rsidRDefault="00AA5761"/>
    <w:p w:rsidR="00AA5761" w:rsidRDefault="00AA5761"/>
    <w:p w:rsidR="00AA5761" w:rsidRDefault="00AA5761"/>
  </w:endnote>
  <w:endnote w:type="continuationSeparator" w:id="0">
    <w:p w:rsidR="00AA5761" w:rsidRDefault="00AA5761">
      <w:r>
        <w:continuationSeparator/>
      </w:r>
    </w:p>
    <w:p w:rsidR="00AA5761" w:rsidRDefault="00AA5761"/>
    <w:p w:rsidR="00AA5761" w:rsidRDefault="00AA5761"/>
    <w:p w:rsidR="00AA5761" w:rsidRDefault="00AA5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481EF7">
            <w:fldChar w:fldCharType="begin"/>
          </w:r>
          <w:r w:rsidR="00481EF7">
            <w:instrText xml:space="preserve"> NUMPAGES   \* MERGEFORMAT </w:instrText>
          </w:r>
          <w:r w:rsidR="00481EF7">
            <w:fldChar w:fldCharType="separate"/>
          </w:r>
          <w:r w:rsidR="00AA5761">
            <w:t>1</w:t>
          </w:r>
          <w:r w:rsidR="00481EF7">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AA5761">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AA5761">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AA5761">
            <w:rPr>
              <w:rStyle w:val="Huisstijl-GegevenCharChar"/>
            </w:rPr>
            <w:t>van</w:t>
          </w:r>
          <w:r>
            <w:rPr>
              <w:rStyle w:val="Huisstijl-GegevenCharChar"/>
            </w:rPr>
            <w:fldChar w:fldCharType="end"/>
          </w:r>
          <w:r w:rsidR="0089073C">
            <w:t xml:space="preserve"> </w:t>
          </w:r>
          <w:r w:rsidR="00481EF7">
            <w:fldChar w:fldCharType="begin"/>
          </w:r>
          <w:r w:rsidR="00481EF7">
            <w:instrText xml:space="preserve"> SECTIONPAGES   \* MERGEFORMAT </w:instrText>
          </w:r>
          <w:r w:rsidR="00481EF7">
            <w:fldChar w:fldCharType="separate"/>
          </w:r>
          <w:r w:rsidR="00AA5761">
            <w:t>1</w:t>
          </w:r>
          <w:r w:rsidR="00481EF7">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481EF7">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AA5761">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AA5761">
            <w:rPr>
              <w:rStyle w:val="PageNumber"/>
            </w:rPr>
            <w:t>1</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AA5761">
            <w:rPr>
              <w:rStyle w:val="Huisstijl-GegevenCharChar"/>
            </w:rPr>
            <w:t>van</w:t>
          </w:r>
          <w:r>
            <w:rPr>
              <w:rStyle w:val="Huisstijl-GegevenCharChar"/>
            </w:rPr>
            <w:fldChar w:fldCharType="end"/>
          </w:r>
          <w:r w:rsidR="0089073C">
            <w:t xml:space="preserve"> </w:t>
          </w:r>
          <w:r w:rsidR="00481EF7">
            <w:fldChar w:fldCharType="begin"/>
          </w:r>
          <w:r w:rsidR="00481EF7">
            <w:instrText xml:space="preserve"> SECTIONPAGES   \* MERGEFORMAT </w:instrText>
          </w:r>
          <w:r w:rsidR="00481EF7">
            <w:fldChar w:fldCharType="separate"/>
          </w:r>
          <w:r w:rsidR="00AA5761">
            <w:t>1</w:t>
          </w:r>
          <w:r w:rsidR="00481EF7">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761" w:rsidRDefault="00AA5761">
      <w:r>
        <w:separator/>
      </w:r>
    </w:p>
  </w:footnote>
  <w:footnote w:type="continuationSeparator" w:id="0">
    <w:p w:rsidR="00AA5761" w:rsidRDefault="00AA5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AA5761">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1986D662" wp14:editId="64DB2B57">
              <wp:simplePos x="0" y="0"/>
              <wp:positionH relativeFrom="page">
                <wp:posOffset>5854065</wp:posOffset>
              </wp:positionH>
              <wp:positionV relativeFrom="page">
                <wp:posOffset>1901190</wp:posOffset>
              </wp:positionV>
              <wp:extent cx="1492250" cy="7622540"/>
              <wp:effectExtent l="0" t="0" r="0" b="1270"/>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AA5761" w:rsidRDefault="008A7B34">
                                <w:pPr>
                                  <w:pStyle w:val="referentiegegevparagraaf"/>
                                  <w:rPr>
                                    <w:rStyle w:val="directieregel"/>
                                  </w:rPr>
                                </w:pPr>
                                <w:r>
                                  <w:rPr>
                                    <w:b/>
                                  </w:rPr>
                                  <w:fldChar w:fldCharType="begin"/>
                                </w:r>
                                <w:r w:rsidR="0089073C" w:rsidRPr="00544B5B">
                                  <w:rPr>
                                    <w:b/>
                                  </w:rPr>
                                  <w:instrText xml:space="preserve"> DOCPROPERTY directoraatvolg</w:instrText>
                                </w:r>
                                <w:r>
                                  <w:rPr>
                                    <w:b/>
                                  </w:rPr>
                                  <w:fldChar w:fldCharType="separate"/>
                                </w:r>
                                <w:r w:rsidR="00AA5761" w:rsidRPr="00544B5B">
                                  <w:rPr>
                                    <w:b/>
                                  </w:rPr>
                                  <w:t>Directie Wetgeving en Juridische Zaken</w:t>
                                </w:r>
                                <w:r>
                                  <w:rPr>
                                    <w:b/>
                                  </w:rPr>
                                  <w:fldChar w:fldCharType="end"/>
                                </w:r>
                                <w:r>
                                  <w:fldChar w:fldCharType="begin"/>
                                </w:r>
                                <w:r w:rsidR="0089073C" w:rsidRPr="00544B5B">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AA5761">
                                  <w:rPr>
                                    <w:rStyle w:val="directieregel"/>
                                  </w:rPr>
                                  <w:t> </w:t>
                                </w:r>
                              </w:p>
                              <w:p w:rsidR="0089073C" w:rsidRPr="00544B5B"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544B5B">
                                  <w:rPr>
                                    <w:b/>
                                  </w:rPr>
                                  <w:instrText xml:space="preserve"> DOCPROPERTY _datum </w:instrText>
                                </w:r>
                                <w:r>
                                  <w:rPr>
                                    <w:b/>
                                  </w:rPr>
                                  <w:fldChar w:fldCharType="separate"/>
                                </w:r>
                                <w:r w:rsidR="00AA5761" w:rsidRPr="00544B5B">
                                  <w:rPr>
                                    <w: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AA5761">
                                  <w:t>28 januari 2020</w:t>
                                </w:r>
                                <w:r>
                                  <w:fldChar w:fldCharType="end"/>
                                </w:r>
                              </w:p>
                              <w:p w:rsidR="0089073C" w:rsidRDefault="0089073C">
                                <w:pPr>
                                  <w:pStyle w:val="witregel1"/>
                                </w:pPr>
                              </w:p>
                              <w:p w:rsidR="00AA5761"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AA5761">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AA5761">
                                  <w:t>.</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K9twIAALw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AA5761" w:rsidRDefault="008A7B34">
                          <w:pPr>
                            <w:pStyle w:val="referentiegegevparagraaf"/>
                            <w:rPr>
                              <w:rStyle w:val="directieregel"/>
                            </w:rPr>
                          </w:pPr>
                          <w:r>
                            <w:rPr>
                              <w:b/>
                            </w:rPr>
                            <w:fldChar w:fldCharType="begin"/>
                          </w:r>
                          <w:r w:rsidR="0089073C" w:rsidRPr="00544B5B">
                            <w:rPr>
                              <w:b/>
                            </w:rPr>
                            <w:instrText xml:space="preserve"> DOCPROPERTY directoraatvolg</w:instrText>
                          </w:r>
                          <w:r>
                            <w:rPr>
                              <w:b/>
                            </w:rPr>
                            <w:fldChar w:fldCharType="separate"/>
                          </w:r>
                          <w:r w:rsidR="00AA5761" w:rsidRPr="00544B5B">
                            <w:rPr>
                              <w:b/>
                            </w:rPr>
                            <w:t>Directie Wetgeving en Juridische Zaken</w:t>
                          </w:r>
                          <w:r>
                            <w:rPr>
                              <w:b/>
                            </w:rPr>
                            <w:fldChar w:fldCharType="end"/>
                          </w:r>
                          <w:r>
                            <w:fldChar w:fldCharType="begin"/>
                          </w:r>
                          <w:r w:rsidR="0089073C" w:rsidRPr="00544B5B">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AA5761">
                            <w:rPr>
                              <w:rStyle w:val="directieregel"/>
                            </w:rPr>
                            <w:t> </w:t>
                          </w:r>
                        </w:p>
                        <w:p w:rsidR="0089073C" w:rsidRPr="00544B5B"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544B5B">
                            <w:rPr>
                              <w:b/>
                            </w:rPr>
                            <w:instrText xml:space="preserve"> DOCPROPERTY _datum </w:instrText>
                          </w:r>
                          <w:r>
                            <w:rPr>
                              <w:b/>
                            </w:rPr>
                            <w:fldChar w:fldCharType="separate"/>
                          </w:r>
                          <w:r w:rsidR="00AA5761" w:rsidRPr="00544B5B">
                            <w:rPr>
                              <w: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AA5761">
                            <w:t>28 januari 2020</w:t>
                          </w:r>
                          <w:r>
                            <w:fldChar w:fldCharType="end"/>
                          </w:r>
                        </w:p>
                        <w:p w:rsidR="0089073C" w:rsidRDefault="0089073C">
                          <w:pPr>
                            <w:pStyle w:val="witregel1"/>
                          </w:pPr>
                        </w:p>
                        <w:p w:rsidR="00AA5761"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AA5761">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AA5761">
                            <w:t>.</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471A9C38" wp14:editId="62E7F499">
              <wp:simplePos x="0" y="0"/>
              <wp:positionH relativeFrom="page">
                <wp:posOffset>1008380</wp:posOffset>
              </wp:positionH>
              <wp:positionV relativeFrom="page">
                <wp:posOffset>1955165</wp:posOffset>
              </wp:positionV>
              <wp:extent cx="4759325" cy="113665"/>
              <wp:effectExtent l="0" t="2540" r="4445"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Dfg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7728" behindDoc="1" locked="1" layoutInCell="1" allowOverlap="1" wp14:anchorId="779F6CC4" wp14:editId="3A1C9D94">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AA5761">
      <w:rPr>
        <w:noProof/>
        <w:color w:val="FFFFFF"/>
        <w:sz w:val="20"/>
      </w:rPr>
      <mc:AlternateContent>
        <mc:Choice Requires="wps">
          <w:drawing>
            <wp:anchor distT="0" distB="0" distL="114300" distR="114300" simplePos="0" relativeHeight="251656192" behindDoc="0" locked="1" layoutInCell="1" allowOverlap="1" wp14:anchorId="76D612B3" wp14:editId="0D98585D">
              <wp:simplePos x="0" y="0"/>
              <wp:positionH relativeFrom="page">
                <wp:posOffset>894080</wp:posOffset>
              </wp:positionH>
              <wp:positionV relativeFrom="page">
                <wp:posOffset>1408430</wp:posOffset>
              </wp:positionV>
              <wp:extent cx="342900" cy="277495"/>
              <wp:effectExtent l="0" t="0" r="1270"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zjyTfQIAAPsEAAAOAAAAZHJzL2Uyb0RvYy54bWysVF1v0zAUfUfiP1h+7/KBuzbR0mlrCUIa MDH4Aa7tNBaOHWy36Yb471w77WiBB4TIg+NrXx+fe++5vrredwrthHXS6ApnFylGQjPDpd5U+POn ejLHyHmqOVVGiwo/CoevFy9fXA19KXLTGsWFRQCiXTn0FW6978skcawVHXUXphcaNhtjO+rBtJuE WzoAeqeSPE0vk8FY3lvDhHOwuho38SLiN41g/kPTOOGRqjBw83G0cVyHMVlc0XJjad9KdqBB/4FF R6WGS5+hVtRTtLXyN6hOMmucafwFM11imkYyEWOAaLL0l2geWtqLGAskx/XPaXL/D5a9391bJHmF CUaadlCij5A0qjdKIDIL+Rl6V4LbQ39vQ4SuvzPsi0PaLFtwEzfWmqEVlAOrLPgnZweC4eAoWg/v DAd4uvUmpmrf2C4AQhLQPlbk8bkiYu8Rg8VXJC9SqBuDrXw2I8U03kDL4+HeOv9GmA6FSYUtcI/g dHfnfCBDy6NLJG+U5LVUKhp2s14qi3YUxFHH74DuTt2UDs7ahGMj4rgCHOGOsBfYxmJ/K7KcpLd5 Makv57MJqcl0UszS+STNitviMiUFWdXfA8GMlK3kXOg7qcVReBn5u8IeWmCUTJQeGipcTPNpjP2M vTsPMk3r+k9BdtJDHyrZVXiehi840TLU9bXmce6pVOM8Oacfsww5OP5jVqIKQuFHAa0NfwQRWANF gnrCiwGT1tgnjAbovgq7r1tqBUbqrQYhFRkhoV2jQaazHAx7urM+3aGaAVSFPUbjdOnHFt/2Vm5a uCmLidHmBsTXyCiMIMyR1UGy0GExgsNrEFr41I5eP9+sxQ8AAAD//wMAUEsDBBQABgAIAAAAIQCV 1Q583wAAAAsBAAAPAAAAZHJzL2Rvd25yZXYueG1sTI/NTsMwEITvSLyDtUjcqJ2oiSDEqQoSokhI FYVDj9vYJBH+CbbbhLdne4LbzO5o9tt6NVvDTjrEwTsJ2UIA0671anCdhI/3p5tbYDGhU2i80xJ+ dIRVc3lRY6X85N70aZc6RiUuViihT2msOI9try3GhR+1o92nDxYT2dBxFXCicmt4LkTJLQ6OLvQ4 6sdet1+7o5Xw/LItzEO2DpvXEgWf9uUeN99SXl/N63tgSc/pLwxnfEKHhpgO/uhUZIb8UhB6kpDn GYlz4m5J4kCTsiiANzX//0PzCwAA//8DAFBLAQItABQABgAIAAAAIQC2gziS/gAAAOEBAAATAAAA AAAAAAAAAAAAAAAAAABbQ29udGVudF9UeXBlc10ueG1sUEsBAi0AFAAGAAgAAAAhADj9If/WAAAA lAEAAAsAAAAAAAAAAAAAAAAALwEAAF9yZWxzLy5yZWxzUEsBAi0AFAAGAAgAAAAhAKTOPJN9AgAA +wQAAA4AAAAAAAAAAAAAAAAALgIAAGRycy9lMm9Eb2MueG1sUEsBAi0AFAAGAAgAAAAhAJXVDnzf AAAACwEAAA8AAAAAAAAAAAAAAAAA1wQAAGRycy9kb3ducmV2LnhtbFBLBQYAAAAABAAEAPMAAADj BQAAAAA= " o:spid="_x0000_s1026" strokecolor="fuchsia" stroked="f"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14:anchorId="3E9116FB">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481EF7">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ctiveWritingStyle w:appName="MSWord" w:lang="nl-NL" w:vendorID="64" w:dllVersion="131078" w:nlCheck="1" w:checkStyle="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17409"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3.16.0&quot; existing=&quot;Document1#Document&quot; model=&quot;$/brief-2010.xml&quot; profile=&quot;minjus&quot; src=&quot;DWJZ/Wet/11 Behandeling TK/11 Brief TK nota van wijziging.xml&quot; target=&quot;Microsoft Word&quot; target-build=&quot;16.0.4954&quot; target-version=&quot;16.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Tweede nota van wijziging, Wijziging van de Politiewet 2012 en de Wet op de medische keuringen in verband met&quot;/&gt;&lt;chkcontact value=&quot;1&quot;/&gt;&lt;radtelefoon value=&quot;1&quot;/&gt;&lt;chkfunctie1 format-disabled=&quot;true&quot; formatted-value=&quot;0&quot; value=&quot;0&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293f7d89f2e743268edd2593aaa09200&quot; id=&quot;G2D6668B060574280A15D5570A75482E8&quot; reference=&quot;cursor&quot; src=&quot;$/Bestuursdepartement/DWJZ/DWJZ tekstblokken/Wet/11 Behandeling TK/11 brief TK nota nav wijziging.xml&quot;&gt;&lt;ds:template&gt;&lt;medenamens/&gt;&lt;departementen/&gt;&lt;keuzelijst1/&gt;&lt;/ds:template&gt;&lt;ds:body&gt;Hierbij bied ik u de nota naar wijziging inzake het bovenvermelde voorstel aan.&lt;/ds:body&gt;&lt;/ds:content&gt;&lt;ds:content at=&quot;cursor&quot; bookmark=&quot;G0c0f5f97cf4c4aa8aed6e41cd8fcaa2e&quot; id=&quot;GD7C95318177B4386B1D245DD69E61651&quot; reference=&quot;cursor&quot; src=&quot;$/Bestuursdepartement/DWJZ/DWJZ tekstblokken/geintegreerde tekstblokken/Ondertekening minister of staats.xml&quot;&gt;&lt;ds:template&gt;&lt;ministerStaats/&gt;&lt;naamMinisterStaats&gt;Ferd Grapperhaus&lt;/naamMinisterStaats&gt;&lt;Bewindspersoon&gt;De Minister van Justitie en Veiligheid,&lt;/Bewindspersoon&gt;&lt;/ds:template&gt;&lt;ds:body&gt;&lt;p/&gt;&lt;p&gt;De Minister van Justitie en Veiligheid,&lt;/p&gt;&lt;p/&gt;&lt;p/&gt;&lt;p/&gt;&lt;p/&gt;&lt;p&gt;Ferd Grapperhaus&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afzendkopje&quot;&gt;Contactpersoon&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gt;&lt;minuut formatted-value=&quot;minuut-2010.xml&quot;/&gt;&lt;ondertekenaar-item formatted-value=&quot;geen&quot; value=&quot;49&quot;&gt;&lt;afzender aanhef=&quot;1&quot; country-code=&quot;31&quot; country-id=&quot;NLD&quot; groetregel=&quot;1&quot; name=&quot;geen&quot; organisatie=&quot;176&quot; taal=&quot;1043&quot;&gt;&lt;taal id=&quot;1043&quot;/&gt;&lt;taal id=&quot;2057&quot;/&gt;&lt;taal id=&quot;1031&quot;/&gt;&lt;taal id=&quot;1036&quot;/&gt;&lt;taal id=&quot;1034&quot;/&gt;&lt;/afzender&gt;&lt;/ondertekenaar-item&gt;&lt;tweedeondertekenaar-item/&gt;&lt;behandelddoor-item formatted-value=&quot;geen&quot; value=&quot;49&quot;&gt;&lt;afzender aanhef=&quot;1&quot; country-code=&quot;31&quot; country-id=&quot;NLD&quot; groetregel=&quot;1&quot; name=&quot;geen&quot; organisatie=&quot;176&quot; taal=&quot;1043&quot;&gt;&lt;taal id=&quot;1043&quot;/&gt;&lt;taal id=&quot;2057&quot;/&gt;&lt;taal id=&quot;1031&quot;/&gt;&lt;taal id=&quot;1036&quot;/&gt;&lt;taal id=&quot;1034&quot;/&gt;&lt;/afzender&gt;&lt;/behandelddoor-item&gt;&lt;organisatie-item formatted-value=&quot;Directie Wetgeving en Juridische Zaken (DWJZ)&quot; value=&quot;176&quot;&gt;&lt;organisatie facebook=&quot;&quot; id=&quot;176&quot; linkedin=&quot;&quot; twitter=&quot;&quot; youtube=&quot;&quot; zoekveld=&quot;Directie Wetgeving en Juridische Zaken (DWJZ)&quot;&gt;&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lt;/organisatie&gt;&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quot; value=&quot;&quot;&gt;&lt;phonenumber/&gt;&lt;/mobiel&gt;&lt;chk_infonummer format-disabled=&quot;true&quot; formatted-value=&quot;0&quot; value=&quot;0&quot;/&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quot;/&gt;&lt;email formatted-value=&quot;&quot;/&gt;&lt;functie formatted-value=&quo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28 januari 2020&quot; value=&quot;2020-01-28T09:20:36&quot;/&gt;&lt;onskenmerk format-disabled=&quot;true&quot; formatted-value=&quot;2811454&quot; value=&quot;2811454&quot;/&gt;&lt;uwkenmerk formatted-value=&quot;&quot;/&gt;&lt;onderwerp format-disabled=&quot;true&quot; formatted-value=&quot;Tweede nota van wijziging, Wijziging van de Politiewet 2012 en de Wet op de medische keuringen in verband met &quot; value=&quot;Tweede nota van wijziging, Wijziging van de Politiewet 2012 en de Wet op de medische keuringen in verband met &quot;/&gt;&lt;bijlage formatted-value=&quot;&quot;/&gt;&lt;projectnaam/&gt;&lt;kopieaan/&gt;&lt;namensdeze/&gt;&lt;rubricering formatted-value=&quot;&quot;/&gt;&lt;rubriceringvolg formatted-value=&quot;&quot;/&gt;&lt;digijust formatted-value=&quot;0&quot; value=&quot;0&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AA5761"/>
    <w:rsid w:val="000129A4"/>
    <w:rsid w:val="000E4FC7"/>
    <w:rsid w:val="001B5B02"/>
    <w:rsid w:val="0040796D"/>
    <w:rsid w:val="00481EF7"/>
    <w:rsid w:val="00544B5B"/>
    <w:rsid w:val="005A461C"/>
    <w:rsid w:val="005B585C"/>
    <w:rsid w:val="00652887"/>
    <w:rsid w:val="0065586C"/>
    <w:rsid w:val="00666B4A"/>
    <w:rsid w:val="00690E82"/>
    <w:rsid w:val="00794445"/>
    <w:rsid w:val="00831264"/>
    <w:rsid w:val="0089073C"/>
    <w:rsid w:val="008A7B34"/>
    <w:rsid w:val="008B05BA"/>
    <w:rsid w:val="009B09F2"/>
    <w:rsid w:val="00A54884"/>
    <w:rsid w:val="00AA5761"/>
    <w:rsid w:val="00B07A5A"/>
    <w:rsid w:val="00B2078A"/>
    <w:rsid w:val="00B46C81"/>
    <w:rsid w:val="00C22108"/>
    <w:rsid w:val="00C428C4"/>
    <w:rsid w:val="00CC3E4D"/>
    <w:rsid w:val="00D2034F"/>
    <w:rsid w:val="00DD1C86"/>
    <w:rsid w:val="00E46F3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481E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81EF7"/>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481E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81EF7"/>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IJS\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208</ap:Words>
  <ap:Characters>1144</ap:Characters>
  <ap:DocSecurity>0</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1350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2020-01-30T14:22:00.0000000Z</dcterms:created>
  <dcterms:modified xsi:type="dcterms:W3CDTF">2020-01-30T14:22:00.0000000Z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 _x000d_2500 EA  DEN HAAG</vt:lpwstr>
  </property>
  <property fmtid="{D5CDD505-2E9C-101B-9397-08002B2CF9AE}" pid="4" name="datum">
    <vt:lpwstr>28 januari 2020</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Tweede nota van wijziging, Wijziging van de Politiewet 2012 en de Wet op de medische keuringen in verband met </vt:lpwstr>
  </property>
  <property fmtid="{D5CDD505-2E9C-101B-9397-08002B2CF9AE}" pid="8" name="_onderwerp">
    <vt:lpwstr>Onderwerp</vt:lpwstr>
  </property>
  <property fmtid="{D5CDD505-2E9C-101B-9397-08002B2CF9AE}" pid="9" name="onskenmerk">
    <vt:lpwstr>2811454</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Directie Wetgeving en Juridische Zaken</vt:lpwstr>
  </property>
  <property fmtid="{D5CDD505-2E9C-101B-9397-08002B2CF9AE}" pid="30" name="functie">
    <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0x010100C68CBFEF87D8944595FD9C28C5ED812D</vt:lpwstr>
  </property>
</Properties>
</file>