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0" w:rsidP="00AA6A05" w:rsidRDefault="002A5310" w14:paraId="55140C2E" w14:textId="77777777">
      <w:pPr>
        <w:spacing w:line="276" w:lineRule="auto"/>
      </w:pPr>
      <w:bookmarkStart w:name="bm_txtAanhef" w:id="0"/>
      <w:bookmarkStart w:name="bm_start" w:id="1"/>
      <w:bookmarkStart w:name="_GoBack" w:id="2"/>
      <w:bookmarkEnd w:id="2"/>
    </w:p>
    <w:p w:rsidR="001A55E4" w:rsidP="001A55E4" w:rsidRDefault="00D40123" w14:paraId="23F223F3" w14:textId="77777777">
      <w:pPr>
        <w:spacing w:line="276" w:lineRule="auto"/>
      </w:pPr>
      <w:r>
        <w:t xml:space="preserve">Overeenkomstig </w:t>
      </w:r>
      <w:r w:rsidR="005C4EAF">
        <w:t xml:space="preserve">de </w:t>
      </w:r>
      <w:r>
        <w:t>bestaande afspraken ontvangt u hierbij</w:t>
      </w:r>
      <w:r w:rsidR="00AA6A05">
        <w:t xml:space="preserve"> </w:t>
      </w:r>
      <w:r w:rsidR="00B977C9">
        <w:t>e</w:t>
      </w:r>
      <w:r w:rsidR="00E03E2E">
        <w:t>e</w:t>
      </w:r>
      <w:r w:rsidR="00B977C9">
        <w:t>n</w:t>
      </w:r>
      <w:r w:rsidR="00E1747E">
        <w:t xml:space="preserve"> </w:t>
      </w:r>
      <w:r w:rsidR="003C06DA">
        <w:t>fiche</w:t>
      </w:r>
      <w:r>
        <w:t>,</w:t>
      </w:r>
      <w:r w:rsidR="009D0C2C">
        <w:t xml:space="preserve"> d</w:t>
      </w:r>
      <w:r w:rsidR="00B977C9">
        <w:t>at</w:t>
      </w:r>
      <w:r w:rsidR="003C06DA">
        <w:t xml:space="preserve"> werd</w:t>
      </w:r>
      <w:r w:rsidR="00AA6A05">
        <w:t xml:space="preserve"> opgesteld door de werkgroep Beoordeling Nieuwe Commissievoorstellen (BNC).</w:t>
      </w:r>
    </w:p>
    <w:p w:rsidR="001A55E4" w:rsidP="001A55E4" w:rsidRDefault="001A55E4" w14:paraId="6514EA4D" w14:textId="77777777">
      <w:pPr>
        <w:spacing w:line="276" w:lineRule="auto"/>
      </w:pPr>
    </w:p>
    <w:p w:rsidR="001A55E4" w:rsidP="001A55E4" w:rsidRDefault="002E4982" w14:paraId="456D90A3" w14:textId="77777777">
      <w:pPr>
        <w:spacing w:line="276" w:lineRule="auto"/>
        <w:ind w:firstLine="227"/>
        <w:rPr>
          <w:szCs w:val="18"/>
        </w:rPr>
      </w:pPr>
      <w:r w:rsidRPr="001A55E4">
        <w:rPr>
          <w:szCs w:val="18"/>
        </w:rPr>
        <w:t xml:space="preserve">Fiche 1: </w:t>
      </w:r>
      <w:r w:rsidRPr="001A55E4" w:rsidR="001A55E4">
        <w:rPr>
          <w:szCs w:val="18"/>
        </w:rPr>
        <w:t xml:space="preserve">Mededeling Naar een modern, meer Europees kader voor </w:t>
      </w:r>
    </w:p>
    <w:p w:rsidRPr="001A55E4" w:rsidR="001A55E4" w:rsidP="001A55E4" w:rsidRDefault="001A55E4" w14:paraId="5252EC77" w14:textId="58C9EB1E">
      <w:pPr>
        <w:spacing w:line="276" w:lineRule="auto"/>
        <w:ind w:firstLine="227"/>
        <w:rPr>
          <w:szCs w:val="18"/>
        </w:rPr>
      </w:pPr>
      <w:r>
        <w:rPr>
          <w:szCs w:val="18"/>
        </w:rPr>
        <w:t xml:space="preserve">             </w:t>
      </w:r>
      <w:r w:rsidRPr="001A55E4">
        <w:rPr>
          <w:szCs w:val="18"/>
        </w:rPr>
        <w:t>auteursrechten</w:t>
      </w:r>
    </w:p>
    <w:p w:rsidR="002E4982" w:rsidP="002E4982" w:rsidRDefault="001A55E4" w14:paraId="70D36B64" w14:textId="78A9BE92">
      <w:pPr>
        <w:spacing w:line="276" w:lineRule="auto"/>
        <w:ind w:firstLine="227"/>
        <w:rPr>
          <w:szCs w:val="18"/>
        </w:rPr>
      </w:pPr>
      <w:r>
        <w:rPr>
          <w:szCs w:val="18"/>
        </w:rPr>
        <w:t xml:space="preserve"> </w:t>
      </w:r>
    </w:p>
    <w:p w:rsidRPr="00332350" w:rsidR="002E4982" w:rsidP="002E4982" w:rsidRDefault="002E4982" w14:paraId="18AF9040" w14:textId="77777777">
      <w:pPr>
        <w:spacing w:line="276" w:lineRule="auto"/>
        <w:ind w:left="227"/>
        <w:rPr>
          <w:kern w:val="28"/>
          <w:szCs w:val="18"/>
        </w:rPr>
      </w:pPr>
    </w:p>
    <w:p w:rsidRPr="00960637" w:rsidR="00CD7E1A" w:rsidP="00E03E2E" w:rsidRDefault="00CD7E1A" w14:paraId="3C8F991E" w14:textId="231802BB">
      <w:pPr>
        <w:spacing w:line="276" w:lineRule="auto"/>
        <w:ind w:left="227"/>
        <w:rPr>
          <w:kern w:val="28"/>
          <w:szCs w:val="18"/>
        </w:rPr>
      </w:pPr>
    </w:p>
    <w:p w:rsidRPr="00252745" w:rsidR="00252745" w:rsidP="0035075C" w:rsidRDefault="00252745" w14:paraId="039BA1FF" w14:textId="76FB3B95">
      <w:pPr>
        <w:spacing w:line="276" w:lineRule="auto"/>
        <w:ind w:left="227"/>
        <w:rPr>
          <w:szCs w:val="18"/>
        </w:rPr>
      </w:pPr>
    </w:p>
    <w:p w:rsidRPr="003F6AFC" w:rsidR="006F290A" w:rsidP="006F290A" w:rsidRDefault="006F290A" w14:paraId="55140C35" w14:textId="78A611D5">
      <w:pPr>
        <w:spacing w:line="360" w:lineRule="auto"/>
        <w:ind w:left="587" w:hanging="360"/>
        <w:rPr>
          <w:szCs w:val="18"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A70303" w:rsidTr="00BF18F7" w14:paraId="55140C3D" w14:textId="77777777">
        <w:tc>
          <w:tcPr>
            <w:tcW w:w="4500" w:type="pct"/>
          </w:tcPr>
          <w:p w:rsidRPr="00C37FE1" w:rsidR="00A70303" w:rsidP="00245F87" w:rsidRDefault="00A70303" w14:paraId="55140C3B" w14:textId="77777777">
            <w:bookmarkStart w:name="bm_groet" w:id="3"/>
            <w:bookmarkEnd w:id="0"/>
            <w:bookmarkEnd w:id="1"/>
            <w:r>
              <w:t>De Minister van Buitenlandse Zaken,</w:t>
            </w:r>
            <w:bookmarkEnd w:id="3"/>
          </w:p>
        </w:tc>
        <w:tc>
          <w:tcPr>
            <w:tcW w:w="500" w:type="pct"/>
          </w:tcPr>
          <w:p w:rsidRPr="00C37FE1" w:rsidR="00A70303" w:rsidP="00245F87" w:rsidRDefault="00A70303" w14:paraId="55140C3C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A70303" w:rsidTr="00BF18F7" w14:paraId="55140C45" w14:textId="77777777">
        <w:tc>
          <w:tcPr>
            <w:tcW w:w="4500" w:type="pct"/>
          </w:tcPr>
          <w:p w:rsidR="00A70303" w:rsidP="00245F87" w:rsidRDefault="00A70303" w14:paraId="55140C3E" w14:textId="77777777">
            <w:bookmarkStart w:name="bm_groet1" w:id="5"/>
          </w:p>
          <w:p w:rsidR="00A70303" w:rsidP="00245F87" w:rsidRDefault="00A70303" w14:paraId="55140C3F" w14:textId="77777777"/>
          <w:p w:rsidR="00A70303" w:rsidP="00245F87" w:rsidRDefault="00A70303" w14:paraId="55140C40" w14:textId="77777777"/>
          <w:p w:rsidR="00187BDE" w:rsidP="00245F87" w:rsidRDefault="00187BDE" w14:paraId="55140C41" w14:textId="77777777"/>
          <w:p w:rsidR="00A70303" w:rsidP="00245F87" w:rsidRDefault="00A70303" w14:paraId="55140C42" w14:textId="77777777"/>
          <w:bookmarkEnd w:id="5"/>
          <w:p w:rsidRPr="00C37FE1" w:rsidR="00A70303" w:rsidP="00245F87" w:rsidRDefault="00C81BCD" w14:paraId="55140C43" w14:textId="7A21B749">
            <w:r>
              <w:t>Bert Koenders</w:t>
            </w:r>
            <w:r w:rsidR="00A70303">
              <w:t xml:space="preserve"> </w:t>
            </w:r>
          </w:p>
        </w:tc>
        <w:tc>
          <w:tcPr>
            <w:tcW w:w="500" w:type="pct"/>
          </w:tcPr>
          <w:p w:rsidRPr="00C37FE1" w:rsidR="00A70303" w:rsidP="00245F87" w:rsidRDefault="00A70303" w14:paraId="55140C44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A70303" w:rsidP="00A70303" w:rsidRDefault="00A70303" w14:paraId="55140C46" w14:textId="77777777">
      <w:bookmarkStart w:name="bm_antwoord" w:id="7"/>
      <w:r w:rsidRPr="00C37FE1">
        <w:t xml:space="preserve"> </w:t>
      </w:r>
      <w:bookmarkEnd w:id="7"/>
    </w:p>
    <w:p w:rsidRPr="00825019" w:rsidR="00825019" w:rsidP="00D36B95" w:rsidRDefault="00825019" w14:paraId="55140C47" w14:textId="77777777"/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0C4C" w14:textId="77777777" w:rsidR="007363CA" w:rsidRDefault="007363CA">
      <w:r>
        <w:separator/>
      </w:r>
    </w:p>
    <w:p w14:paraId="55140C4D" w14:textId="77777777" w:rsidR="007363CA" w:rsidRDefault="007363CA"/>
  </w:endnote>
  <w:endnote w:type="continuationSeparator" w:id="0">
    <w:p w14:paraId="55140C4E" w14:textId="77777777" w:rsidR="007363CA" w:rsidRDefault="007363CA">
      <w:r>
        <w:continuationSeparator/>
      </w:r>
    </w:p>
    <w:p w14:paraId="55140C4F" w14:textId="77777777" w:rsidR="007363CA" w:rsidRDefault="0073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7" w14:textId="77777777" w:rsidR="0014093E" w:rsidRDefault="0014093E">
    <w:pPr>
      <w:pStyle w:val="Footer"/>
    </w:pPr>
  </w:p>
  <w:p w14:paraId="55140C58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5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59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55140C5A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621149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816F9D">
            <w:fldChar w:fldCharType="begin"/>
          </w:r>
          <w:r w:rsidR="00816F9D">
            <w:instrText xml:space="preserve"> NUMPAGES   \* MERGEFORMAT </w:instrText>
          </w:r>
          <w:r w:rsidR="00816F9D">
            <w:fldChar w:fldCharType="separate"/>
          </w:r>
          <w:r w:rsidR="00621149">
            <w:t>1</w:t>
          </w:r>
          <w:r w:rsidR="00816F9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5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5C" w14:textId="77777777" w:rsidR="0014093E" w:rsidRDefault="0014093E" w:rsidP="002B153C">
          <w:bookmarkStart w:id="16" w:name="bmVoettekst1"/>
        </w:p>
      </w:tc>
      <w:tc>
        <w:tcPr>
          <w:tcW w:w="2148" w:type="dxa"/>
        </w:tcPr>
        <w:p w14:paraId="55140C5D" w14:textId="649FA51D" w:rsidR="0014093E" w:rsidRDefault="00621149" w:rsidP="00600CF0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r w:rsidR="00816F9D">
            <w:fldChar w:fldCharType="begin"/>
          </w:r>
          <w:r w:rsidR="00816F9D">
            <w:instrText xml:space="preserve"> NUMPAGES   \* MERGEFORMAT </w:instrText>
          </w:r>
          <w:r w:rsidR="00816F9D">
            <w:fldChar w:fldCharType="separate"/>
          </w:r>
          <w:r>
            <w:t>1</w:t>
          </w:r>
          <w:r w:rsidR="00816F9D">
            <w:fldChar w:fldCharType="end"/>
          </w:r>
        </w:p>
      </w:tc>
    </w:tr>
    <w:bookmarkEnd w:id="16"/>
  </w:tbl>
  <w:p w14:paraId="55140C5F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5140C7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140C70" w14:textId="77777777" w:rsidR="0014093E" w:rsidRDefault="0014093E" w:rsidP="00023E9A"/>
      </w:tc>
      <w:tc>
        <w:tcPr>
          <w:tcW w:w="2148" w:type="dxa"/>
        </w:tcPr>
        <w:p w14:paraId="55140C71" w14:textId="20FCCD87" w:rsidR="0014093E" w:rsidRDefault="00621149" w:rsidP="00023E9A">
          <w:pPr>
            <w:pStyle w:val="Huisstijl-Paginanummering"/>
          </w:pPr>
          <w:r>
            <w:rPr>
              <w:rStyle w:val="Huisstijl-GegevenCharChar"/>
            </w:rPr>
            <w:t>Pagina</w:t>
          </w:r>
          <w:r w:rsidR="0014093E" w:rsidRPr="00CD362D">
            <w:rPr>
              <w:rStyle w:val="Huisstijl-GegevenCharChar"/>
            </w:rPr>
            <w:t xml:space="preserve"> </w:t>
          </w:r>
          <w:r w:rsidR="0014093E" w:rsidRPr="00CD362D">
            <w:rPr>
              <w:rStyle w:val="Huisstijl-GegevenCharChar"/>
            </w:rPr>
            <w:fldChar w:fldCharType="begin"/>
          </w:r>
          <w:r w:rsidR="0014093E" w:rsidRPr="00CD362D">
            <w:rPr>
              <w:rStyle w:val="Huisstijl-GegevenCharChar"/>
            </w:rPr>
            <w:instrText xml:space="preserve"> PAGE   \* MERGEFORMAT </w:instrText>
          </w:r>
          <w:r w:rsidR="0014093E" w:rsidRPr="00CD362D">
            <w:rPr>
              <w:rStyle w:val="Huisstijl-GegevenCharChar"/>
            </w:rPr>
            <w:fldChar w:fldCharType="separate"/>
          </w:r>
          <w:r w:rsidR="00816F9D">
            <w:rPr>
              <w:rStyle w:val="Huisstijl-GegevenCharChar"/>
            </w:rPr>
            <w:t>1</w:t>
          </w:r>
          <w:r w:rsidR="0014093E" w:rsidRPr="00CD362D">
            <w:rPr>
              <w:rStyle w:val="Huisstijl-GegevenCharChar"/>
            </w:rPr>
            <w:fldChar w:fldCharType="end"/>
          </w:r>
          <w:r w:rsidR="0014093E"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="0014093E">
            <w:t xml:space="preserve"> </w:t>
          </w:r>
          <w:r w:rsidR="00816F9D">
            <w:fldChar w:fldCharType="begin"/>
          </w:r>
          <w:r w:rsidR="00816F9D">
            <w:instrText xml:space="preserve"> NUMPAGES   \* MERGEFORMAT </w:instrText>
          </w:r>
          <w:r w:rsidR="00816F9D">
            <w:fldChar w:fldCharType="separate"/>
          </w:r>
          <w:r w:rsidR="00816F9D">
            <w:t>1</w:t>
          </w:r>
          <w:r w:rsidR="00816F9D">
            <w:fldChar w:fldCharType="end"/>
          </w:r>
        </w:p>
      </w:tc>
    </w:tr>
  </w:tbl>
  <w:p w14:paraId="55140C73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0C48" w14:textId="77777777" w:rsidR="007363CA" w:rsidRDefault="007363CA">
      <w:r>
        <w:separator/>
      </w:r>
    </w:p>
    <w:p w14:paraId="55140C49" w14:textId="77777777" w:rsidR="007363CA" w:rsidRDefault="007363CA"/>
  </w:footnote>
  <w:footnote w:type="continuationSeparator" w:id="0">
    <w:p w14:paraId="55140C4A" w14:textId="77777777" w:rsidR="007363CA" w:rsidRDefault="007363CA">
      <w:r>
        <w:continuationSeparator/>
      </w:r>
    </w:p>
    <w:p w14:paraId="55140C4B" w14:textId="77777777" w:rsidR="007363CA" w:rsidRDefault="007363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0" w14:textId="77777777" w:rsidR="0014093E" w:rsidRDefault="0014093E">
    <w:pPr>
      <w:pStyle w:val="Header"/>
    </w:pPr>
  </w:p>
  <w:p w14:paraId="55140C51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52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40C74" wp14:editId="55140C75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55140C7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A" w14:textId="77777777" w:rsidR="0014093E" w:rsidRPr="00FB2EB1" w:rsidRDefault="0014093E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 w:rsidRPr="00D20117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8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55140C7D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C" w14:textId="77777777" w:rsidR="0014093E" w:rsidRPr="00DF54D9" w:rsidRDefault="0014093E" w:rsidP="004F44C2"/>
                            </w:tc>
                          </w:tr>
                          <w:tr w:rsidR="0014093E" w:rsidRPr="00496319" w14:paraId="55140C81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7E" w14:textId="5E38F8F3" w:rsidR="0014093E" w:rsidRDefault="00621149" w:rsidP="004F44C2">
                                <w:pPr>
                                  <w:pStyle w:val="Huisstijl-Kopje"/>
                                </w:pPr>
                                <w:bookmarkStart w:id="10" w:name="bm_date2"/>
                                <w:bookmarkEnd w:id="10"/>
                                <w:r>
                                  <w:t>Onze Referentie</w:t>
                                </w:r>
                              </w:p>
                              <w:p w14:paraId="55140C7F" w14:textId="77777777" w:rsidR="0014093E" w:rsidRDefault="007363CA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DIE-BNC</w:t>
                                </w:r>
                                <w:bookmarkEnd w:id="11"/>
                              </w:p>
                              <w:p w14:paraId="55140C80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55140C8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2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5140C84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55140C7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A" w14:textId="77777777" w:rsidR="0014093E" w:rsidRPr="00FB2EB1" w:rsidRDefault="0014093E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 w:rsidRPr="00D20117">
                            <w:rPr>
                              <w:b/>
                            </w:rPr>
                            <w:t xml:space="preserve"> </w:t>
                          </w:r>
                          <w:bookmarkEnd w:id="12"/>
                          <w:r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55140C7D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C" w14:textId="77777777" w:rsidR="0014093E" w:rsidRPr="00DF54D9" w:rsidRDefault="0014093E" w:rsidP="004F44C2"/>
                      </w:tc>
                    </w:tr>
                    <w:tr w:rsidR="0014093E" w:rsidRPr="00496319" w14:paraId="55140C81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7E" w14:textId="5E38F8F3" w:rsidR="0014093E" w:rsidRDefault="00621149" w:rsidP="004F44C2">
                          <w:pPr>
                            <w:pStyle w:val="Huisstijl-Kopje"/>
                          </w:pPr>
                          <w:bookmarkStart w:id="14" w:name="bm_date2"/>
                          <w:bookmarkEnd w:id="14"/>
                          <w:r>
                            <w:t>Onze Referentie</w:t>
                          </w:r>
                        </w:p>
                        <w:p w14:paraId="55140C7F" w14:textId="77777777" w:rsidR="0014093E" w:rsidRDefault="007363CA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DIE-BNC</w:t>
                          </w:r>
                          <w:bookmarkEnd w:id="15"/>
                        </w:p>
                        <w:p w14:paraId="55140C80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55140C8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2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5140C84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55140C54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55140C53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55140C55" w14:textId="77777777" w:rsidR="0014093E" w:rsidRPr="00740712" w:rsidRDefault="0014093E" w:rsidP="004F44C2"/>
  <w:p w14:paraId="55140C56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0C60" w14:textId="77777777" w:rsidR="0014093E" w:rsidRDefault="0014093E" w:rsidP="00BC4AE3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140C76" wp14:editId="55140C77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55140C8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5140C85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5140C86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zh-TW"/>
                                  </w:rPr>
                                  <w:drawing>
                                    <wp:inline distT="0" distB="0" distL="0" distR="0" wp14:anchorId="55140C9B" wp14:editId="55140C9C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5140C88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55140C8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5140C85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5140C86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55140C9B" wp14:editId="55140C9C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5140C88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140C78" wp14:editId="55140C79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E1747E" w14:paraId="55140C8D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9" w14:textId="5293E628" w:rsidR="0014093E" w:rsidRPr="007363CA" w:rsidRDefault="0014093E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7363CA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7"/>
                                <w:r w:rsidRPr="007363CA">
                                  <w:br/>
                                  <w:t>Bezuidenhoutseweg 67</w:t>
                                </w:r>
                                <w:r w:rsidRPr="007363CA">
                                  <w:br/>
                                  <w:t>2594 AC Den Haag</w:t>
                                </w:r>
                                <w:r w:rsidRPr="007363CA">
                                  <w:br/>
                                  <w:t>Postbus 20061</w:t>
                                </w:r>
                                <w:r w:rsidRPr="007363CA">
                                  <w:br/>
                                  <w:t>Nederland</w:t>
                                </w:r>
                                <w:r w:rsidRPr="007363CA">
                                  <w:br/>
                                </w:r>
                                <w:r w:rsidR="00621149">
                                  <w:t>www.minbuza.nl</w:t>
                                </w:r>
                              </w:p>
                              <w:bookmarkEnd w:id="18"/>
                              <w:p w14:paraId="55140C8B" w14:textId="67D17ED7" w:rsidR="0014093E" w:rsidRPr="00E1747E" w:rsidRDefault="00621149" w:rsidP="00BC4AE3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Contactpersoon</w:t>
                                </w:r>
                                <w:r w:rsidR="0014093E" w:rsidRPr="007363CA">
                                  <w:rPr>
                                    <w:b/>
                                  </w:rPr>
                                  <w:br/>
                                </w:r>
                                <w:r w:rsidR="00E1747E">
                                  <w:t>Pauline Eizema</w:t>
                                </w:r>
                              </w:p>
                              <w:p w14:paraId="55140C8C" w14:textId="29D8B6B1" w:rsidR="0014093E" w:rsidRPr="00E1747E" w:rsidRDefault="0014093E" w:rsidP="00E1747E">
                                <w:pPr>
                                  <w:pStyle w:val="Huisstijl-Adres"/>
                                  <w:rPr>
                                    <w:lang w:val="en-US"/>
                                  </w:rPr>
                                </w:pPr>
                                <w:r w:rsidRPr="00E1747E">
                                  <w:rPr>
                                    <w:lang w:val="en-US"/>
                                  </w:rPr>
                                  <w:t>T</w:t>
                                </w:r>
                                <w:r w:rsidRPr="00E1747E">
                                  <w:rPr>
                                    <w:lang w:val="en-US"/>
                                  </w:rPr>
                                  <w:tab/>
                                </w:r>
                                <w:bookmarkStart w:id="19" w:name="bm_phone"/>
                                <w:r w:rsidR="007363CA" w:rsidRPr="00E1747E">
                                  <w:rPr>
                                    <w:lang w:val="en-US"/>
                                  </w:rPr>
                                  <w:t xml:space="preserve">0031 70 348 </w:t>
                                </w:r>
                                <w:bookmarkEnd w:id="19"/>
                                <w:r w:rsidR="00E1747E">
                                  <w:rPr>
                                    <w:lang w:val="en-US"/>
                                  </w:rPr>
                                  <w:t>7396</w:t>
                                </w:r>
                                <w:r w:rsidRPr="00E1747E">
                                  <w:rPr>
                                    <w:lang w:val="en-US"/>
                                  </w:rPr>
                                  <w:br/>
                                </w:r>
                                <w:bookmarkStart w:id="20" w:name="bm_fax"/>
                                <w:bookmarkStart w:id="21" w:name="bm_email"/>
                                <w:bookmarkEnd w:id="20"/>
                                <w:r w:rsidR="007363CA" w:rsidRPr="00E1747E">
                                  <w:rPr>
                                    <w:lang w:val="en-US"/>
                                  </w:rPr>
                                  <w:t>DIE-BNC@minbuza.nl</w:t>
                                </w:r>
                                <w:bookmarkEnd w:id="21"/>
                              </w:p>
                            </w:tc>
                          </w:tr>
                          <w:tr w:rsidR="0014093E" w:rsidRPr="00E1747E" w14:paraId="55140C8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8E" w14:textId="77777777" w:rsidR="0014093E" w:rsidRPr="00E1747E" w:rsidRDefault="0014093E" w:rsidP="00BC4AE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14093E" w:rsidRPr="007363CA" w14:paraId="55140C97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90" w14:textId="5808A2E7" w:rsidR="0014093E" w:rsidRPr="007363CA" w:rsidRDefault="00621149" w:rsidP="00BC4AE3">
                                <w:pPr>
                                  <w:pStyle w:val="Huisstijl-Kopje"/>
                                </w:pPr>
                                <w:r>
                                  <w:t>Onze Referentie</w:t>
                                </w:r>
                              </w:p>
                              <w:p w14:paraId="55140C91" w14:textId="3743DD21" w:rsidR="0014093E" w:rsidRPr="007363CA" w:rsidRDefault="008771EC" w:rsidP="00BC4AE3">
                                <w:pPr>
                                  <w:pStyle w:val="Huisstijl-Gegeven"/>
                                </w:pPr>
                                <w:r>
                                  <w:t>M</w:t>
                                </w:r>
                                <w:r w:rsidR="005A0BE6">
                                  <w:t>inbuza</w:t>
                                </w:r>
                                <w:r>
                                  <w:t>-</w:t>
                                </w:r>
                                <w:r w:rsidR="00155E2E">
                                  <w:t>201</w:t>
                                </w:r>
                                <w:r w:rsidR="002E4982">
                                  <w:t>6</w:t>
                                </w:r>
                                <w:r w:rsidR="006C4809">
                                  <w:t>.</w:t>
                                </w:r>
                                <w:r w:rsidR="00621149">
                                  <w:t>43776</w:t>
                                </w:r>
                                <w:r w:rsidR="0035075C">
                                  <w:t xml:space="preserve"> </w:t>
                                </w:r>
                              </w:p>
                              <w:p w14:paraId="55140C93" w14:textId="77777777" w:rsidR="0014093E" w:rsidRPr="007363CA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nummer"/>
                                <w:bookmarkEnd w:id="22"/>
                              </w:p>
                              <w:p w14:paraId="55140C94" w14:textId="1A959BA2" w:rsidR="0014093E" w:rsidRPr="007363CA" w:rsidRDefault="00621149" w:rsidP="007F2529">
                                <w:pPr>
                                  <w:pStyle w:val="Huisstijl-Kopje"/>
                                </w:pPr>
                                <w:r>
                                  <w:t>Bijlage(n)</w:t>
                                </w:r>
                              </w:p>
                              <w:p w14:paraId="55140C95" w14:textId="77777777" w:rsidR="0014093E" w:rsidRPr="007363CA" w:rsidRDefault="007363CA" w:rsidP="00BC4AE3">
                                <w:pPr>
                                  <w:pStyle w:val="Huisstijl-Gegeven"/>
                                </w:pPr>
                                <w:r>
                                  <w:t>fichedocument</w:t>
                                </w:r>
                              </w:p>
                              <w:p w14:paraId="55140C96" w14:textId="77777777" w:rsidR="0014093E" w:rsidRPr="007363CA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7363CA" w14:paraId="55140C99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5140C98" w14:textId="77777777" w:rsidR="0014093E" w:rsidRPr="007363CA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5140C9A" w14:textId="77777777" w:rsidR="0014093E" w:rsidRPr="007363CA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E1747E" w14:paraId="55140C8D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9" w14:textId="5293E628" w:rsidR="0014093E" w:rsidRPr="007363CA" w:rsidRDefault="0014093E" w:rsidP="00973C3C">
                          <w:pPr>
                            <w:pStyle w:val="Huisstijl-Adres"/>
                          </w:pPr>
                          <w:bookmarkStart w:id="23" w:name="bm_txtdirectie"/>
                          <w:bookmarkStart w:id="24" w:name="bm_addressfrom"/>
                          <w:r w:rsidRPr="007363CA">
                            <w:rPr>
                              <w:b/>
                            </w:rPr>
                            <w:t xml:space="preserve"> </w:t>
                          </w:r>
                          <w:bookmarkEnd w:id="23"/>
                          <w:r w:rsidRPr="007363CA">
                            <w:br/>
                            <w:t>Bezuidenhoutseweg 67</w:t>
                          </w:r>
                          <w:r w:rsidRPr="007363CA">
                            <w:br/>
                            <w:t>2594 AC Den Haag</w:t>
                          </w:r>
                          <w:r w:rsidRPr="007363CA">
                            <w:br/>
                            <w:t>Postbus 20061</w:t>
                          </w:r>
                          <w:r w:rsidRPr="007363CA">
                            <w:br/>
                            <w:t>Nederland</w:t>
                          </w:r>
                          <w:r w:rsidRPr="007363CA">
                            <w:br/>
                          </w:r>
                          <w:r w:rsidR="00621149">
                            <w:t>www.minbuza.nl</w:t>
                          </w:r>
                        </w:p>
                        <w:bookmarkEnd w:id="24"/>
                        <w:p w14:paraId="55140C8B" w14:textId="67D17ED7" w:rsidR="0014093E" w:rsidRPr="00E1747E" w:rsidRDefault="00621149" w:rsidP="00BC4AE3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Contactpersoon</w:t>
                          </w:r>
                          <w:r w:rsidR="0014093E" w:rsidRPr="007363CA">
                            <w:rPr>
                              <w:b/>
                            </w:rPr>
                            <w:br/>
                          </w:r>
                          <w:r w:rsidR="00E1747E">
                            <w:t>Pauline Eizema</w:t>
                          </w:r>
                        </w:p>
                        <w:p w14:paraId="55140C8C" w14:textId="29D8B6B1" w:rsidR="0014093E" w:rsidRPr="00E1747E" w:rsidRDefault="0014093E" w:rsidP="00E1747E">
                          <w:pPr>
                            <w:pStyle w:val="Huisstijl-Adres"/>
                            <w:rPr>
                              <w:lang w:val="en-US"/>
                            </w:rPr>
                          </w:pPr>
                          <w:r w:rsidRPr="00E1747E">
                            <w:rPr>
                              <w:lang w:val="en-US"/>
                            </w:rPr>
                            <w:t>T</w:t>
                          </w:r>
                          <w:r w:rsidRPr="00E1747E">
                            <w:rPr>
                              <w:lang w:val="en-US"/>
                            </w:rPr>
                            <w:tab/>
                          </w:r>
                          <w:bookmarkStart w:id="25" w:name="bm_phone"/>
                          <w:r w:rsidR="007363CA" w:rsidRPr="00E1747E">
                            <w:rPr>
                              <w:lang w:val="en-US"/>
                            </w:rPr>
                            <w:t xml:space="preserve">0031 70 348 </w:t>
                          </w:r>
                          <w:bookmarkEnd w:id="25"/>
                          <w:r w:rsidR="00E1747E">
                            <w:rPr>
                              <w:lang w:val="en-US"/>
                            </w:rPr>
                            <w:t>7396</w:t>
                          </w:r>
                          <w:r w:rsidRPr="00E1747E">
                            <w:rPr>
                              <w:lang w:val="en-US"/>
                            </w:rPr>
                            <w:br/>
                          </w:r>
                          <w:bookmarkStart w:id="26" w:name="bm_fax"/>
                          <w:bookmarkStart w:id="27" w:name="bm_email"/>
                          <w:bookmarkEnd w:id="26"/>
                          <w:r w:rsidR="007363CA" w:rsidRPr="00E1747E">
                            <w:rPr>
                              <w:lang w:val="en-US"/>
                            </w:rPr>
                            <w:t>DIE-BNC@minbuza.nl</w:t>
                          </w:r>
                          <w:bookmarkEnd w:id="27"/>
                        </w:p>
                      </w:tc>
                    </w:tr>
                    <w:tr w:rsidR="0014093E" w:rsidRPr="00E1747E" w14:paraId="55140C8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8E" w14:textId="77777777" w:rsidR="0014093E" w:rsidRPr="00E1747E" w:rsidRDefault="0014093E" w:rsidP="00BC4AE3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14093E" w:rsidRPr="007363CA" w14:paraId="55140C97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90" w14:textId="5808A2E7" w:rsidR="0014093E" w:rsidRPr="007363CA" w:rsidRDefault="00621149" w:rsidP="00BC4AE3">
                          <w:pPr>
                            <w:pStyle w:val="Huisstijl-Kopje"/>
                          </w:pPr>
                          <w:r>
                            <w:t>Onze Referentie</w:t>
                          </w:r>
                        </w:p>
                        <w:p w14:paraId="55140C91" w14:textId="3743DD21" w:rsidR="0014093E" w:rsidRPr="007363CA" w:rsidRDefault="008771EC" w:rsidP="00BC4AE3">
                          <w:pPr>
                            <w:pStyle w:val="Huisstijl-Gegeven"/>
                          </w:pPr>
                          <w:r>
                            <w:t>M</w:t>
                          </w:r>
                          <w:r w:rsidR="005A0BE6">
                            <w:t>inbuza</w:t>
                          </w:r>
                          <w:r>
                            <w:t>-</w:t>
                          </w:r>
                          <w:r w:rsidR="00155E2E">
                            <w:t>201</w:t>
                          </w:r>
                          <w:r w:rsidR="002E4982">
                            <w:t>6</w:t>
                          </w:r>
                          <w:r w:rsidR="006C4809">
                            <w:t>.</w:t>
                          </w:r>
                          <w:r w:rsidR="00621149">
                            <w:t>43776</w:t>
                          </w:r>
                          <w:r w:rsidR="0035075C">
                            <w:t xml:space="preserve"> </w:t>
                          </w:r>
                        </w:p>
                        <w:p w14:paraId="55140C93" w14:textId="77777777" w:rsidR="0014093E" w:rsidRPr="007363CA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8" w:name="bm_nummer"/>
                          <w:bookmarkEnd w:id="28"/>
                        </w:p>
                        <w:p w14:paraId="55140C94" w14:textId="1A959BA2" w:rsidR="0014093E" w:rsidRPr="007363CA" w:rsidRDefault="00621149" w:rsidP="007F2529">
                          <w:pPr>
                            <w:pStyle w:val="Huisstijl-Kopje"/>
                          </w:pPr>
                          <w:r>
                            <w:t>Bijlage(n)</w:t>
                          </w:r>
                        </w:p>
                        <w:p w14:paraId="55140C95" w14:textId="77777777" w:rsidR="0014093E" w:rsidRPr="007363CA" w:rsidRDefault="007363CA" w:rsidP="00BC4AE3">
                          <w:pPr>
                            <w:pStyle w:val="Huisstijl-Gegeven"/>
                          </w:pPr>
                          <w:r>
                            <w:t>fichedocument</w:t>
                          </w:r>
                        </w:p>
                        <w:p w14:paraId="55140C96" w14:textId="77777777" w:rsidR="0014093E" w:rsidRPr="007363CA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7363CA" w14:paraId="55140C99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55140C98" w14:textId="77777777" w:rsidR="0014093E" w:rsidRPr="007363CA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5140C9A" w14:textId="77777777" w:rsidR="0014093E" w:rsidRPr="007363CA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55140C62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55140C61" w14:textId="77777777" w:rsidR="0014093E" w:rsidRPr="00BC3B53" w:rsidRDefault="0014093E" w:rsidP="00717318">
          <w:pPr>
            <w:pStyle w:val="Huisstijl-NAW"/>
          </w:pPr>
        </w:p>
      </w:tc>
    </w:tr>
    <w:tr w:rsidR="0014093E" w14:paraId="55140C67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55140C63" w14:textId="1BA03140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621149" w:rsidRPr="00621149">
            <w:rPr>
              <w:bCs/>
            </w:rPr>
            <w:t>Voorzitter</w:t>
          </w:r>
          <w:r w:rsidRPr="003B4CA4">
            <w:t xml:space="preserve"> van de</w:t>
          </w:r>
          <w:r w:rsidRPr="003B4CA4">
            <w:br/>
          </w:r>
          <w:r w:rsidR="00621149" w:rsidRPr="00621149">
            <w:rPr>
              <w:bCs/>
            </w:rPr>
            <w:t>Tweede</w:t>
          </w:r>
          <w:r w:rsidRPr="003B4CA4">
            <w:t xml:space="preserve"> Kamer der Staten-Generaal</w:t>
          </w:r>
        </w:p>
        <w:p w14:paraId="55140C64" w14:textId="699C2901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621149" w:rsidRPr="00621149">
            <w:rPr>
              <w:bCs/>
              <w:lang w:val="en-US"/>
            </w:rPr>
            <w:t>4</w:t>
          </w:r>
        </w:p>
        <w:p w14:paraId="55140C65" w14:textId="2CF4FB76" w:rsidR="008C5110" w:rsidRPr="003B4CA4" w:rsidRDefault="008C5110" w:rsidP="008C5110">
          <w:pPr>
            <w:pStyle w:val="Huisstijl-NAW"/>
          </w:pPr>
          <w:r w:rsidRPr="003B4CA4">
            <w:t>Den Haag</w:t>
          </w:r>
        </w:p>
        <w:p w14:paraId="55140C66" w14:textId="77777777" w:rsidR="0014093E" w:rsidRPr="008C5110" w:rsidRDefault="0014093E" w:rsidP="008C5110">
          <w:pPr>
            <w:jc w:val="center"/>
          </w:pPr>
        </w:p>
      </w:tc>
    </w:tr>
    <w:tr w:rsidR="0014093E" w14:paraId="55140C69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55140C68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55140C6B" w14:textId="77777777">
      <w:trPr>
        <w:trHeight w:val="240"/>
      </w:trPr>
      <w:tc>
        <w:tcPr>
          <w:tcW w:w="7520" w:type="dxa"/>
          <w:shd w:val="clear" w:color="auto" w:fill="auto"/>
        </w:tcPr>
        <w:p w14:paraId="55140C6A" w14:textId="3F94079D" w:rsidR="0014093E" w:rsidRPr="00035E67" w:rsidRDefault="00621149" w:rsidP="001A55E4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 w:rsidR="0014093E">
            <w:rPr>
              <w:rFonts w:cs="Verdana"/>
              <w:szCs w:val="18"/>
            </w:rPr>
            <w:tab/>
          </w:r>
          <w:r w:rsidR="001A55E4">
            <w:rPr>
              <w:rFonts w:cs="Verdana"/>
              <w:szCs w:val="18"/>
            </w:rPr>
            <w:t>22</w:t>
          </w:r>
          <w:r w:rsidR="009A1A1E">
            <w:rPr>
              <w:rFonts w:cs="Verdana"/>
              <w:szCs w:val="18"/>
            </w:rPr>
            <w:t xml:space="preserve"> </w:t>
          </w:r>
          <w:r w:rsidR="002E4982">
            <w:rPr>
              <w:rFonts w:cs="Verdana"/>
              <w:szCs w:val="18"/>
            </w:rPr>
            <w:t>januari 2016</w:t>
          </w:r>
        </w:p>
      </w:tc>
    </w:tr>
    <w:tr w:rsidR="0014093E" w:rsidRPr="001F182C" w14:paraId="55140C6D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55140C6C" w14:textId="5F9F4886" w:rsidR="0014093E" w:rsidRPr="001F182C" w:rsidRDefault="00621149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t>Betreft</w:t>
          </w:r>
          <w:r w:rsidR="0014093E" w:rsidRPr="001F182C">
            <w:tab/>
          </w:r>
          <w:bookmarkStart w:id="29" w:name="bm_subject"/>
          <w:r w:rsidR="007363CA">
            <w:t>Informatievoorziening over nieuwe Commissievoorstellen</w:t>
          </w:r>
          <w:bookmarkEnd w:id="29"/>
        </w:p>
      </w:tc>
    </w:tr>
  </w:tbl>
  <w:p w14:paraId="55140C6E" w14:textId="77777777" w:rsidR="0014093E" w:rsidRDefault="0014093E" w:rsidP="00BC4AE3">
    <w:pPr>
      <w:pStyle w:val="Header"/>
    </w:pPr>
  </w:p>
  <w:p w14:paraId="55140C6F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FB"/>
    <w:multiLevelType w:val="multilevel"/>
    <w:tmpl w:val="FFFFFFFF"/>
    <w:lvl w:ilvl="0">
      <w:start w:val="1"/>
      <w:numFmt w:val="decimal"/>
      <w:lvlText w:val="%1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egacy w:legacy="1" w:legacySpace="284" w:legacyIndent="0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ascii="Tms Rmn" w:hAnsi="Tms Rmn" w:hint="default"/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0" w:hanging="708"/>
      </w:pPr>
    </w:lvl>
  </w:abstractNum>
  <w:abstractNum w:abstractNumId="10">
    <w:nsid w:val="02275007"/>
    <w:multiLevelType w:val="multilevel"/>
    <w:tmpl w:val="2F8A0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2160"/>
      </w:pPr>
      <w:rPr>
        <w:rFonts w:hint="default"/>
      </w:rPr>
    </w:lvl>
  </w:abstractNum>
  <w:abstractNum w:abstractNumId="11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4">
    <w:nsid w:val="0A1B6B8C"/>
    <w:multiLevelType w:val="hybridMultilevel"/>
    <w:tmpl w:val="40AC55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B1FCC"/>
    <w:multiLevelType w:val="hybridMultilevel"/>
    <w:tmpl w:val="18920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E04F2"/>
    <w:multiLevelType w:val="multilevel"/>
    <w:tmpl w:val="570CC33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upperRoman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2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3">
    <w:nsid w:val="6F5E2C7C"/>
    <w:multiLevelType w:val="multilevel"/>
    <w:tmpl w:val="D8282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8F0C1C"/>
    <w:multiLevelType w:val="hybridMultilevel"/>
    <w:tmpl w:val="9C82D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7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5"/>
  </w:num>
  <w:num w:numId="34">
    <w:abstractNumId w:val="7"/>
  </w:num>
  <w:num w:numId="35">
    <w:abstractNumId w:val="8"/>
  </w:num>
  <w:num w:numId="36">
    <w:abstractNumId w:val="3"/>
  </w:num>
  <w:num w:numId="37">
    <w:abstractNumId w:val="22"/>
  </w:num>
  <w:num w:numId="38">
    <w:abstractNumId w:val="11"/>
  </w:num>
  <w:num w:numId="39">
    <w:abstractNumId w:val="22"/>
  </w:num>
  <w:num w:numId="40">
    <w:abstractNumId w:val="11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3"/>
  </w:num>
  <w:num w:numId="45">
    <w:abstractNumId w:val="10"/>
  </w:num>
  <w:num w:numId="46">
    <w:abstractNumId w:val="18"/>
  </w:num>
  <w:num w:numId="47">
    <w:abstractNumId w:val="19"/>
  </w:num>
  <w:num w:numId="4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removePersonalInformation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505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A"/>
    <w:rsid w:val="0001192B"/>
    <w:rsid w:val="00013862"/>
    <w:rsid w:val="00013D7A"/>
    <w:rsid w:val="00015C1D"/>
    <w:rsid w:val="00020189"/>
    <w:rsid w:val="00020EE4"/>
    <w:rsid w:val="00021FFE"/>
    <w:rsid w:val="00023E9A"/>
    <w:rsid w:val="00034A84"/>
    <w:rsid w:val="00035E67"/>
    <w:rsid w:val="00036B33"/>
    <w:rsid w:val="000445F7"/>
    <w:rsid w:val="0004508E"/>
    <w:rsid w:val="00046814"/>
    <w:rsid w:val="00050967"/>
    <w:rsid w:val="00051579"/>
    <w:rsid w:val="00065239"/>
    <w:rsid w:val="00071EE6"/>
    <w:rsid w:val="00071F28"/>
    <w:rsid w:val="00075EA5"/>
    <w:rsid w:val="00076BB4"/>
    <w:rsid w:val="00080A91"/>
    <w:rsid w:val="00082176"/>
    <w:rsid w:val="000840F6"/>
    <w:rsid w:val="0008707C"/>
    <w:rsid w:val="00092799"/>
    <w:rsid w:val="0009291F"/>
    <w:rsid w:val="00092C5F"/>
    <w:rsid w:val="00096680"/>
    <w:rsid w:val="00097D95"/>
    <w:rsid w:val="000A0081"/>
    <w:rsid w:val="000A174A"/>
    <w:rsid w:val="000A480F"/>
    <w:rsid w:val="000A65AC"/>
    <w:rsid w:val="000A6DF5"/>
    <w:rsid w:val="000B357C"/>
    <w:rsid w:val="000B5C01"/>
    <w:rsid w:val="000B7281"/>
    <w:rsid w:val="000B7FAB"/>
    <w:rsid w:val="000C3EA9"/>
    <w:rsid w:val="000C5978"/>
    <w:rsid w:val="000D1B10"/>
    <w:rsid w:val="000D3190"/>
    <w:rsid w:val="000D37F2"/>
    <w:rsid w:val="000D595D"/>
    <w:rsid w:val="000E0FEC"/>
    <w:rsid w:val="000E6A10"/>
    <w:rsid w:val="000E74F8"/>
    <w:rsid w:val="000F0F29"/>
    <w:rsid w:val="000F30B4"/>
    <w:rsid w:val="000F3D21"/>
    <w:rsid w:val="000F5BE0"/>
    <w:rsid w:val="000F78DB"/>
    <w:rsid w:val="001050E4"/>
    <w:rsid w:val="00105578"/>
    <w:rsid w:val="001075CB"/>
    <w:rsid w:val="00116991"/>
    <w:rsid w:val="00123704"/>
    <w:rsid w:val="001270C7"/>
    <w:rsid w:val="00127C7F"/>
    <w:rsid w:val="001312C9"/>
    <w:rsid w:val="00131AD8"/>
    <w:rsid w:val="00132CC3"/>
    <w:rsid w:val="00135F63"/>
    <w:rsid w:val="00136724"/>
    <w:rsid w:val="0013675F"/>
    <w:rsid w:val="0014093E"/>
    <w:rsid w:val="00144160"/>
    <w:rsid w:val="00146FFA"/>
    <w:rsid w:val="0014786A"/>
    <w:rsid w:val="001516A4"/>
    <w:rsid w:val="00151E5F"/>
    <w:rsid w:val="00151EB5"/>
    <w:rsid w:val="00155E2E"/>
    <w:rsid w:val="001569AB"/>
    <w:rsid w:val="00157057"/>
    <w:rsid w:val="00164ED2"/>
    <w:rsid w:val="00165C45"/>
    <w:rsid w:val="001725FF"/>
    <w:rsid w:val="001726F3"/>
    <w:rsid w:val="00176CDB"/>
    <w:rsid w:val="00177AB8"/>
    <w:rsid w:val="001819CD"/>
    <w:rsid w:val="00183D88"/>
    <w:rsid w:val="00185576"/>
    <w:rsid w:val="00185951"/>
    <w:rsid w:val="00187BDE"/>
    <w:rsid w:val="00192456"/>
    <w:rsid w:val="001A0227"/>
    <w:rsid w:val="001A1040"/>
    <w:rsid w:val="001A2BEA"/>
    <w:rsid w:val="001A40DF"/>
    <w:rsid w:val="001A489C"/>
    <w:rsid w:val="001A4924"/>
    <w:rsid w:val="001A55E4"/>
    <w:rsid w:val="001A6D93"/>
    <w:rsid w:val="001A7826"/>
    <w:rsid w:val="001B6C91"/>
    <w:rsid w:val="001B6D21"/>
    <w:rsid w:val="001D162C"/>
    <w:rsid w:val="001D47BA"/>
    <w:rsid w:val="001D4C96"/>
    <w:rsid w:val="001E0B0C"/>
    <w:rsid w:val="001E10A9"/>
    <w:rsid w:val="001E1852"/>
    <w:rsid w:val="001E34C6"/>
    <w:rsid w:val="001E46B3"/>
    <w:rsid w:val="001E5581"/>
    <w:rsid w:val="001E6CCB"/>
    <w:rsid w:val="001F182C"/>
    <w:rsid w:val="001F2FC1"/>
    <w:rsid w:val="001F3C70"/>
    <w:rsid w:val="00204032"/>
    <w:rsid w:val="00205037"/>
    <w:rsid w:val="00207B0D"/>
    <w:rsid w:val="0021228E"/>
    <w:rsid w:val="00214F2B"/>
    <w:rsid w:val="00216367"/>
    <w:rsid w:val="0022050A"/>
    <w:rsid w:val="00221A98"/>
    <w:rsid w:val="00222A02"/>
    <w:rsid w:val="00235D13"/>
    <w:rsid w:val="00237CA2"/>
    <w:rsid w:val="00237D89"/>
    <w:rsid w:val="002428E3"/>
    <w:rsid w:val="00244A73"/>
    <w:rsid w:val="00245F82"/>
    <w:rsid w:val="00252745"/>
    <w:rsid w:val="002527D6"/>
    <w:rsid w:val="00254A96"/>
    <w:rsid w:val="002607CA"/>
    <w:rsid w:val="00260BAF"/>
    <w:rsid w:val="00264424"/>
    <w:rsid w:val="002650F7"/>
    <w:rsid w:val="002669BD"/>
    <w:rsid w:val="00270282"/>
    <w:rsid w:val="00272D60"/>
    <w:rsid w:val="00272F9D"/>
    <w:rsid w:val="00273F3B"/>
    <w:rsid w:val="00275201"/>
    <w:rsid w:val="00275984"/>
    <w:rsid w:val="00277523"/>
    <w:rsid w:val="00280F74"/>
    <w:rsid w:val="00281752"/>
    <w:rsid w:val="0028393E"/>
    <w:rsid w:val="002849E2"/>
    <w:rsid w:val="00286214"/>
    <w:rsid w:val="00286998"/>
    <w:rsid w:val="002910CB"/>
    <w:rsid w:val="00291AB7"/>
    <w:rsid w:val="002A42D7"/>
    <w:rsid w:val="002A5310"/>
    <w:rsid w:val="002A5CF6"/>
    <w:rsid w:val="002A5F5A"/>
    <w:rsid w:val="002A72F4"/>
    <w:rsid w:val="002B0D4D"/>
    <w:rsid w:val="002B153C"/>
    <w:rsid w:val="002B2EFB"/>
    <w:rsid w:val="002B2F4F"/>
    <w:rsid w:val="002C07BB"/>
    <w:rsid w:val="002C0E58"/>
    <w:rsid w:val="002D1633"/>
    <w:rsid w:val="002D317B"/>
    <w:rsid w:val="002D4824"/>
    <w:rsid w:val="002D502D"/>
    <w:rsid w:val="002D5187"/>
    <w:rsid w:val="002E0F69"/>
    <w:rsid w:val="002E4982"/>
    <w:rsid w:val="002F6C89"/>
    <w:rsid w:val="0030032B"/>
    <w:rsid w:val="00312597"/>
    <w:rsid w:val="00314773"/>
    <w:rsid w:val="0032483E"/>
    <w:rsid w:val="00330EF1"/>
    <w:rsid w:val="00331800"/>
    <w:rsid w:val="003370E1"/>
    <w:rsid w:val="00341FA0"/>
    <w:rsid w:val="00344747"/>
    <w:rsid w:val="00344E82"/>
    <w:rsid w:val="0034590C"/>
    <w:rsid w:val="0035075C"/>
    <w:rsid w:val="00353932"/>
    <w:rsid w:val="003559BD"/>
    <w:rsid w:val="0035717C"/>
    <w:rsid w:val="00361116"/>
    <w:rsid w:val="00361DCC"/>
    <w:rsid w:val="0036252A"/>
    <w:rsid w:val="00364D9D"/>
    <w:rsid w:val="003663D6"/>
    <w:rsid w:val="00366F89"/>
    <w:rsid w:val="00367C9E"/>
    <w:rsid w:val="00367F57"/>
    <w:rsid w:val="00370AF8"/>
    <w:rsid w:val="0037421D"/>
    <w:rsid w:val="00380800"/>
    <w:rsid w:val="003817F9"/>
    <w:rsid w:val="00383DA1"/>
    <w:rsid w:val="00384527"/>
    <w:rsid w:val="00384FB0"/>
    <w:rsid w:val="00386089"/>
    <w:rsid w:val="00386A91"/>
    <w:rsid w:val="0038719E"/>
    <w:rsid w:val="0039067B"/>
    <w:rsid w:val="00395575"/>
    <w:rsid w:val="00395CB6"/>
    <w:rsid w:val="00396F30"/>
    <w:rsid w:val="003A06C8"/>
    <w:rsid w:val="003A0D7C"/>
    <w:rsid w:val="003A393D"/>
    <w:rsid w:val="003A6CAD"/>
    <w:rsid w:val="003A6F63"/>
    <w:rsid w:val="003A7868"/>
    <w:rsid w:val="003A7FBB"/>
    <w:rsid w:val="003B4CA4"/>
    <w:rsid w:val="003B63EB"/>
    <w:rsid w:val="003B6C0D"/>
    <w:rsid w:val="003B7EE7"/>
    <w:rsid w:val="003C06DA"/>
    <w:rsid w:val="003C18DA"/>
    <w:rsid w:val="003C40EF"/>
    <w:rsid w:val="003D17DC"/>
    <w:rsid w:val="003D39EC"/>
    <w:rsid w:val="003D735C"/>
    <w:rsid w:val="003E0F16"/>
    <w:rsid w:val="003E3D54"/>
    <w:rsid w:val="003E3DD5"/>
    <w:rsid w:val="003F07C6"/>
    <w:rsid w:val="003F44B7"/>
    <w:rsid w:val="003F6AFC"/>
    <w:rsid w:val="00400A29"/>
    <w:rsid w:val="004044DC"/>
    <w:rsid w:val="00404F17"/>
    <w:rsid w:val="0040550A"/>
    <w:rsid w:val="00406FC3"/>
    <w:rsid w:val="00410A03"/>
    <w:rsid w:val="0041377E"/>
    <w:rsid w:val="00413D48"/>
    <w:rsid w:val="00417192"/>
    <w:rsid w:val="004211CC"/>
    <w:rsid w:val="00425F94"/>
    <w:rsid w:val="004279E6"/>
    <w:rsid w:val="00427B14"/>
    <w:rsid w:val="00431F27"/>
    <w:rsid w:val="00433305"/>
    <w:rsid w:val="00433FC8"/>
    <w:rsid w:val="004360C7"/>
    <w:rsid w:val="00436F50"/>
    <w:rsid w:val="0044126D"/>
    <w:rsid w:val="00441AC2"/>
    <w:rsid w:val="0044249B"/>
    <w:rsid w:val="00451A5B"/>
    <w:rsid w:val="00452BCD"/>
    <w:rsid w:val="00452CEA"/>
    <w:rsid w:val="004572A9"/>
    <w:rsid w:val="0046224C"/>
    <w:rsid w:val="004633C9"/>
    <w:rsid w:val="00465B52"/>
    <w:rsid w:val="0047053B"/>
    <w:rsid w:val="0047295D"/>
    <w:rsid w:val="00472C0D"/>
    <w:rsid w:val="00474B75"/>
    <w:rsid w:val="00482A7E"/>
    <w:rsid w:val="00483F0B"/>
    <w:rsid w:val="00483F34"/>
    <w:rsid w:val="00484E25"/>
    <w:rsid w:val="004871A5"/>
    <w:rsid w:val="0049326A"/>
    <w:rsid w:val="0049462B"/>
    <w:rsid w:val="00496319"/>
    <w:rsid w:val="004A5131"/>
    <w:rsid w:val="004A6EEC"/>
    <w:rsid w:val="004A7831"/>
    <w:rsid w:val="004B0BDA"/>
    <w:rsid w:val="004B1034"/>
    <w:rsid w:val="004B2723"/>
    <w:rsid w:val="004B3969"/>
    <w:rsid w:val="004B5465"/>
    <w:rsid w:val="004C0AE5"/>
    <w:rsid w:val="004C0FDB"/>
    <w:rsid w:val="004C2487"/>
    <w:rsid w:val="004C470D"/>
    <w:rsid w:val="004D024B"/>
    <w:rsid w:val="004D260D"/>
    <w:rsid w:val="004D3DBE"/>
    <w:rsid w:val="004D41E8"/>
    <w:rsid w:val="004D72CA"/>
    <w:rsid w:val="004E271C"/>
    <w:rsid w:val="004E7B60"/>
    <w:rsid w:val="004F341D"/>
    <w:rsid w:val="004F44C2"/>
    <w:rsid w:val="005100E7"/>
    <w:rsid w:val="005106E2"/>
    <w:rsid w:val="00516022"/>
    <w:rsid w:val="005219B8"/>
    <w:rsid w:val="00521CEE"/>
    <w:rsid w:val="00522723"/>
    <w:rsid w:val="005229F7"/>
    <w:rsid w:val="005429DC"/>
    <w:rsid w:val="005534E3"/>
    <w:rsid w:val="005556B0"/>
    <w:rsid w:val="0055763B"/>
    <w:rsid w:val="00560150"/>
    <w:rsid w:val="0056400E"/>
    <w:rsid w:val="00566DED"/>
    <w:rsid w:val="00571B4A"/>
    <w:rsid w:val="00572E52"/>
    <w:rsid w:val="00573041"/>
    <w:rsid w:val="00575197"/>
    <w:rsid w:val="00575B80"/>
    <w:rsid w:val="0057640F"/>
    <w:rsid w:val="00581C5D"/>
    <w:rsid w:val="00591F9F"/>
    <w:rsid w:val="00591FAB"/>
    <w:rsid w:val="00592726"/>
    <w:rsid w:val="00594D39"/>
    <w:rsid w:val="0059561C"/>
    <w:rsid w:val="00596166"/>
    <w:rsid w:val="005A0BE6"/>
    <w:rsid w:val="005A1320"/>
    <w:rsid w:val="005A2876"/>
    <w:rsid w:val="005C2B97"/>
    <w:rsid w:val="005C388F"/>
    <w:rsid w:val="005C3FE0"/>
    <w:rsid w:val="005C4EAF"/>
    <w:rsid w:val="005C6228"/>
    <w:rsid w:val="005C740C"/>
    <w:rsid w:val="005D0538"/>
    <w:rsid w:val="005D1E37"/>
    <w:rsid w:val="005D207D"/>
    <w:rsid w:val="005D3026"/>
    <w:rsid w:val="005E2FCE"/>
    <w:rsid w:val="005E3AE0"/>
    <w:rsid w:val="005E6D84"/>
    <w:rsid w:val="005F0780"/>
    <w:rsid w:val="005F2B44"/>
    <w:rsid w:val="005F5DBA"/>
    <w:rsid w:val="00600CF0"/>
    <w:rsid w:val="006048F4"/>
    <w:rsid w:val="00605AB4"/>
    <w:rsid w:val="0060660A"/>
    <w:rsid w:val="006074A7"/>
    <w:rsid w:val="00610317"/>
    <w:rsid w:val="00614C6A"/>
    <w:rsid w:val="00617516"/>
    <w:rsid w:val="00617A44"/>
    <w:rsid w:val="00621149"/>
    <w:rsid w:val="0062128C"/>
    <w:rsid w:val="006215E9"/>
    <w:rsid w:val="00621CD7"/>
    <w:rsid w:val="0062533C"/>
    <w:rsid w:val="00625CD0"/>
    <w:rsid w:val="006269B1"/>
    <w:rsid w:val="0062754E"/>
    <w:rsid w:val="00627B1A"/>
    <w:rsid w:val="00631CFC"/>
    <w:rsid w:val="006323A4"/>
    <w:rsid w:val="006323B7"/>
    <w:rsid w:val="00634ABE"/>
    <w:rsid w:val="00636558"/>
    <w:rsid w:val="00637F1E"/>
    <w:rsid w:val="00640D6D"/>
    <w:rsid w:val="0064373D"/>
    <w:rsid w:val="00645660"/>
    <w:rsid w:val="00647E2F"/>
    <w:rsid w:val="00647E70"/>
    <w:rsid w:val="006502B8"/>
    <w:rsid w:val="00651C27"/>
    <w:rsid w:val="00651C71"/>
    <w:rsid w:val="00653606"/>
    <w:rsid w:val="0065381A"/>
    <w:rsid w:val="00655C72"/>
    <w:rsid w:val="00655FBA"/>
    <w:rsid w:val="006576D5"/>
    <w:rsid w:val="00661591"/>
    <w:rsid w:val="0066221A"/>
    <w:rsid w:val="0066361F"/>
    <w:rsid w:val="0066632F"/>
    <w:rsid w:val="006674FD"/>
    <w:rsid w:val="00674AB0"/>
    <w:rsid w:val="00681FFD"/>
    <w:rsid w:val="006849B3"/>
    <w:rsid w:val="00684C64"/>
    <w:rsid w:val="006860D3"/>
    <w:rsid w:val="00686403"/>
    <w:rsid w:val="006906E5"/>
    <w:rsid w:val="006A30BE"/>
    <w:rsid w:val="006A67FE"/>
    <w:rsid w:val="006A7400"/>
    <w:rsid w:val="006A7D61"/>
    <w:rsid w:val="006B2C03"/>
    <w:rsid w:val="006B5F04"/>
    <w:rsid w:val="006B6FA5"/>
    <w:rsid w:val="006B775E"/>
    <w:rsid w:val="006C08FA"/>
    <w:rsid w:val="006C2535"/>
    <w:rsid w:val="006C2AB5"/>
    <w:rsid w:val="006C2D9B"/>
    <w:rsid w:val="006C42DF"/>
    <w:rsid w:val="006C441E"/>
    <w:rsid w:val="006C4809"/>
    <w:rsid w:val="006C614C"/>
    <w:rsid w:val="006D5143"/>
    <w:rsid w:val="006E3546"/>
    <w:rsid w:val="006E7D82"/>
    <w:rsid w:val="006F0F93"/>
    <w:rsid w:val="006F290A"/>
    <w:rsid w:val="006F31F2"/>
    <w:rsid w:val="006F3F1A"/>
    <w:rsid w:val="006F46B7"/>
    <w:rsid w:val="006F4EA1"/>
    <w:rsid w:val="006F56CC"/>
    <w:rsid w:val="00702FDD"/>
    <w:rsid w:val="0071045A"/>
    <w:rsid w:val="00712F36"/>
    <w:rsid w:val="00714DC5"/>
    <w:rsid w:val="00715237"/>
    <w:rsid w:val="00715382"/>
    <w:rsid w:val="00716023"/>
    <w:rsid w:val="00716F02"/>
    <w:rsid w:val="00717318"/>
    <w:rsid w:val="00717741"/>
    <w:rsid w:val="00723E60"/>
    <w:rsid w:val="007254A5"/>
    <w:rsid w:val="00725748"/>
    <w:rsid w:val="0073204B"/>
    <w:rsid w:val="00733978"/>
    <w:rsid w:val="00733C20"/>
    <w:rsid w:val="007363CA"/>
    <w:rsid w:val="0073720D"/>
    <w:rsid w:val="00737D69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1827"/>
    <w:rsid w:val="007A4105"/>
    <w:rsid w:val="007A534E"/>
    <w:rsid w:val="007A5D29"/>
    <w:rsid w:val="007A5D64"/>
    <w:rsid w:val="007A6D3F"/>
    <w:rsid w:val="007B2F93"/>
    <w:rsid w:val="007B4503"/>
    <w:rsid w:val="007B5ACF"/>
    <w:rsid w:val="007B5CBB"/>
    <w:rsid w:val="007B68FE"/>
    <w:rsid w:val="007B729C"/>
    <w:rsid w:val="007C406E"/>
    <w:rsid w:val="007C5183"/>
    <w:rsid w:val="007D0509"/>
    <w:rsid w:val="007D42C4"/>
    <w:rsid w:val="007D5DCF"/>
    <w:rsid w:val="007E0C4A"/>
    <w:rsid w:val="007E27CB"/>
    <w:rsid w:val="007F2529"/>
    <w:rsid w:val="007F420D"/>
    <w:rsid w:val="007F5C4D"/>
    <w:rsid w:val="00800259"/>
    <w:rsid w:val="00800CCA"/>
    <w:rsid w:val="00804496"/>
    <w:rsid w:val="0080580A"/>
    <w:rsid w:val="00806120"/>
    <w:rsid w:val="00807E4C"/>
    <w:rsid w:val="00812028"/>
    <w:rsid w:val="00812B61"/>
    <w:rsid w:val="00813082"/>
    <w:rsid w:val="00814D03"/>
    <w:rsid w:val="008158E5"/>
    <w:rsid w:val="00815FC6"/>
    <w:rsid w:val="00816BB3"/>
    <w:rsid w:val="00816F9D"/>
    <w:rsid w:val="00822156"/>
    <w:rsid w:val="008239F5"/>
    <w:rsid w:val="00825019"/>
    <w:rsid w:val="00826E32"/>
    <w:rsid w:val="00827E58"/>
    <w:rsid w:val="0083178B"/>
    <w:rsid w:val="00832032"/>
    <w:rsid w:val="00833695"/>
    <w:rsid w:val="008336B7"/>
    <w:rsid w:val="00835677"/>
    <w:rsid w:val="00836CD7"/>
    <w:rsid w:val="00842CD8"/>
    <w:rsid w:val="00846884"/>
    <w:rsid w:val="00846955"/>
    <w:rsid w:val="00846978"/>
    <w:rsid w:val="008478F4"/>
    <w:rsid w:val="00851116"/>
    <w:rsid w:val="00851426"/>
    <w:rsid w:val="00853A3D"/>
    <w:rsid w:val="00853A7D"/>
    <w:rsid w:val="008541C3"/>
    <w:rsid w:val="008547BA"/>
    <w:rsid w:val="008553C7"/>
    <w:rsid w:val="008558B6"/>
    <w:rsid w:val="00857018"/>
    <w:rsid w:val="00857FEB"/>
    <w:rsid w:val="0086008D"/>
    <w:rsid w:val="0086101E"/>
    <w:rsid w:val="00866F8E"/>
    <w:rsid w:val="00870185"/>
    <w:rsid w:val="00872271"/>
    <w:rsid w:val="00873E9E"/>
    <w:rsid w:val="008771EC"/>
    <w:rsid w:val="0088710F"/>
    <w:rsid w:val="00887E81"/>
    <w:rsid w:val="00890C96"/>
    <w:rsid w:val="00890DD0"/>
    <w:rsid w:val="00893C73"/>
    <w:rsid w:val="00894F40"/>
    <w:rsid w:val="00897188"/>
    <w:rsid w:val="00897452"/>
    <w:rsid w:val="008A7A9E"/>
    <w:rsid w:val="008B3929"/>
    <w:rsid w:val="008B3A0F"/>
    <w:rsid w:val="008B4021"/>
    <w:rsid w:val="008B4CB3"/>
    <w:rsid w:val="008C200A"/>
    <w:rsid w:val="008C5110"/>
    <w:rsid w:val="008E49AD"/>
    <w:rsid w:val="008E5576"/>
    <w:rsid w:val="008F0929"/>
    <w:rsid w:val="008F3246"/>
    <w:rsid w:val="008F508C"/>
    <w:rsid w:val="008F6D77"/>
    <w:rsid w:val="009016FA"/>
    <w:rsid w:val="00903344"/>
    <w:rsid w:val="00910642"/>
    <w:rsid w:val="00917A20"/>
    <w:rsid w:val="00921C86"/>
    <w:rsid w:val="0092214E"/>
    <w:rsid w:val="00923961"/>
    <w:rsid w:val="009307AB"/>
    <w:rsid w:val="009311C8"/>
    <w:rsid w:val="00931A7E"/>
    <w:rsid w:val="00933025"/>
    <w:rsid w:val="00933376"/>
    <w:rsid w:val="00933A2F"/>
    <w:rsid w:val="0093498D"/>
    <w:rsid w:val="00936F7F"/>
    <w:rsid w:val="00942C77"/>
    <w:rsid w:val="00942C7B"/>
    <w:rsid w:val="0095060D"/>
    <w:rsid w:val="00954638"/>
    <w:rsid w:val="00954805"/>
    <w:rsid w:val="00960637"/>
    <w:rsid w:val="00960908"/>
    <w:rsid w:val="0096431B"/>
    <w:rsid w:val="009718F9"/>
    <w:rsid w:val="00973C3C"/>
    <w:rsid w:val="00975112"/>
    <w:rsid w:val="00980E06"/>
    <w:rsid w:val="00985AD1"/>
    <w:rsid w:val="00986981"/>
    <w:rsid w:val="00994FDA"/>
    <w:rsid w:val="0099630A"/>
    <w:rsid w:val="00996688"/>
    <w:rsid w:val="009A0C37"/>
    <w:rsid w:val="009A1A1E"/>
    <w:rsid w:val="009A3B71"/>
    <w:rsid w:val="009A61BC"/>
    <w:rsid w:val="009A6C50"/>
    <w:rsid w:val="009B08BB"/>
    <w:rsid w:val="009B0B9C"/>
    <w:rsid w:val="009B36BE"/>
    <w:rsid w:val="009B698A"/>
    <w:rsid w:val="009B7EEB"/>
    <w:rsid w:val="009C3CAE"/>
    <w:rsid w:val="009C3F20"/>
    <w:rsid w:val="009D0C2C"/>
    <w:rsid w:val="009D6819"/>
    <w:rsid w:val="009D6A0B"/>
    <w:rsid w:val="009E3549"/>
    <w:rsid w:val="009E5328"/>
    <w:rsid w:val="009F0D37"/>
    <w:rsid w:val="009F20F8"/>
    <w:rsid w:val="009F47B8"/>
    <w:rsid w:val="00A0257B"/>
    <w:rsid w:val="00A035D0"/>
    <w:rsid w:val="00A05465"/>
    <w:rsid w:val="00A14E21"/>
    <w:rsid w:val="00A16E14"/>
    <w:rsid w:val="00A2047E"/>
    <w:rsid w:val="00A21B7C"/>
    <w:rsid w:val="00A21E76"/>
    <w:rsid w:val="00A30E68"/>
    <w:rsid w:val="00A34AA0"/>
    <w:rsid w:val="00A408F0"/>
    <w:rsid w:val="00A44542"/>
    <w:rsid w:val="00A445DB"/>
    <w:rsid w:val="00A45721"/>
    <w:rsid w:val="00A50943"/>
    <w:rsid w:val="00A5652A"/>
    <w:rsid w:val="00A56946"/>
    <w:rsid w:val="00A61373"/>
    <w:rsid w:val="00A663C2"/>
    <w:rsid w:val="00A668A8"/>
    <w:rsid w:val="00A70303"/>
    <w:rsid w:val="00A740D7"/>
    <w:rsid w:val="00A768C2"/>
    <w:rsid w:val="00A768D7"/>
    <w:rsid w:val="00A76E64"/>
    <w:rsid w:val="00A7726B"/>
    <w:rsid w:val="00A81B4D"/>
    <w:rsid w:val="00A831FD"/>
    <w:rsid w:val="00A87199"/>
    <w:rsid w:val="00A90FE7"/>
    <w:rsid w:val="00A929AC"/>
    <w:rsid w:val="00AA58D7"/>
    <w:rsid w:val="00AA5976"/>
    <w:rsid w:val="00AA5E60"/>
    <w:rsid w:val="00AA6A05"/>
    <w:rsid w:val="00AB4A29"/>
    <w:rsid w:val="00AB523F"/>
    <w:rsid w:val="00AB5933"/>
    <w:rsid w:val="00AC4FEB"/>
    <w:rsid w:val="00AC6D56"/>
    <w:rsid w:val="00AE013D"/>
    <w:rsid w:val="00AE11B7"/>
    <w:rsid w:val="00AE574E"/>
    <w:rsid w:val="00AE6D3C"/>
    <w:rsid w:val="00AF149A"/>
    <w:rsid w:val="00AF193A"/>
    <w:rsid w:val="00AF3D6A"/>
    <w:rsid w:val="00AF4374"/>
    <w:rsid w:val="00AF7237"/>
    <w:rsid w:val="00AF7453"/>
    <w:rsid w:val="00B00D75"/>
    <w:rsid w:val="00B0330A"/>
    <w:rsid w:val="00B03DDF"/>
    <w:rsid w:val="00B070CB"/>
    <w:rsid w:val="00B07840"/>
    <w:rsid w:val="00B10986"/>
    <w:rsid w:val="00B112E9"/>
    <w:rsid w:val="00B13207"/>
    <w:rsid w:val="00B138EF"/>
    <w:rsid w:val="00B15292"/>
    <w:rsid w:val="00B178E5"/>
    <w:rsid w:val="00B21609"/>
    <w:rsid w:val="00B2363C"/>
    <w:rsid w:val="00B265C8"/>
    <w:rsid w:val="00B26CCF"/>
    <w:rsid w:val="00B26EE9"/>
    <w:rsid w:val="00B4138A"/>
    <w:rsid w:val="00B4164A"/>
    <w:rsid w:val="00B42DFA"/>
    <w:rsid w:val="00B443D1"/>
    <w:rsid w:val="00B445CB"/>
    <w:rsid w:val="00B531DD"/>
    <w:rsid w:val="00B53CF9"/>
    <w:rsid w:val="00B61A33"/>
    <w:rsid w:val="00B635C0"/>
    <w:rsid w:val="00B661E9"/>
    <w:rsid w:val="00B67EC6"/>
    <w:rsid w:val="00B67F82"/>
    <w:rsid w:val="00B71DC2"/>
    <w:rsid w:val="00B744C5"/>
    <w:rsid w:val="00B81164"/>
    <w:rsid w:val="00B90463"/>
    <w:rsid w:val="00B91A11"/>
    <w:rsid w:val="00B93893"/>
    <w:rsid w:val="00B94609"/>
    <w:rsid w:val="00B977C9"/>
    <w:rsid w:val="00BA296F"/>
    <w:rsid w:val="00BA6743"/>
    <w:rsid w:val="00BB3151"/>
    <w:rsid w:val="00BB39C9"/>
    <w:rsid w:val="00BB4763"/>
    <w:rsid w:val="00BB4805"/>
    <w:rsid w:val="00BB5053"/>
    <w:rsid w:val="00BB5315"/>
    <w:rsid w:val="00BC22E4"/>
    <w:rsid w:val="00BC3B53"/>
    <w:rsid w:val="00BC3B96"/>
    <w:rsid w:val="00BC4AE3"/>
    <w:rsid w:val="00BD4F1E"/>
    <w:rsid w:val="00BD5B85"/>
    <w:rsid w:val="00BE1BEF"/>
    <w:rsid w:val="00BE3F88"/>
    <w:rsid w:val="00BE4756"/>
    <w:rsid w:val="00BE5438"/>
    <w:rsid w:val="00BE723C"/>
    <w:rsid w:val="00BF18F7"/>
    <w:rsid w:val="00BF2770"/>
    <w:rsid w:val="00BF5F32"/>
    <w:rsid w:val="00C02FAA"/>
    <w:rsid w:val="00C0778E"/>
    <w:rsid w:val="00C10B4F"/>
    <w:rsid w:val="00C10F3B"/>
    <w:rsid w:val="00C20614"/>
    <w:rsid w:val="00C206F1"/>
    <w:rsid w:val="00C25921"/>
    <w:rsid w:val="00C274CE"/>
    <w:rsid w:val="00C3561D"/>
    <w:rsid w:val="00C37FE1"/>
    <w:rsid w:val="00C40C60"/>
    <w:rsid w:val="00C425CE"/>
    <w:rsid w:val="00C432E1"/>
    <w:rsid w:val="00C47DF9"/>
    <w:rsid w:val="00C5258E"/>
    <w:rsid w:val="00C52D09"/>
    <w:rsid w:val="00C55C33"/>
    <w:rsid w:val="00C60181"/>
    <w:rsid w:val="00C679F1"/>
    <w:rsid w:val="00C81BCD"/>
    <w:rsid w:val="00C93C1F"/>
    <w:rsid w:val="00C97C80"/>
    <w:rsid w:val="00CA075D"/>
    <w:rsid w:val="00CA47D3"/>
    <w:rsid w:val="00CA723B"/>
    <w:rsid w:val="00CB3BB5"/>
    <w:rsid w:val="00CB4037"/>
    <w:rsid w:val="00CB53F6"/>
    <w:rsid w:val="00CB58BA"/>
    <w:rsid w:val="00CC3B34"/>
    <w:rsid w:val="00CD362D"/>
    <w:rsid w:val="00CD7D69"/>
    <w:rsid w:val="00CD7E1A"/>
    <w:rsid w:val="00CE0CC2"/>
    <w:rsid w:val="00CE1879"/>
    <w:rsid w:val="00CE3329"/>
    <w:rsid w:val="00CE5848"/>
    <w:rsid w:val="00CE590B"/>
    <w:rsid w:val="00CE594C"/>
    <w:rsid w:val="00CF053F"/>
    <w:rsid w:val="00CF309A"/>
    <w:rsid w:val="00CF51D4"/>
    <w:rsid w:val="00D00B7E"/>
    <w:rsid w:val="00D01870"/>
    <w:rsid w:val="00D0285D"/>
    <w:rsid w:val="00D030E6"/>
    <w:rsid w:val="00D041B5"/>
    <w:rsid w:val="00D078E1"/>
    <w:rsid w:val="00D100E9"/>
    <w:rsid w:val="00D118F1"/>
    <w:rsid w:val="00D122D5"/>
    <w:rsid w:val="00D1717B"/>
    <w:rsid w:val="00D178EE"/>
    <w:rsid w:val="00D20117"/>
    <w:rsid w:val="00D20921"/>
    <w:rsid w:val="00D21E4B"/>
    <w:rsid w:val="00D23522"/>
    <w:rsid w:val="00D24556"/>
    <w:rsid w:val="00D2539C"/>
    <w:rsid w:val="00D337D0"/>
    <w:rsid w:val="00D33EA1"/>
    <w:rsid w:val="00D355E2"/>
    <w:rsid w:val="00D3571B"/>
    <w:rsid w:val="00D36B95"/>
    <w:rsid w:val="00D371A4"/>
    <w:rsid w:val="00D40123"/>
    <w:rsid w:val="00D411B7"/>
    <w:rsid w:val="00D43A7A"/>
    <w:rsid w:val="00D45699"/>
    <w:rsid w:val="00D46CA1"/>
    <w:rsid w:val="00D516BE"/>
    <w:rsid w:val="00D54228"/>
    <w:rsid w:val="00D5423B"/>
    <w:rsid w:val="00D54F4E"/>
    <w:rsid w:val="00D57547"/>
    <w:rsid w:val="00D60234"/>
    <w:rsid w:val="00D60BA4"/>
    <w:rsid w:val="00D62419"/>
    <w:rsid w:val="00D668BC"/>
    <w:rsid w:val="00D71F0D"/>
    <w:rsid w:val="00D72879"/>
    <w:rsid w:val="00D768F1"/>
    <w:rsid w:val="00D77870"/>
    <w:rsid w:val="00D80CCE"/>
    <w:rsid w:val="00D93441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E7E8D"/>
    <w:rsid w:val="00DF2583"/>
    <w:rsid w:val="00DF449B"/>
    <w:rsid w:val="00DF4718"/>
    <w:rsid w:val="00DF54D9"/>
    <w:rsid w:val="00E014F6"/>
    <w:rsid w:val="00E03E2E"/>
    <w:rsid w:val="00E10DC6"/>
    <w:rsid w:val="00E11452"/>
    <w:rsid w:val="00E11F8E"/>
    <w:rsid w:val="00E12E12"/>
    <w:rsid w:val="00E16D97"/>
    <w:rsid w:val="00E17467"/>
    <w:rsid w:val="00E1747E"/>
    <w:rsid w:val="00E20541"/>
    <w:rsid w:val="00E22D86"/>
    <w:rsid w:val="00E27E5B"/>
    <w:rsid w:val="00E3731D"/>
    <w:rsid w:val="00E40C2F"/>
    <w:rsid w:val="00E4222F"/>
    <w:rsid w:val="00E478E0"/>
    <w:rsid w:val="00E50D43"/>
    <w:rsid w:val="00E51A1D"/>
    <w:rsid w:val="00E57A81"/>
    <w:rsid w:val="00E620AD"/>
    <w:rsid w:val="00E634E3"/>
    <w:rsid w:val="00E658F6"/>
    <w:rsid w:val="00E6701C"/>
    <w:rsid w:val="00E67BAA"/>
    <w:rsid w:val="00E70D9F"/>
    <w:rsid w:val="00E72BEB"/>
    <w:rsid w:val="00E73CDA"/>
    <w:rsid w:val="00E75111"/>
    <w:rsid w:val="00E76B70"/>
    <w:rsid w:val="00E770E9"/>
    <w:rsid w:val="00E77F89"/>
    <w:rsid w:val="00E863C3"/>
    <w:rsid w:val="00EA6A1C"/>
    <w:rsid w:val="00EA6C53"/>
    <w:rsid w:val="00EA7215"/>
    <w:rsid w:val="00EA7548"/>
    <w:rsid w:val="00EA78AE"/>
    <w:rsid w:val="00EB0200"/>
    <w:rsid w:val="00EB34E6"/>
    <w:rsid w:val="00EB4BD9"/>
    <w:rsid w:val="00EB6650"/>
    <w:rsid w:val="00EB7469"/>
    <w:rsid w:val="00EC0DFF"/>
    <w:rsid w:val="00EC237D"/>
    <w:rsid w:val="00EC48CC"/>
    <w:rsid w:val="00ED072A"/>
    <w:rsid w:val="00ED48A3"/>
    <w:rsid w:val="00ED4B19"/>
    <w:rsid w:val="00ED60C6"/>
    <w:rsid w:val="00EE2EC0"/>
    <w:rsid w:val="00EE4A1F"/>
    <w:rsid w:val="00EF1183"/>
    <w:rsid w:val="00EF1B5A"/>
    <w:rsid w:val="00EF2CCA"/>
    <w:rsid w:val="00EF451C"/>
    <w:rsid w:val="00F02CD3"/>
    <w:rsid w:val="00F03963"/>
    <w:rsid w:val="00F062F0"/>
    <w:rsid w:val="00F064BF"/>
    <w:rsid w:val="00F1256D"/>
    <w:rsid w:val="00F12E23"/>
    <w:rsid w:val="00F13A4E"/>
    <w:rsid w:val="00F172BB"/>
    <w:rsid w:val="00F17503"/>
    <w:rsid w:val="00F2006A"/>
    <w:rsid w:val="00F21BEF"/>
    <w:rsid w:val="00F2329D"/>
    <w:rsid w:val="00F31D0E"/>
    <w:rsid w:val="00F34DEA"/>
    <w:rsid w:val="00F37180"/>
    <w:rsid w:val="00F37688"/>
    <w:rsid w:val="00F40053"/>
    <w:rsid w:val="00F41E50"/>
    <w:rsid w:val="00F46948"/>
    <w:rsid w:val="00F50F86"/>
    <w:rsid w:val="00F51E10"/>
    <w:rsid w:val="00F528D3"/>
    <w:rsid w:val="00F53F91"/>
    <w:rsid w:val="00F600A0"/>
    <w:rsid w:val="00F61A72"/>
    <w:rsid w:val="00F63405"/>
    <w:rsid w:val="00F634FE"/>
    <w:rsid w:val="00F663C3"/>
    <w:rsid w:val="00F66EEB"/>
    <w:rsid w:val="00F66F13"/>
    <w:rsid w:val="00F7287F"/>
    <w:rsid w:val="00F7381E"/>
    <w:rsid w:val="00F74073"/>
    <w:rsid w:val="00F778C0"/>
    <w:rsid w:val="00F80273"/>
    <w:rsid w:val="00F802BB"/>
    <w:rsid w:val="00F83A6D"/>
    <w:rsid w:val="00F8477A"/>
    <w:rsid w:val="00F8713B"/>
    <w:rsid w:val="00F92E3A"/>
    <w:rsid w:val="00F93F9E"/>
    <w:rsid w:val="00F95AD2"/>
    <w:rsid w:val="00FB06ED"/>
    <w:rsid w:val="00FB0730"/>
    <w:rsid w:val="00FB15B7"/>
    <w:rsid w:val="00FB2C02"/>
    <w:rsid w:val="00FB2EB1"/>
    <w:rsid w:val="00FB37C0"/>
    <w:rsid w:val="00FC03D1"/>
    <w:rsid w:val="00FC36AB"/>
    <w:rsid w:val="00FC4708"/>
    <w:rsid w:val="00FC5F3B"/>
    <w:rsid w:val="00FC62A3"/>
    <w:rsid w:val="00FD08F1"/>
    <w:rsid w:val="00FE2C36"/>
    <w:rsid w:val="00FE4F08"/>
    <w:rsid w:val="00FE4F31"/>
    <w:rsid w:val="00FE685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14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C2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42C77"/>
    <w:pPr>
      <w:spacing w:after="200" w:line="240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30E6"/>
    <w:rPr>
      <w:rFonts w:ascii="Verdana" w:hAnsi="Verdana" w:cs="Arial"/>
      <w:bCs/>
      <w:kern w:val="32"/>
      <w:sz w:val="24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C2C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942C77"/>
    <w:pPr>
      <w:spacing w:after="200" w:line="240" w:lineRule="auto"/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30E6"/>
    <w:rPr>
      <w:rFonts w:ascii="Verdana" w:hAnsi="Verdana" w:cs="Arial"/>
      <w:bCs/>
      <w:kern w:val="32"/>
      <w:sz w:val="24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1D0EE2B2-DF72-43D2-A7C9-E85023BA466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242</ap:Characters>
  <ap:DocSecurity>0</ap:DocSecurity>
  <ap:Lines>21</ap:Lines>
  <ap:Paragraphs>5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oFAAohepTGvwTLjhOKyEUtQHWhjgVZdC5WWBTYQhvfyfByvVbutXU9BmL2KKaSy4ZIiCHxcy6cLHg6ic
cV+zOyc+7J3+R/gcj4YCqbyrEhG6PRitfc5bExCym4wOZ5w3pj6SP/4DbPZScAn7DQD/DOCYSSSH
/BL6yqf7+8OERupqSE/6aK/qhU+SVRSuwsj9pMw4z+/RdrpLodQJFhVUQYUDTNnN1T3laTogXQWM
CfrKBVXjgJiN9STzo</vt:lpwstr>
  </property>
  <property fmtid="{D5CDD505-2E9C-101B-9397-08002B2CF9AE}" pid="3" name="MAIL_MSG_ID2">
    <vt:lpwstr>s/E3gOdbb8A4859oWuB7olee7M8+7eYSNPZlfA6YOLodC/rpnZUULdiYeUB
UT39xMUEZh7TLMYOGl/C5JUQ44qOENFOdfk1m6zLwJAjaN+U</vt:lpwstr>
  </property>
  <property fmtid="{D5CDD505-2E9C-101B-9397-08002B2CF9AE}" pid="4" name="RESPONSE_SENDER_NAME">
    <vt:lpwstr>sAAA2RgG6J6jCJ3w6PKop2Sar74/TXZRShyF7j+5bEhgj+g=</vt:lpwstr>
  </property>
  <property fmtid="{D5CDD505-2E9C-101B-9397-08002B2CF9AE}" pid="5" name="EMAIL_OWNER_ADDRESS">
    <vt:lpwstr>sAAAUYtyAkeNWR5OfOLAaUKtOeB8YxSj26o4KLBAhxsjIM4=</vt:lpwstr>
  </property>
  <property fmtid="{D5CDD505-2E9C-101B-9397-08002B2CF9AE}" pid="6" name="ContentTypeId">
    <vt:lpwstr>0x010100ABB508473CD58C498F577F9CFBE1403F</vt:lpwstr>
  </property>
</Properties>
</file>