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D1" w:rsidP="007426AA" w:rsidRDefault="006A4D48">
      <w:pPr>
        <w:rPr>
          <w:szCs w:val="18"/>
        </w:rPr>
      </w:pPr>
      <w:r>
        <w:rPr>
          <w:szCs w:val="18"/>
        </w:rPr>
        <w:t>Geachte Voorzitter,</w:t>
      </w:r>
    </w:p>
    <w:p w:rsidR="006A4D48" w:rsidP="007426AA" w:rsidRDefault="006A4D48">
      <w:pPr>
        <w:rPr>
          <w:szCs w:val="18"/>
        </w:rPr>
      </w:pPr>
    </w:p>
    <w:p w:rsidR="003C5D52" w:rsidP="00810C93" w:rsidRDefault="006A4D48">
      <w:r>
        <w:rPr>
          <w:szCs w:val="18"/>
        </w:rPr>
        <w:t>Hierbij bied ik u de antwoorden op de feitelijke vragen gesteld over de Kamerbrief impact fosfaatrechtenstelsel op bedrijfsniveau. Deze vragen werden op 5 juni jl. ingezonden.</w:t>
      </w:r>
    </w:p>
    <w:p w:rsidRPr="00EC58D9" w:rsidR="006B59D1" w:rsidP="006B59D1" w:rsidRDefault="006B59D1"/>
    <w:p w:rsidRPr="00EC58D9" w:rsidR="006B59D1" w:rsidP="006B59D1" w:rsidRDefault="006B59D1"/>
    <w:p w:rsidR="006B59D1" w:rsidP="006B59D1" w:rsidRDefault="006B59D1"/>
    <w:p w:rsidR="00003AD8" w:rsidP="006B59D1" w:rsidRDefault="00003AD8"/>
    <w:p w:rsidR="00003AD8" w:rsidP="006B59D1" w:rsidRDefault="00003AD8"/>
    <w:p w:rsidRPr="00EC58D9" w:rsidR="006A4D48" w:rsidP="006B59D1" w:rsidRDefault="006A4D48"/>
    <w:p w:rsidRPr="00EC58D9" w:rsidR="006B59D1" w:rsidP="006B59D1" w:rsidRDefault="006B59D1">
      <w:r w:rsidRPr="00EC58D9">
        <w:t>Carola Schouten</w:t>
      </w:r>
    </w:p>
    <w:p w:rsidR="00A50CF6" w:rsidP="00810C93" w:rsidRDefault="006B59D1">
      <w:r w:rsidRPr="00EC58D9">
        <w:t>Minister van Landbouw, Natuur en Voedselkwaliteit</w:t>
      </w:r>
    </w:p>
    <w:sectPr w:rsidR="00A50CF6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3C" w:rsidRDefault="00961C3C">
      <w:r>
        <w:separator/>
      </w:r>
    </w:p>
    <w:p w:rsidR="00961C3C" w:rsidRDefault="00961C3C"/>
  </w:endnote>
  <w:endnote w:type="continuationSeparator" w:id="0">
    <w:p w:rsidR="00961C3C" w:rsidRDefault="00961C3C">
      <w:r>
        <w:continuationSeparator/>
      </w:r>
    </w:p>
    <w:p w:rsidR="00961C3C" w:rsidRDefault="00961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4" w:rsidRDefault="00C809A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527BD4" w:rsidRPr="00645414" w:rsidRDefault="006B59D1" w:rsidP="006B59D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27BD4" w:rsidRPr="00645414">
            <w:rPr>
              <w:noProof w:val="0"/>
            </w:rPr>
            <w:fldChar w:fldCharType="end"/>
          </w:r>
          <w:r w:rsidR="00527BD4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645414">
            <w:rPr>
              <w:noProof w:val="0"/>
            </w:rPr>
            <w:t xml:space="preserve"> </w:t>
          </w:r>
          <w:r w:rsidR="005343AE">
            <w:rPr>
              <w:noProof w:val="0"/>
            </w:rPr>
            <w:fldChar w:fldCharType="begin"/>
          </w:r>
          <w:r w:rsidR="005343AE">
            <w:rPr>
              <w:noProof w:val="0"/>
            </w:rPr>
            <w:instrText xml:space="preserve"> SECTIONPAGES   \* MERGEFORMAT </w:instrText>
          </w:r>
          <w:r w:rsidR="005343AE">
            <w:rPr>
              <w:noProof w:val="0"/>
            </w:rPr>
            <w:fldChar w:fldCharType="separate"/>
          </w:r>
          <w:r w:rsidR="00502512">
            <w:rPr>
              <w:noProof w:val="0"/>
            </w:rPr>
            <w:t>2</w:t>
          </w:r>
          <w:r w:rsidR="005343AE">
            <w:rPr>
              <w:noProof w:val="0"/>
            </w:rPr>
            <w:fldChar w:fldCharType="end"/>
          </w:r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27BD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527BD4" w:rsidRPr="00ED539E" w:rsidRDefault="006B59D1" w:rsidP="006B59D1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527BD4" w:rsidRPr="00645414">
            <w:rPr>
              <w:noProof w:val="0"/>
            </w:rPr>
            <w:t xml:space="preserve"> </w:t>
          </w:r>
          <w:r w:rsidR="00527BD4" w:rsidRPr="00645414">
            <w:rPr>
              <w:noProof w:val="0"/>
            </w:rPr>
            <w:fldChar w:fldCharType="begin"/>
          </w:r>
          <w:r w:rsidR="00527BD4" w:rsidRPr="00645414">
            <w:rPr>
              <w:noProof w:val="0"/>
            </w:rPr>
            <w:instrText xml:space="preserve"> PAGE   \* MERGEFORMAT </w:instrText>
          </w:r>
          <w:r w:rsidR="00527BD4" w:rsidRPr="00645414">
            <w:rPr>
              <w:noProof w:val="0"/>
            </w:rPr>
            <w:fldChar w:fldCharType="separate"/>
          </w:r>
          <w:r w:rsidR="00FC162C">
            <w:t>1</w:t>
          </w:r>
          <w:r w:rsidR="00527BD4" w:rsidRPr="00645414">
            <w:rPr>
              <w:noProof w:val="0"/>
            </w:rPr>
            <w:fldChar w:fldCharType="end"/>
          </w:r>
          <w:r w:rsidR="00527BD4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527BD4" w:rsidRPr="00ED539E">
            <w:rPr>
              <w:noProof w:val="0"/>
            </w:rPr>
            <w:t xml:space="preserve"> </w:t>
          </w:r>
          <w:r w:rsidR="005343AE">
            <w:rPr>
              <w:noProof w:val="0"/>
            </w:rPr>
            <w:fldChar w:fldCharType="begin"/>
          </w:r>
          <w:r w:rsidR="005343AE">
            <w:rPr>
              <w:noProof w:val="0"/>
            </w:rPr>
            <w:instrText xml:space="preserve"> SECTIONPAGES   \* MERGEFORMAT </w:instrText>
          </w:r>
          <w:r w:rsidR="005343AE">
            <w:rPr>
              <w:noProof w:val="0"/>
            </w:rPr>
            <w:fldChar w:fldCharType="separate"/>
          </w:r>
          <w:r w:rsidR="00FC162C">
            <w:t>1</w:t>
          </w:r>
          <w:r w:rsidR="005343AE">
            <w:rPr>
              <w:noProof w:val="0"/>
            </w:rPr>
            <w:fldChar w:fldCharType="end"/>
          </w:r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3C" w:rsidRDefault="00961C3C">
      <w:r>
        <w:separator/>
      </w:r>
    </w:p>
    <w:p w:rsidR="00961C3C" w:rsidRDefault="00961C3C"/>
  </w:footnote>
  <w:footnote w:type="continuationSeparator" w:id="0">
    <w:p w:rsidR="00961C3C" w:rsidRDefault="00961C3C">
      <w:r>
        <w:continuationSeparator/>
      </w:r>
    </w:p>
    <w:p w:rsidR="00961C3C" w:rsidRDefault="00961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4" w:rsidRDefault="00C809A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27BD4" w:rsidRPr="005819CE" w:rsidTr="00A50CF6">
      <w:tc>
        <w:tcPr>
          <w:tcW w:w="2156" w:type="dxa"/>
          <w:shd w:val="clear" w:color="auto" w:fill="auto"/>
        </w:tcPr>
        <w:p w:rsidR="00527BD4" w:rsidRPr="005819CE" w:rsidRDefault="006B59D1" w:rsidP="006B59D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</w:tc>
    </w:tr>
    <w:tr w:rsidR="00527BD4" w:rsidRPr="005819CE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527BD4" w:rsidRPr="005819CE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527BD4" w:rsidRDefault="006B59D1" w:rsidP="006B59D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502512" w:rsidRPr="00502512" w:rsidRDefault="006B59D1" w:rsidP="003A5290">
          <w:pPr>
            <w:pStyle w:val="Huisstijl-Kopje"/>
            <w:rPr>
              <w:b w:val="0"/>
              <w:noProof w:val="0"/>
            </w:rPr>
          </w:pPr>
          <w:r>
            <w:rPr>
              <w:b w:val="0"/>
              <w:noProof w:val="0"/>
            </w:rPr>
            <w:t>DGAN-PAV</w:t>
          </w:r>
          <w:r w:rsidR="00502512" w:rsidRPr="00502512">
            <w:rPr>
              <w:b w:val="0"/>
              <w:noProof w:val="0"/>
            </w:rPr>
            <w:t xml:space="preserve"> / </w:t>
          </w:r>
          <w:r>
            <w:rPr>
              <w:b w:val="0"/>
              <w:noProof w:val="0"/>
            </w:rPr>
            <w:t>18127837</w:t>
          </w:r>
        </w:p>
        <w:p w:rsidR="00527BD4" w:rsidRPr="005819CE" w:rsidRDefault="00527BD4" w:rsidP="00361A56">
          <w:pPr>
            <w:pStyle w:val="Huisstijl-Kopje"/>
            <w:rPr>
              <w:noProof w:val="0"/>
            </w:rPr>
          </w:pPr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527BD4" w:rsidRPr="00275984" w:rsidRDefault="00527BD4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27BD4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RDefault="00003AD8" w:rsidP="006B59D1">
          <w:pPr>
            <w:framePr w:w="6340" w:h="2750" w:hRule="exact" w:hSpace="180" w:wrap="around" w:vAnchor="page" w:hAnchor="text" w:x="3873" w:y="-14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B6A8467" wp14:editId="60662C2C">
                <wp:simplePos x="0" y="0"/>
                <wp:positionH relativeFrom="column">
                  <wp:posOffset>156210</wp:posOffset>
                </wp:positionH>
                <wp:positionV relativeFrom="paragraph">
                  <wp:posOffset>166370</wp:posOffset>
                </wp:positionV>
                <wp:extent cx="2286000" cy="154432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27BD4" w:rsidRPr="006A4D48" w:rsidTr="00A50CF6">
      <w:tc>
        <w:tcPr>
          <w:tcW w:w="2160" w:type="dxa"/>
          <w:shd w:val="clear" w:color="auto" w:fill="auto"/>
        </w:tcPr>
        <w:p w:rsidR="00527BD4" w:rsidRPr="005819CE" w:rsidRDefault="006B59D1" w:rsidP="006B59D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Directoraat-generaal Agro en Natuur</w:t>
          </w:r>
          <w:r w:rsidR="00527BD4" w:rsidRPr="005819CE">
            <w:rPr>
              <w:b/>
              <w:noProof w:val="0"/>
            </w:rPr>
            <w:br/>
          </w:r>
          <w:r>
            <w:rPr>
              <w:noProof w:val="0"/>
            </w:rPr>
            <w:t>Directie Plantaardige Agroketens en Voedselkwaliteit</w:t>
          </w:r>
        </w:p>
        <w:p w:rsidR="006B59D1" w:rsidRDefault="006B59D1" w:rsidP="006B59D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6B59D1" w:rsidRDefault="006B59D1" w:rsidP="006B59D1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6B59D1" w:rsidRPr="005B3814" w:rsidRDefault="006B59D1" w:rsidP="006B59D1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527BD4" w:rsidRPr="00003AD8" w:rsidRDefault="006B59D1" w:rsidP="006B59D1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F</w:t>
          </w:r>
          <w:r>
            <w:rPr>
              <w:noProof w:val="0"/>
            </w:rPr>
            <w:tab/>
            <w:t>070 378 6100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www.rijksoverheid.nl/lnv</w:t>
          </w:r>
          <w:r w:rsidRPr="007A349E">
            <w:rPr>
              <w:noProof w:val="0"/>
            </w:rPr>
            <w:t xml:space="preserve"> </w:t>
          </w:r>
        </w:p>
      </w:tc>
    </w:tr>
    <w:tr w:rsidR="00527BD4" w:rsidRPr="006A4D48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6A4D48" w:rsidRDefault="00527BD4" w:rsidP="00A50CF6">
          <w:pPr>
            <w:rPr>
              <w:lang w:val="en-GB"/>
            </w:rPr>
          </w:pPr>
        </w:p>
      </w:tc>
    </w:tr>
    <w:tr w:rsidR="00527BD4" w:rsidRPr="005819CE" w:rsidTr="00A50CF6">
      <w:tc>
        <w:tcPr>
          <w:tcW w:w="2160" w:type="dxa"/>
          <w:shd w:val="clear" w:color="auto" w:fill="auto"/>
        </w:tcPr>
        <w:p w:rsidR="000C0163" w:rsidRPr="005819CE" w:rsidRDefault="006B59D1" w:rsidP="006B59D1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  <w:r w:rsidR="000C0163" w:rsidRPr="005819CE">
            <w:rPr>
              <w:noProof w:val="0"/>
            </w:rPr>
            <w:t xml:space="preserve"> </w:t>
          </w:r>
        </w:p>
        <w:p w:rsidR="000C0163" w:rsidRPr="005819CE" w:rsidRDefault="006B59D1" w:rsidP="000C01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DGAN-PAV</w:t>
          </w:r>
          <w:r w:rsidR="000C0163">
            <w:rPr>
              <w:noProof w:val="0"/>
            </w:rPr>
            <w:t xml:space="preserve"> / </w:t>
          </w:r>
          <w:r>
            <w:rPr>
              <w:noProof w:val="0"/>
            </w:rPr>
            <w:t>18127837</w:t>
          </w:r>
          <w:r w:rsidR="000C0163" w:rsidRPr="005819CE">
            <w:rPr>
              <w:noProof w:val="0"/>
            </w:rPr>
            <w:t xml:space="preserve"> </w:t>
          </w:r>
        </w:p>
        <w:p w:rsidR="00527BD4" w:rsidRPr="005819CE" w:rsidRDefault="006B59D1" w:rsidP="006B59D1">
          <w:pPr>
            <w:pStyle w:val="Huisstijl-Kopje"/>
            <w:rPr>
              <w:noProof w:val="0"/>
            </w:rPr>
          </w:pPr>
          <w:r>
            <w:rPr>
              <w:noProof w:val="0"/>
            </w:rPr>
            <w:t>Bijlage(n)</w:t>
          </w:r>
        </w:p>
        <w:p w:rsidR="00527BD4" w:rsidRPr="005819CE" w:rsidRDefault="00C809A4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27BD4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527BD4" w:rsidP="006B59D1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6B59D1">
            <w:rPr>
              <w:noProof w:val="0"/>
            </w:rPr>
            <w:t>Retouradres Postbus 20401 2500 EK Den Haag</w:t>
          </w:r>
        </w:p>
      </w:tc>
    </w:tr>
    <w:tr w:rsidR="00527BD4" w:rsidTr="009E2051">
      <w:tc>
        <w:tcPr>
          <w:tcW w:w="7520" w:type="dxa"/>
          <w:gridSpan w:val="2"/>
          <w:shd w:val="clear" w:color="auto" w:fill="auto"/>
        </w:tcPr>
        <w:p w:rsidR="00527BD4" w:rsidRPr="00983E8F" w:rsidRDefault="00527BD4" w:rsidP="00A50CF6">
          <w:pPr>
            <w:pStyle w:val="Huisstijl-Rubricering"/>
            <w:rPr>
              <w:noProof w:val="0"/>
            </w:rPr>
          </w:pPr>
        </w:p>
      </w:tc>
    </w:tr>
    <w:tr w:rsidR="00527BD4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6B59D1" w:rsidRDefault="006B59D1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</w:t>
          </w:r>
        </w:p>
        <w:p w:rsidR="006B59D1" w:rsidRDefault="006B59D1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6B59D1" w:rsidRDefault="006B59D1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>Binnenhof 4</w:t>
          </w:r>
        </w:p>
        <w:p w:rsidR="00527BD4" w:rsidRDefault="006B59D1" w:rsidP="00A50CF6">
          <w:pPr>
            <w:pStyle w:val="Huisstijl-NAW"/>
            <w:rPr>
              <w:noProof w:val="0"/>
            </w:rPr>
          </w:pPr>
          <w:r>
            <w:rPr>
              <w:noProof w:val="0"/>
            </w:rPr>
            <w:t xml:space="preserve">2513 AA </w:t>
          </w:r>
          <w:r w:rsidR="00003AD8">
            <w:rPr>
              <w:noProof w:val="0"/>
            </w:rPr>
            <w:t xml:space="preserve"> </w:t>
          </w:r>
          <w:r>
            <w:rPr>
              <w:noProof w:val="0"/>
            </w:rPr>
            <w:t>DEN HAAG</w:t>
          </w:r>
        </w:p>
      </w:tc>
    </w:tr>
    <w:tr w:rsidR="00527BD4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27BD4" w:rsidTr="009E2051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B59D1" w:rsidP="006B59D1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1111F5" w:rsidP="00A50CF6">
          <w:r>
            <w:t>21 juni 2018</w:t>
          </w:r>
        </w:p>
      </w:tc>
    </w:tr>
    <w:tr w:rsidR="00527BD4" w:rsidRPr="008F3246" w:rsidTr="009E2051">
      <w:trPr>
        <w:trHeight w:val="240"/>
      </w:trPr>
      <w:tc>
        <w:tcPr>
          <w:tcW w:w="900" w:type="dxa"/>
          <w:shd w:val="clear" w:color="auto" w:fill="auto"/>
        </w:tcPr>
        <w:p w:rsidR="00527BD4" w:rsidRPr="007709EF" w:rsidRDefault="006B59D1" w:rsidP="006B59D1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6B59D1" w:rsidP="00A50CF6">
          <w:r>
            <w:t>Beantwoording feitelijke vragen over de Kamerbrief impact fosfaatrechtenstelsel op bedrijfsniveau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0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8127837"/>
    <w:docVar w:name="HC_HBLIB" w:val="DOMUS"/>
  </w:docVars>
  <w:rsids>
    <w:rsidRoot w:val="006B59D1"/>
    <w:rsid w:val="00003AD8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1111F5"/>
    <w:rsid w:val="00121BF0"/>
    <w:rsid w:val="00123214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A9A"/>
    <w:rsid w:val="00174CC2"/>
    <w:rsid w:val="0017602F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597C"/>
    <w:rsid w:val="00312597"/>
    <w:rsid w:val="00327BA5"/>
    <w:rsid w:val="00334154"/>
    <w:rsid w:val="003372C4"/>
    <w:rsid w:val="003412BF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0F0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C5D52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7651"/>
    <w:rsid w:val="004F42FF"/>
    <w:rsid w:val="004F44C2"/>
    <w:rsid w:val="00502512"/>
    <w:rsid w:val="00505262"/>
    <w:rsid w:val="00516022"/>
    <w:rsid w:val="00521CEE"/>
    <w:rsid w:val="00527BD4"/>
    <w:rsid w:val="005343AE"/>
    <w:rsid w:val="005403C8"/>
    <w:rsid w:val="005429D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CB3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646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4D48"/>
    <w:rsid w:val="006A5C3B"/>
    <w:rsid w:val="006A72E0"/>
    <w:rsid w:val="006B0BF3"/>
    <w:rsid w:val="006B59D1"/>
    <w:rsid w:val="006B775E"/>
    <w:rsid w:val="006B7BC7"/>
    <w:rsid w:val="006C2535"/>
    <w:rsid w:val="006C441E"/>
    <w:rsid w:val="006C4B90"/>
    <w:rsid w:val="006D1016"/>
    <w:rsid w:val="006D17F2"/>
    <w:rsid w:val="006D4471"/>
    <w:rsid w:val="006E3546"/>
    <w:rsid w:val="006E3FA9"/>
    <w:rsid w:val="006E7D82"/>
    <w:rsid w:val="006F038F"/>
    <w:rsid w:val="006F0F93"/>
    <w:rsid w:val="006F31F2"/>
    <w:rsid w:val="006F7494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96E4D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3CC3"/>
    <w:rsid w:val="00930B13"/>
    <w:rsid w:val="009311C8"/>
    <w:rsid w:val="00933376"/>
    <w:rsid w:val="00933A2F"/>
    <w:rsid w:val="00961C3C"/>
    <w:rsid w:val="009716D8"/>
    <w:rsid w:val="009718F9"/>
    <w:rsid w:val="00972FB9"/>
    <w:rsid w:val="00975112"/>
    <w:rsid w:val="00981768"/>
    <w:rsid w:val="00983E8F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2377F"/>
    <w:rsid w:val="00C4015B"/>
    <w:rsid w:val="00C40C60"/>
    <w:rsid w:val="00C5258E"/>
    <w:rsid w:val="00C530C9"/>
    <w:rsid w:val="00C619A7"/>
    <w:rsid w:val="00C73D5F"/>
    <w:rsid w:val="00C809A4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699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E84"/>
    <w:rsid w:val="00F93F9E"/>
    <w:rsid w:val="00FA2CD7"/>
    <w:rsid w:val="00FB06ED"/>
    <w:rsid w:val="00FC162C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003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uiPriority w:val="99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rsid w:val="00003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2018-06-15T08:33:00.0000000Z</lastPrinted>
  <dcterms:created xsi:type="dcterms:W3CDTF">2018-06-15T08:38:00.0000000Z</dcterms:created>
  <dcterms:modified xsi:type="dcterms:W3CDTF">2018-06-21T15:49:00.0000000Z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0x010100A9844F11321EF549A7AD65EEB10AF21A</vt:lpwstr>
  </property>
</Properties>
</file>