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B3200B"/>
        <w:p w:rsidR="00241BB9" w:rsidRDefault="00B3200B">
          <w:pPr>
            <w:spacing w:line="240" w:lineRule="auto"/>
          </w:pPr>
        </w:p>
      </w:sdtContent>
    </w:sdt>
    <w:p w:rsidR="00CD5856" w:rsidRDefault="00B3200B">
      <w:pPr>
        <w:spacing w:line="240" w:lineRule="auto"/>
      </w:pPr>
    </w:p>
    <w:p w:rsidR="00CD5856" w:rsidRDefault="00B3200B"/>
    <w:p w:rsidR="00CD5856" w:rsidRDefault="00B3200B"/>
    <w:p w:rsidR="00CD5856" w:rsidRDefault="00B3200B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1D6760">
      <w:pPr>
        <w:pStyle w:val="Huisstijl-Aanhef"/>
      </w:pPr>
      <w:r>
        <w:t>Geachte voorzitter,</w:t>
      </w:r>
    </w:p>
    <w:p w:rsidRPr="008D59C5" w:rsidR="008D59C5" w:rsidP="008D59C5" w:rsidRDefault="001D6760">
      <w:bookmarkStart w:name="Text1" w:id="1"/>
      <w:r>
        <w:t>Hierbij doe ik u nota naar aanleiding van het verslag en de nota van wijziging inzake bovenvermeld wetsvoorstel toekomen.</w:t>
      </w:r>
      <w:bookmarkEnd w:id="1"/>
      <w:r w:rsidRPr="008D59C5">
        <w:t xml:space="preserve"> </w:t>
      </w:r>
    </w:p>
    <w:p w:rsidR="00A43C57" w:rsidP="00A43C57" w:rsidRDefault="00B3200B">
      <w:pPr>
        <w:spacing w:line="240" w:lineRule="auto"/>
        <w:rPr>
          <w:noProof/>
        </w:rPr>
      </w:pPr>
    </w:p>
    <w:p w:rsidR="00A43C57" w:rsidP="00A43C57" w:rsidRDefault="001D6760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A43C57" w:rsidP="00A43C57" w:rsidRDefault="00B3200B">
      <w:pPr>
        <w:spacing w:line="240" w:lineRule="auto"/>
        <w:rPr>
          <w:noProof/>
        </w:rPr>
      </w:pPr>
    </w:p>
    <w:p w:rsidR="00A43C57" w:rsidP="00A43C57" w:rsidRDefault="001D6760">
      <w:pPr>
        <w:spacing w:line="240" w:lineRule="auto"/>
        <w:rPr>
          <w:noProof/>
        </w:rPr>
      </w:pPr>
      <w:r>
        <w:rPr>
          <w:noProof/>
        </w:rPr>
        <w:t>de minister van Volksgezondheid,</w:t>
      </w:r>
    </w:p>
    <w:p w:rsidR="00A43C57" w:rsidP="00A43C57" w:rsidRDefault="001D6760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A43C57" w:rsidP="00A43C57" w:rsidRDefault="00B3200B">
      <w:pPr>
        <w:spacing w:line="240" w:lineRule="auto"/>
        <w:rPr>
          <w:noProof/>
        </w:rPr>
      </w:pPr>
    </w:p>
    <w:p w:rsidR="00A43C57" w:rsidP="00A43C57" w:rsidRDefault="00B3200B">
      <w:pPr>
        <w:spacing w:line="240" w:lineRule="auto"/>
        <w:rPr>
          <w:noProof/>
        </w:rPr>
      </w:pPr>
    </w:p>
    <w:p w:rsidR="00A43C57" w:rsidP="00A43C57" w:rsidRDefault="00B3200B">
      <w:pPr>
        <w:spacing w:line="240" w:lineRule="auto"/>
        <w:rPr>
          <w:noProof/>
        </w:rPr>
      </w:pPr>
    </w:p>
    <w:p w:rsidR="00A43C57" w:rsidP="00A43C57" w:rsidRDefault="00B3200B">
      <w:pPr>
        <w:spacing w:line="240" w:lineRule="auto"/>
        <w:rPr>
          <w:noProof/>
        </w:rPr>
      </w:pPr>
    </w:p>
    <w:p w:rsidR="00A43C57" w:rsidP="00A43C57" w:rsidRDefault="00B3200B">
      <w:pPr>
        <w:spacing w:line="240" w:lineRule="auto"/>
        <w:rPr>
          <w:noProof/>
        </w:rPr>
      </w:pPr>
    </w:p>
    <w:p w:rsidR="00A43C57" w:rsidP="00A43C57" w:rsidRDefault="00B3200B">
      <w:pPr>
        <w:spacing w:line="240" w:lineRule="auto"/>
        <w:rPr>
          <w:noProof/>
        </w:rPr>
      </w:pPr>
    </w:p>
    <w:p w:rsidR="00BC481F" w:rsidP="00A43C57" w:rsidRDefault="001D6760">
      <w:pPr>
        <w:spacing w:line="240" w:lineRule="auto"/>
        <w:rPr>
          <w:noProof/>
        </w:rPr>
      </w:pPr>
      <w:r>
        <w:rPr>
          <w:noProof/>
        </w:rPr>
        <w:t>Hugo de Jonge</w:t>
      </w:r>
    </w:p>
    <w:sectPr w:rsidR="00BC481F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0B" w:rsidRDefault="00B3200B">
      <w:pPr>
        <w:spacing w:line="240" w:lineRule="auto"/>
      </w:pPr>
      <w:r>
        <w:separator/>
      </w:r>
    </w:p>
  </w:endnote>
  <w:endnote w:type="continuationSeparator" w:id="0">
    <w:p w:rsidR="00B3200B" w:rsidRDefault="00B32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00000000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B3200B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1D6760" w:rsidP="00DC7639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BE6423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 w:rsidR="00BE6423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0B" w:rsidRDefault="00B3200B">
      <w:pPr>
        <w:spacing w:line="240" w:lineRule="auto"/>
      </w:pPr>
      <w:r>
        <w:separator/>
      </w:r>
    </w:p>
  </w:footnote>
  <w:footnote w:type="continuationSeparator" w:id="0">
    <w:p w:rsidR="00B3200B" w:rsidRDefault="00B320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B3200B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3073" type="#_x0000_t202" style="position:absolute;margin-left:79.65pt;margin-top:282.6pt;width:323.1pt;height:75pt;z-index:25166540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D6760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17 oktober 2019</w:t>
                </w:r>
              </w:p>
              <w:p w:rsidR="00CD5856" w:rsidRDefault="001D6760" w:rsidP="00D7454C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680" w:hanging="680"/>
                </w:pPr>
                <w:r>
                  <w:t>Betreft</w:t>
                </w:r>
                <w:r>
                  <w:tab/>
                </w:r>
                <w:r>
                  <w:tab/>
                  <w:t>Wijziging van de Jeugdwet in verband met de verduidelijking van het woonplaatsbeginsel (Wet wijziging woonplaatsbeginsel)</w:t>
                </w:r>
              </w:p>
              <w:p w:rsidR="00CD5856" w:rsidRDefault="00B3200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1D6760"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6143156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1D6760"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3098675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30" o:spid="_x0000_s3074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D6760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1D6760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1D6760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1D6760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1D6760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1D6760">
                <w:pPr>
                  <w:pStyle w:val="Huisstijl-Referentiegegevens"/>
                </w:pPr>
                <w:fldSimple w:instr=" DOCPROPERTY  KenmerkVWS  \* MERGEFORMAT ">
                  <w:r w:rsidR="00BE6423">
                    <w:t>1556252-193336-WJZ</w:t>
                  </w:r>
                </w:fldSimple>
              </w:p>
              <w:p w:rsidR="00CD5856" w:rsidRPr="002B504F" w:rsidRDefault="001D6760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1D6760">
                <w:pPr>
                  <w:pStyle w:val="Huisstijl-Referentiegegevens"/>
                </w:pPr>
                <w:r>
                  <w:t>2</w:t>
                </w:r>
                <w:r>
                  <w:fldChar w:fldCharType="begin"/>
                </w:r>
                <w:r>
                  <w:instrText xml:space="preserve"> DOCPROPERTY  Bijlagen  \* MERGEFORMAT </w:instrText>
                </w:r>
                <w:r>
                  <w:fldChar w:fldCharType="end"/>
                </w:r>
              </w:p>
              <w:p w:rsidR="00CD5856" w:rsidRDefault="001D6760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1D6760">
                <w:pPr>
                  <w:pStyle w:val="Huisstijl-Referentiegegevens"/>
                </w:pPr>
                <w:fldSimple w:instr=" DOCPROPERTY  KenmerkAfzender  \* MERGEFORMAT ">
                  <w:r w:rsidR="00BE6423">
                    <w:t>35219</w:t>
                  </w:r>
                </w:fldSimple>
                <w:r>
                  <w:t xml:space="preserve"> </w:t>
                </w:r>
              </w:p>
              <w:p w:rsidR="00CD5856" w:rsidRDefault="001D6760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B3200B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3200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D6760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1D6760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B3200B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D6760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1D6760">
                <w:pPr>
                  <w:pStyle w:val="Huisstijl-Referentiegegevens"/>
                </w:pPr>
                <w:fldSimple w:instr=" DOCPROPERTY  KenmerkVWS  \* MERGEFORMAT ">
                  <w:r w:rsidR="00BE6423">
                    <w:t>1556252-193336-WJZ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D6760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B3200B"/>
              <w:p w:rsidR="00CD5856" w:rsidRDefault="00B3200B">
                <w:pPr>
                  <w:pStyle w:val="Huisstijl-Paginanummer"/>
                </w:pPr>
              </w:p>
              <w:p w:rsidR="00CD5856" w:rsidRDefault="00B3200B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B3200B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1D676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26 juni 2014</w:t>
                    </w:r>
                  </w:sdtContent>
                </w:sdt>
              </w:p>
              <w:p w:rsidR="00CD5856" w:rsidRDefault="001D676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B3200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1D6760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915523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1D6760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200561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D6760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1D6760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1D6760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1D6760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1D6760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1D6760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1D6760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1D6760">
                <w:pPr>
                  <w:pStyle w:val="Huisstijl-Referentiegegevens"/>
                </w:pPr>
                <w:r>
                  <w:t>KENMERK</w:t>
                </w:r>
              </w:p>
              <w:p w:rsidR="00CD5856" w:rsidRDefault="001D6760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1D6760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D6760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D6760">
                <w:pPr>
                  <w:pStyle w:val="Huisstijl-Paginanummer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B3200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1D6760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678A7D66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2EB2B5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67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A32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40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49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00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44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9CA3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60"/>
    <w:rsid w:val="001D6760"/>
    <w:rsid w:val="00245A88"/>
    <w:rsid w:val="00B3200B"/>
    <w:rsid w:val="00B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5:docId w15:val="{8D174AB4-4199-46FE-BE78-1E5E9D68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36</ap:Words>
  <ap:Characters>201</ap:Characters>
  <ap:DocSecurity>8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2019-10-17T09:55:00.0000000Z</lastPrinted>
  <dcterms:created xsi:type="dcterms:W3CDTF">2019-10-17T09:54:00.0000000Z</dcterms:created>
  <dcterms:modified xsi:type="dcterms:W3CDTF">2019-10-17T09:55:00.0000000Z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>35219</vt:lpwstr>
  </property>
  <property fmtid="{D5CDD505-2E9C-101B-9397-08002B2CF9AE}" pid="7" name="KenmerkVWS">
    <vt:lpwstr>1556252-193336-WJZ</vt:lpwstr>
  </property>
  <property fmtid="{D5CDD505-2E9C-101B-9397-08002B2CF9AE}" pid="8" name="Naam">
    <vt:lpwstr/>
  </property>
  <property fmtid="{D5CDD505-2E9C-101B-9397-08002B2CF9AE}" pid="9" name="NaamOndertekenaar">
    <vt:lpwstr>Hugo de Jonge</vt:lpwstr>
  </property>
  <property fmtid="{D5CDD505-2E9C-101B-9397-08002B2CF9AE}" pid="10" name="RolOndertekenaar">
    <vt:lpwstr>de minister van Volksgezondheid, Welzijn en Sport</vt:lpwstr>
  </property>
  <property fmtid="{D5CDD505-2E9C-101B-9397-08002B2CF9AE}" pid="11" name="ContentTypeId">
    <vt:lpwstr>0x0101003DE2EAFB2A025742A8449699D9CD614D</vt:lpwstr>
  </property>
</Properties>
</file>