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5D245B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6D6" w:rsidRDefault="004326D6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4326D6" w:rsidRDefault="004326D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1F7506">
        <w:tc>
          <w:tcPr>
            <w:tcW w:w="0" w:type="auto"/>
          </w:tcPr>
          <w:p w:rsidR="004326D6" w:rsidRDefault="005D245B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1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121753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F75106" w:rsidRDefault="005D245B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1F7506">
        <w:trPr>
          <w:trHeight w:val="306" w:hRule="exact"/>
        </w:trPr>
        <w:tc>
          <w:tcPr>
            <w:tcW w:w="7512" w:type="dxa"/>
            <w:gridSpan w:val="2"/>
          </w:tcPr>
          <w:p w:rsidR="00F75106" w:rsidRDefault="005D245B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1F75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1F75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5D245B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1F75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5D245B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>Aan de voorzitter van de Tweede Kamer der Staten-Generaal</w:t>
            </w:r>
          </w:p>
          <w:p w:rsidR="000129A4" w:rsidRDefault="005D245B">
            <w:pPr>
              <w:pStyle w:val="adres"/>
            </w:pPr>
            <w:r>
              <w:t>postbus 20018</w:t>
            </w:r>
          </w:p>
          <w:p w:rsidR="000129A4" w:rsidRDefault="005D245B">
            <w:pPr>
              <w:pStyle w:val="adres"/>
            </w:pPr>
            <w:r>
              <w:t>2500 EA  Den Haag</w:t>
            </w:r>
          </w:p>
          <w:p w:rsidR="000129A4" w:rsidRDefault="005D245B">
            <w:pPr>
              <w:pStyle w:val="adres"/>
            </w:pPr>
            <w:r>
              <w:t> </w:t>
            </w:r>
          </w:p>
          <w:p w:rsidR="000129A4" w:rsidRDefault="005D245B">
            <w:pPr>
              <w:pStyle w:val="adres"/>
            </w:pPr>
            <w:r>
              <w:fldChar w:fldCharType="end"/>
            </w:r>
          </w:p>
          <w:p w:rsidR="00F75106" w:rsidRDefault="005D245B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1F75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1F7506">
        <w:trPr>
          <w:trHeight w:val="238" w:hRule="exact"/>
        </w:trPr>
        <w:tc>
          <w:tcPr>
            <w:tcW w:w="1099" w:type="dxa"/>
          </w:tcPr>
          <w:p w:rsidR="00F75106" w:rsidRDefault="005D245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F7510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</w:tc>
      </w:tr>
      <w:tr w:rsidR="001F7506">
        <w:trPr>
          <w:trHeight w:val="482" w:hRule="exact"/>
        </w:trPr>
        <w:tc>
          <w:tcPr>
            <w:tcW w:w="1099" w:type="dxa"/>
          </w:tcPr>
          <w:p w:rsidR="00F75106" w:rsidRDefault="005D245B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5D245B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Incidentele Suppletoire Begroting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1F7506">
        <w:tc>
          <w:tcPr>
            <w:tcW w:w="2013" w:type="dxa"/>
          </w:tcPr>
          <w:p w:rsidR="00A534AD" w:rsidP="00A534AD" w:rsidRDefault="005D245B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>Directie Financieel-Economische Zaken</w:t>
            </w:r>
          </w:p>
          <w:p w:rsidR="00A534AD" w:rsidP="00A534AD" w:rsidRDefault="005D245B">
            <w:pPr>
              <w:pStyle w:val="witregel1"/>
            </w:pPr>
            <w:r>
              <w:t> </w:t>
            </w:r>
          </w:p>
          <w:p w:rsidR="00A534AD" w:rsidP="00A534AD" w:rsidRDefault="005D245B">
            <w:pPr>
              <w:pStyle w:val="afzendgegevens"/>
            </w:pPr>
            <w:r>
              <w:t>Turfmarkt 147</w:t>
            </w:r>
          </w:p>
          <w:p w:rsidR="00A534AD" w:rsidP="00A534AD" w:rsidRDefault="005D245B">
            <w:pPr>
              <w:pStyle w:val="afzendgegevens"/>
            </w:pPr>
            <w:r>
              <w:t>2511 EX  Den Haag</w:t>
            </w:r>
          </w:p>
          <w:p w:rsidR="00A534AD" w:rsidP="00A534AD" w:rsidRDefault="005D245B">
            <w:pPr>
              <w:pStyle w:val="afzendgegevens"/>
            </w:pPr>
            <w:r>
              <w:t>Postbus 20301</w:t>
            </w:r>
          </w:p>
          <w:p w:rsidR="00A534AD" w:rsidP="00A534AD" w:rsidRDefault="005D245B">
            <w:pPr>
              <w:pStyle w:val="afzendgegevens"/>
            </w:pPr>
            <w:r>
              <w:t>2500 EH  Den Haag</w:t>
            </w:r>
          </w:p>
          <w:p w:rsidR="00A534AD" w:rsidP="00A534AD" w:rsidRDefault="005D245B">
            <w:pPr>
              <w:pStyle w:val="afzendgegevens"/>
            </w:pPr>
            <w:r>
              <w:t>www.rijksoverheid.nl/jenv</w:t>
            </w:r>
          </w:p>
          <w:p w:rsidR="00A534AD" w:rsidP="00A534AD" w:rsidRDefault="005D245B">
            <w:pPr>
              <w:pStyle w:val="witregel1"/>
            </w:pPr>
            <w:r>
              <w:t> </w:t>
            </w:r>
          </w:p>
          <w:p w:rsidR="00A534AD" w:rsidP="00A534AD" w:rsidRDefault="005D245B">
            <w:pPr>
              <w:pStyle w:val="afzendkopje"/>
            </w:pPr>
            <w:r>
              <w:t>Contactpersoon</w:t>
            </w:r>
          </w:p>
          <w:p w:rsidR="00A534AD" w:rsidP="00A534AD" w:rsidRDefault="005D245B">
            <w:pPr>
              <w:pStyle w:val="witregel2"/>
            </w:pPr>
            <w:r>
              <w:t> </w:t>
            </w:r>
          </w:p>
          <w:p w:rsidR="00A534AD" w:rsidP="00A534AD" w:rsidRDefault="005D245B">
            <w:pPr>
              <w:pStyle w:val="referentiekopjes"/>
            </w:pPr>
            <w:r>
              <w:t>Ons kenmerk</w:t>
            </w:r>
          </w:p>
          <w:p w:rsidR="00A534AD" w:rsidP="00A534AD" w:rsidRDefault="005D245B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3827514</w:t>
            </w:r>
            <w:r>
              <w:fldChar w:fldCharType="end"/>
            </w:r>
          </w:p>
          <w:p w:rsidR="00A534AD" w:rsidP="00A534AD" w:rsidRDefault="005D245B">
            <w:pPr>
              <w:pStyle w:val="witregel1"/>
            </w:pPr>
            <w:r>
              <w:t> </w:t>
            </w:r>
          </w:p>
          <w:p w:rsidR="00A534AD" w:rsidP="00A534AD" w:rsidRDefault="005D245B">
            <w:pPr>
              <w:pStyle w:val="referentiekopjes"/>
            </w:pPr>
            <w:r>
              <w:t>Kopie aan</w:t>
            </w:r>
          </w:p>
          <w:p w:rsidR="00A534AD" w:rsidP="00A534AD" w:rsidRDefault="005D245B">
            <w:pPr>
              <w:pStyle w:val="referentiegegevens"/>
            </w:pPr>
            <w:r>
              <w:t>de voorzitter van de Eerste Kamer der Staten-Generaal</w:t>
            </w:r>
          </w:p>
          <w:p w:rsidR="00A534AD" w:rsidP="00A534AD" w:rsidRDefault="005D245B">
            <w:pPr>
              <w:pStyle w:val="witregel1"/>
            </w:pPr>
            <w:r>
              <w:t> </w:t>
            </w:r>
          </w:p>
          <w:p w:rsidR="00A534AD" w:rsidP="00A534AD" w:rsidRDefault="005D245B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534AD" w:rsidP="00A534AD" w:rsidRDefault="00A534AD">
            <w:pPr>
              <w:pStyle w:val="referentiegegevens"/>
            </w:pPr>
          </w:p>
          <w:bookmarkEnd w:id="3"/>
          <w:p w:rsidRPr="00A534AD" w:rsidR="00A534AD" w:rsidP="00A534AD" w:rsidRDefault="00A534AD">
            <w:pPr>
              <w:pStyle w:val="referentiegegevens"/>
            </w:pPr>
          </w:p>
          <w:p w:rsidR="00F75106" w:rsidRDefault="005D245B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1F7506" w:rsidTr="004326D6">
        <w:tc>
          <w:tcPr>
            <w:tcW w:w="7716" w:type="dxa"/>
          </w:tcPr>
          <w:p w:rsidRPr="00C22108" w:rsidR="00C22108" w:rsidP="002353E3" w:rsidRDefault="005D245B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5D245B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5D245B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5D245B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5D245B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6"/>
            <w:bookmarkEnd w:id="6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9A4051" w:rsidP="009A4051" w:rsidRDefault="009A4051">
      <w:pPr>
        <w:pStyle w:val="broodtekst"/>
      </w:pPr>
      <w:bookmarkStart w:name="cursor" w:id="7"/>
      <w:bookmarkEnd w:id="7"/>
      <w:r>
        <w:t>Hierbij bied ik u aan de tweede Incidentele Suppletoire Begroting 2022 van het Ministerie van Justitie en Veiligheid.</w:t>
      </w:r>
    </w:p>
    <w:p w:rsidR="009A4051" w:rsidP="009A4051" w:rsidRDefault="009A4051">
      <w:pPr>
        <w:pStyle w:val="broodtekst"/>
      </w:pPr>
    </w:p>
    <w:p w:rsidR="009A4051" w:rsidP="009A4051" w:rsidRDefault="009A4051">
      <w:pPr>
        <w:pStyle w:val="broodtekst"/>
      </w:pPr>
      <w:r>
        <w:t>In deze Incidentele Suppletoire Begroting wordt verdere budgettaire uitwerking gegeven aan de middelen welke aan de begroting 2022 van JenV worden toegevoegd voor Opvang van ontheemden uit Oekraïne.</w:t>
      </w:r>
    </w:p>
    <w:p w:rsidR="009A4051" w:rsidP="009A4051" w:rsidRDefault="009A4051">
      <w:pPr>
        <w:pStyle w:val="broodtekst"/>
      </w:pPr>
    </w:p>
    <w:p w:rsidR="009A4051" w:rsidP="009A4051" w:rsidRDefault="009A4051">
      <w:pPr>
        <w:pStyle w:val="broodtekst"/>
      </w:pPr>
      <w:r>
        <w:t>Normaliter wordt nieuw beleid pas in uitvoering genomen nadat de Staten-Generaal de begrotingswet heeft geautoriseerd. Gezien de urgentie van de situatie acht de regering het wenselijk om - vooruitlopend op formele autorisatie door beide Kamers - voor het jaar 2022 de gelden beschikbaar te kunnen stellen.</w:t>
      </w:r>
      <w:r>
        <w:rPr>
          <w:rStyle w:val="linebreak"/>
        </w:rPr>
        <w:t xml:space="preserve"> </w:t>
      </w:r>
      <w:r>
        <w:t xml:space="preserve">Over de beleidsmatige inhoud van deze incidentele suppletoire begroting wordt verwezen naar </w:t>
      </w:r>
      <w:hyperlink w:history="1" r:id="rId17">
        <w:r w:rsidRPr="00BA02FD">
          <w:rPr>
            <w:rStyle w:val="Hyperlink"/>
          </w:rPr>
          <w:t>Kamerbrief</w:t>
        </w:r>
      </w:hyperlink>
      <w:r>
        <w:t xml:space="preserve"> </w:t>
      </w:r>
      <w:r>
        <w:rPr>
          <w:rStyle w:val="Nadruk"/>
        </w:rPr>
        <w:t>Aanpak van de opvang van vluchtelingen uit Oekraïne</w:t>
      </w:r>
      <w:r>
        <w:t xml:space="preserve"> van 17 maart 2022 en de </w:t>
      </w:r>
      <w:hyperlink w:history="1" r:id="rId18">
        <w:r w:rsidRPr="00BA02FD">
          <w:rPr>
            <w:rStyle w:val="Hyperlink"/>
          </w:rPr>
          <w:t>Kamerbrief</w:t>
        </w:r>
      </w:hyperlink>
      <w:r>
        <w:t xml:space="preserve"> </w:t>
      </w:r>
      <w:r>
        <w:rPr>
          <w:rStyle w:val="Nadruk"/>
        </w:rPr>
        <w:t>Aanpak opvang ontheemden uit Oekraïne</w:t>
      </w:r>
      <w:r>
        <w:t xml:space="preserve"> van 30 maart 2022. </w:t>
      </w:r>
    </w:p>
    <w:p w:rsidR="009A4051" w:rsidP="009A4051" w:rsidRDefault="009A4051">
      <w:pPr>
        <w:pStyle w:val="broodtekst"/>
      </w:pPr>
    </w:p>
    <w:p w:rsidR="009A4051" w:rsidP="009A4051" w:rsidRDefault="009A4051">
      <w:pPr>
        <w:pStyle w:val="broodtekst"/>
      </w:pPr>
      <w:r>
        <w:t>Met het voorgaande wordt gehandeld conform artikel 2.27, tweede lid, van de Comptabiliteitswet 2016.</w:t>
      </w:r>
    </w:p>
    <w:p w:rsidR="00A534AD" w:rsidP="004326D6" w:rsidRDefault="00A534AD">
      <w:pPr>
        <w:pStyle w:val="broodtekst"/>
      </w:pPr>
    </w:p>
    <w:p w:rsidR="00A534AD" w:rsidP="004326D6" w:rsidRDefault="00A534AD">
      <w:pPr>
        <w:pStyle w:val="broodtekst"/>
      </w:pPr>
    </w:p>
    <w:p w:rsidR="00A534AD" w:rsidP="004326D6" w:rsidRDefault="00A534AD">
      <w:pPr>
        <w:pStyle w:val="broodtekst"/>
      </w:pPr>
    </w:p>
    <w:p w:rsidR="00A534AD" w:rsidP="00A534AD" w:rsidRDefault="005D245B">
      <w:pPr>
        <w:pStyle w:val="broodtekst"/>
      </w:pPr>
      <w:r>
        <w:t>De Minister van Justitie en Veiligheid,</w:t>
      </w:r>
    </w:p>
    <w:p w:rsidR="00A534AD" w:rsidP="004326D6" w:rsidRDefault="00A534AD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1F7506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1F7506" w:rsidTr="00AF7DD4">
              <w:tc>
                <w:tcPr>
                  <w:tcW w:w="7534" w:type="dxa"/>
                  <w:gridSpan w:val="3"/>
                  <w:shd w:val="clear" w:color="auto" w:fill="auto"/>
                </w:tcPr>
                <w:p w:rsidRPr="00A534AD" w:rsidR="00A534AD" w:rsidP="00A534AD" w:rsidRDefault="00A534AD">
                  <w:pPr>
                    <w:pStyle w:val="broodtekst"/>
                  </w:pPr>
                  <w:bookmarkStart w:name="ondertekening" w:id="8"/>
                  <w:bookmarkStart w:name="ondertekening_bk" w:id="9"/>
                  <w:bookmarkEnd w:id="8"/>
                </w:p>
              </w:tc>
            </w:tr>
            <w:tr w:rsidR="001F7506" w:rsidTr="001B788E">
              <w:tc>
                <w:tcPr>
                  <w:tcW w:w="7534" w:type="dxa"/>
                  <w:gridSpan w:val="3"/>
                  <w:shd w:val="clear" w:color="auto" w:fill="auto"/>
                </w:tcPr>
                <w:p w:rsidRPr="00A534AD" w:rsidR="00A534AD" w:rsidP="00A534AD" w:rsidRDefault="00A534AD">
                  <w:pPr>
                    <w:pStyle w:val="broodtekst"/>
                  </w:pPr>
                </w:p>
              </w:tc>
            </w:tr>
            <w:tr w:rsidR="001F7506" w:rsidTr="0059385B">
              <w:tc>
                <w:tcPr>
                  <w:tcW w:w="7534" w:type="dxa"/>
                  <w:gridSpan w:val="3"/>
                  <w:shd w:val="clear" w:color="auto" w:fill="auto"/>
                </w:tcPr>
                <w:p w:rsidRPr="00A534AD" w:rsidR="00A534AD" w:rsidP="00A534AD" w:rsidRDefault="00A534AD">
                  <w:pPr>
                    <w:pStyle w:val="broodtekst"/>
                  </w:pPr>
                </w:p>
              </w:tc>
            </w:tr>
            <w:tr w:rsidR="001F7506" w:rsidTr="002E53C8">
              <w:tc>
                <w:tcPr>
                  <w:tcW w:w="7534" w:type="dxa"/>
                  <w:gridSpan w:val="3"/>
                  <w:shd w:val="clear" w:color="auto" w:fill="auto"/>
                </w:tcPr>
                <w:p w:rsidRPr="00A534AD" w:rsidR="00A534AD" w:rsidP="00A534AD" w:rsidRDefault="00A534AD">
                  <w:pPr>
                    <w:pStyle w:val="broodtekst"/>
                  </w:pPr>
                </w:p>
              </w:tc>
            </w:tr>
            <w:tr w:rsidR="001F7506" w:rsidTr="003B3834">
              <w:tc>
                <w:tcPr>
                  <w:tcW w:w="7534" w:type="dxa"/>
                  <w:gridSpan w:val="3"/>
                  <w:shd w:val="clear" w:color="auto" w:fill="auto"/>
                </w:tcPr>
                <w:p w:rsidRPr="00A534AD" w:rsidR="00A534AD" w:rsidP="00A534AD" w:rsidRDefault="00A534AD">
                  <w:pPr>
                    <w:pStyle w:val="broodtekst"/>
                  </w:pPr>
                </w:p>
              </w:tc>
            </w:tr>
            <w:tr w:rsidR="001F7506" w:rsidTr="00A534AD">
              <w:tc>
                <w:tcPr>
                  <w:tcW w:w="4209" w:type="dxa"/>
                  <w:shd w:val="clear" w:color="auto" w:fill="auto"/>
                </w:tcPr>
                <w:p w:rsidRPr="00A534AD" w:rsidR="00A534AD" w:rsidP="00A534AD" w:rsidRDefault="005D245B">
                  <w:pPr>
                    <w:pStyle w:val="broodtekst"/>
                  </w:pPr>
                  <w:r>
                    <w:t>D. Yeşilgöz-Zegerius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A534AD" w:rsidR="00A534AD" w:rsidP="00A534AD" w:rsidRDefault="00A534AD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A534AD" w:rsidR="00A534AD" w:rsidP="00A534AD" w:rsidRDefault="00A534AD">
                  <w:pPr>
                    <w:pStyle w:val="in-table"/>
                  </w:pPr>
                </w:p>
              </w:tc>
            </w:tr>
            <w:bookmarkEnd w:id="9"/>
          </w:tbl>
          <w:p w:rsidR="00A534AD" w:rsidP="00A534AD" w:rsidRDefault="00A534AD">
            <w:pPr>
              <w:pStyle w:val="in-table"/>
            </w:pPr>
          </w:p>
          <w:p w:rsidR="00F75106" w:rsidRDefault="005D245B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9"/>
      <w:footerReference w:type="default" r:id="rId20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1D" w:rsidRDefault="00E73C1D">
      <w:pPr>
        <w:spacing w:line="240" w:lineRule="auto"/>
      </w:pPr>
      <w:r>
        <w:separator/>
      </w:r>
    </w:p>
  </w:endnote>
  <w:endnote w:type="continuationSeparator" w:id="0">
    <w:p w:rsidR="00E73C1D" w:rsidRDefault="00E73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5D245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F7506">
      <w:trPr>
        <w:trHeight w:hRule="exact" w:val="240"/>
      </w:trPr>
      <w:tc>
        <w:tcPr>
          <w:tcW w:w="7752" w:type="dxa"/>
        </w:tcPr>
        <w:p w:rsidR="0089073C" w:rsidRDefault="005D245B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5D245B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4326D6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F7506">
      <w:trPr>
        <w:trHeight w:hRule="exact" w:val="240"/>
      </w:trPr>
      <w:tc>
        <w:tcPr>
          <w:tcW w:w="7752" w:type="dxa"/>
        </w:tcPr>
        <w:bookmarkStart w:id="4" w:name="bmVoettekst1"/>
        <w:p w:rsidR="0089073C" w:rsidRDefault="005D245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5D245B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534AD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A534AD">
              <w:t>1</w:t>
            </w:r>
          </w:fldSimple>
        </w:p>
      </w:tc>
    </w:tr>
    <w:bookmarkEnd w:id="4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1F7506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F7506">
      <w:trPr>
        <w:cantSplit/>
        <w:trHeight w:hRule="exact" w:val="216"/>
      </w:trPr>
      <w:tc>
        <w:tcPr>
          <w:tcW w:w="7771" w:type="dxa"/>
        </w:tcPr>
        <w:p w:rsidR="0089073C" w:rsidRDefault="005D245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5D245B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73C1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1F7506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F7506">
      <w:trPr>
        <w:cantSplit/>
        <w:trHeight w:hRule="exact" w:val="289"/>
      </w:trPr>
      <w:tc>
        <w:tcPr>
          <w:tcW w:w="7769" w:type="dxa"/>
        </w:tcPr>
        <w:p w:rsidR="0089073C" w:rsidRDefault="005D245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5D245B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A534AD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A534AD">
              <w:t>1</w:t>
            </w:r>
          </w:fldSimple>
        </w:p>
      </w:tc>
    </w:tr>
    <w:tr w:rsidR="001F7506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1D" w:rsidRDefault="00E73C1D">
      <w:pPr>
        <w:spacing w:line="240" w:lineRule="auto"/>
      </w:pPr>
      <w:r>
        <w:separator/>
      </w:r>
    </w:p>
  </w:footnote>
  <w:footnote w:type="continuationSeparator" w:id="0">
    <w:p w:rsidR="00E73C1D" w:rsidRDefault="00E73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5D245B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1F750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5D245B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5D245B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5D245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5D245B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31 januari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5D245B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5D245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3827514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F750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1F750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5D245B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5D245B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5D245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5D245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31 januari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5D245B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5D245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3827514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F750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5D245B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5D245B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F7506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5D245B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5D245B">
    <w:pPr>
      <w:pStyle w:val="Koptekst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644732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6D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7E127" id="Rectangle 47" o:spid="_x0000_s1026" style="position:absolute;margin-left:70.4pt;margin-top:110.9pt;width:27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E73C1D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2A4BFA2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5E262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3E4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4A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CB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2B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E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C7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C86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B686DF5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1E03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FAF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EE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62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D48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EF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A6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583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4126B5A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45EA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A8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F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E1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6E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CA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C5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46E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4F76C272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4FC0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F2D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AF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A3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05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7C6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C3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00A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BKB%5C2.%20Begrotingsuitvoering%5C2022%5C6.%20Nota%20van%20Wijziging%20en%20ISB%5CISB1%5C06.%20JenV%20(VI)%20VvW%20aanbiedingsbrief%20TK.docx#Document&quot; model=&quot;brief-2010.xml&quot; profile=&quot;minjus&quot; target=&quot;Microsoft Word&quot; target-build=&quot;16.0.5266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.A. Lindner&lt;/p&gt;&lt;p style=&quot;afzendgegevens-italic&quot;/&gt;&lt;p style=&quot;witregel1&quot;&gt; &lt;/p&gt;&lt;p style=&quot;afzendgegevens&quot;&gt;T  06 528 771 33&lt;/p&gt;&lt;p style=&quot;afzendgegevens&quot;&gt;m.a.lindner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Kopie aan&lt;/p&gt;&lt;p style=&quot;referentiegegevens&quot;&gt;de voorzitter van de Eerste Kamer der Staten-Generaal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. Yeşilgöz-Zegerius&lt;/p&gt;&lt;/td&gt;&lt;td style=&quot;broodtekst&quot;/&gt;&lt;td/&gt;&lt;/tr&gt;&lt;/tbody&gt;&lt;/table&gt;&lt;p style=&quot;in-table&quot;/&gt;&lt;/body&gt;&lt;/ondertekening_content&gt;&lt;toevoegen-model formatted-value=&quot;&quot;/&gt;&lt;chkminuut format-disabled=&quot;true&quot; formatted-value=&quot;0&quot; value=&quot;0&quot;/&gt;&lt;minuut formatted-value=&quot;minuut-2010.xml&quot;/&gt;&lt;ondertekenaar-item formatted-value=&quot;D. Yeşilgöz-Zegerius&quot; value=&quot;2&quot;&gt;&lt;afzender aanhef=&quot;1&quot; country-code=&quot;31&quot; country-id=&quot;NLD&quot; groetregel=&quot;1&quot; naam=&quot;D. Yeşilgöz-Zegerius&quot; name=&quot;D. Yeşilgöz-Zegerius&quot; organisatie=&quot;55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Financieel-Economische Zaken (DFEZ)&quot; value=&quot;13&quot;&gt;&lt;organisatie facebook=&quot;&quot; id=&quot;13&quot; linkedin=&quot;&quot; twitter=&quot;&quot; youtube=&quot;&quot; zoekveld=&quot;Directie Financieel-Economische Zaken (DFEZ)&quot;&gt;_x000d__x000a_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jenv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irection des Afiaires économiques et financièr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irectie Financieel-Econom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jenv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alles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irektion Finanz- und Witschaftsangelegenheiten&quot; paadres=&quot;20301&quot; paplaats=&quot;Den Haag&quot; papostcode=&quot;2500 EH&quot; payoff=&quot;&quot; postadres=&quot;Postadres:\nPostbus 20301,\n2500 EH Den Haag&quot; taal=&quot;1031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jenv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irección de Asuntos Económicos y Financieros&quot; paadres=&quot;20301&quot; paplaats=&quot;La Haya&quot; papostcode=&quot;2500 EH&quot; payoff=&quot;&quot; postadres=&quot;Postadres:\nPostbus 20301,\n2500 EH La Haya&quot; taal=&quot;1034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jenv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alles&quot; koptekst=&quot;\nFinancial and Economic Affairs Department\n&quot; land=&quot;The Netherlands&quot; logo=&quot;RO_J&quot; naamdirectie=&quot;&quot; naamdirectoraatgeneraal=&quot;Financial and Economic Affairs Department&quot; naamgebouw=&quot;&quot; omschrijving=&quot;Financial and Economic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&lt;/organisatie&gt;_x000d__x000a_&lt;/organisatie-item&gt;&lt;zaak/&gt;&lt;adres formatted-value=&quot;Aan de voorzitter van de Tweede Kamer der Staten-Generaal\npostbus 20018\n2500 EA  Den Haag\n&amp;#160;\n&quot;&gt;&lt;address city=&quot;&quot; country-code=&quot;31&quot; country-id=&quot;NLD&quot; housenr=&quot;&quot; omitted-country=&quot;Nederland&quot; street=&quot;&quot; zipcode=&quot;&quot;&gt;&lt;to&gt;Aan de voorzitter van de Tweede Kamer 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Incidentele Suppletoire Begroting&quot;/&gt;&lt;heropend value=&quot;false&quot;/&gt;&lt;vorm value=&quot;Digitaal&quot;/&gt;&lt;ZaakLocatie/&gt;&lt;zaakkenmerk/&gt;&lt;zaaktitel/&gt;&lt;fn_geaddresseerde formatted-value=&quot;Aan de voorzitter van de 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&amp;#160;Postbus 20301&amp;#160;2500 EH&amp;#160;&amp;#160;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31 januari 2022&quot; value=&quot;2022-01-31T17:17:01&quot;/&gt;&lt;onskenmerk format-disabled=&quot;true&quot; formatted-value=&quot;3827514&quot; value=&quot;3827514&quot;/&gt;&lt;uwkenmerk formatted-value=&quot;&quot;/&gt;&lt;onderwerp format-disabled=&quot;true&quot; formatted-value=&quot;Incidentele Suppletoire Begroting&quot; value=&quot;Incidentele Suppletoire Begroting&quot;/&gt;&lt;bijlage formatted-value=&quot;&quot;/&gt;&lt;projectnaam/&gt;&lt;kopieaan format-disabled=&quot;true&quot; formatted-value=&quot;de voorzitter van de Eerste Kamer der Staten-Generaal&quot; value=&quot;de voorzitter van de Eerste Kamer der Staten-Generaal&quot;/&gt;&lt;namensdeze/&gt;&lt;rubricering formatted-value=&quot;&quot;/&gt;&lt;rubriceringvolg formatted-value=&quot;&quot;/&gt;&lt;digijust formatted-value=&quot;0&quot; value=&quot;0&quot;/&gt;&lt;chkcontact value=&quot;1&quot;/&gt;&lt;radtelefoon format-disabled=&quot;true&quot; formatted-value=&quot;2&quot; value=&quot;2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4326D6"/>
    <w:rsid w:val="000129A4"/>
    <w:rsid w:val="000C6FFD"/>
    <w:rsid w:val="000E4FC7"/>
    <w:rsid w:val="001B5B02"/>
    <w:rsid w:val="001F7506"/>
    <w:rsid w:val="002353E3"/>
    <w:rsid w:val="0040796D"/>
    <w:rsid w:val="004326D6"/>
    <w:rsid w:val="005B585C"/>
    <w:rsid w:val="005D245B"/>
    <w:rsid w:val="00652887"/>
    <w:rsid w:val="00666B4A"/>
    <w:rsid w:val="00690E82"/>
    <w:rsid w:val="00794445"/>
    <w:rsid w:val="007C193E"/>
    <w:rsid w:val="0089073C"/>
    <w:rsid w:val="008A7B34"/>
    <w:rsid w:val="009831AC"/>
    <w:rsid w:val="009A4051"/>
    <w:rsid w:val="009B09F2"/>
    <w:rsid w:val="00A2639C"/>
    <w:rsid w:val="00A534AD"/>
    <w:rsid w:val="00B07A5A"/>
    <w:rsid w:val="00B2078A"/>
    <w:rsid w:val="00B46C81"/>
    <w:rsid w:val="00BF5ED1"/>
    <w:rsid w:val="00C22108"/>
    <w:rsid w:val="00C51F55"/>
    <w:rsid w:val="00CC3E4D"/>
    <w:rsid w:val="00D2034F"/>
    <w:rsid w:val="00DD1C86"/>
    <w:rsid w:val="00E46F34"/>
    <w:rsid w:val="00E73C1D"/>
    <w:rsid w:val="00F60DEA"/>
    <w:rsid w:val="00F75106"/>
    <w:rsid w:val="00F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3C505C-B575-4161-AAB6-61DD8AD1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character" w:customStyle="1" w:styleId="linebreak">
    <w:name w:val="linebreak"/>
    <w:basedOn w:val="Standaardalinea-lettertype"/>
    <w:rsid w:val="009A4051"/>
  </w:style>
  <w:style w:type="character" w:styleId="Nadruk">
    <w:name w:val="Emphasis"/>
    <w:basedOn w:val="Standaardalinea-lettertype"/>
    <w:uiPriority w:val="20"/>
    <w:qFormat/>
    <w:rsid w:val="009A4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hyperlink" Target="https://www.rijksoverheid.nl/documenten/kamerstukken/2022/03/30/tk-aanpak-opvang-ontheemden-uit-oekraine" TargetMode="External" Id="rId18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hyperlink" Target="https://zoek.officielebekendmakingen.nl/kst-19637-2834.html" TargetMode="External" Id="rId17" /><Relationship Type="http://schemas.openxmlformats.org/officeDocument/2006/relationships/footer" Target="footer3.xml" Id="rId16" /><Relationship Type="http://schemas.openxmlformats.org/officeDocument/2006/relationships/footer" Target="footer4.xml" Id="rId20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header" Target="header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theme" Target="theme/theme1.xml" Id="rId2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DN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331</ap:Words>
  <ap:Characters>1821</ap:Characters>
  <ap:DocSecurity>0</ap:DocSecurity>
  <ap:Lines>15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2022-01-31T16:23:00.0000000Z</dcterms:created>
  <dcterms:modified xsi:type="dcterms:W3CDTF">2022-04-12T10:58:00.0000000Z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20018_x000d_2500 EA 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31 januari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Financieel-Economische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Financieel-Economische Zaken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Incidentele Suppletoire Begroting</vt:lpwstr>
  </property>
  <property fmtid="{D5CDD505-2E9C-101B-9397-08002B2CF9AE}" pid="23" name="onskenmerk">
    <vt:lpwstr>3827514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  <property fmtid="{D5CDD505-2E9C-101B-9397-08002B2CF9AE}" pid="67" name="ContentTypeId">
    <vt:lpwstr>0x010100931504D4BA67E842B4E591D7DB657C4F</vt:lpwstr>
  </property>
</Properties>
</file>