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A58E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B034C" w:rsidP="003A7160" w:rsidRDefault="00826C64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826C64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826C6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0A58E9" w:rsidRDefault="00826C64">
      <w:r>
        <w:t xml:space="preserve"> </w:t>
      </w:r>
      <w:r w:rsidR="009C5FC5">
        <w:t xml:space="preserve"> </w:t>
      </w:r>
    </w:p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A58E9" w:rsidTr="003A33B3">
        <w:trPr>
          <w:trHeight w:val="289" w:hRule="exact"/>
        </w:trPr>
        <w:tc>
          <w:tcPr>
            <w:tcW w:w="928" w:type="dxa"/>
          </w:tcPr>
          <w:p w:rsidRPr="00AA4791" w:rsidR="000A1C75" w:rsidP="00DD16BB" w:rsidRDefault="00826C64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72" w:type="dxa"/>
          </w:tcPr>
          <w:p w:rsidRPr="00434042" w:rsidR="00133DAB" w:rsidP="000A54E7" w:rsidRDefault="00323F4A">
            <w:pPr>
              <w:rPr>
                <w:lang w:eastAsia="en-US"/>
              </w:rPr>
            </w:pPr>
            <w:r>
              <w:rPr>
                <w:lang w:eastAsia="en-US"/>
              </w:rPr>
              <w:t>21 juni 2019</w:t>
            </w:r>
          </w:p>
        </w:tc>
      </w:tr>
      <w:tr w:rsidR="000A58E9" w:rsidTr="003A33B3">
        <w:trPr>
          <w:trHeight w:val="368"/>
        </w:trPr>
        <w:tc>
          <w:tcPr>
            <w:tcW w:w="928" w:type="dxa"/>
          </w:tcPr>
          <w:p w:rsidRPr="00AA4791" w:rsidR="00AA6BDC" w:rsidP="00470DFF" w:rsidRDefault="00826C64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72" w:type="dxa"/>
          </w:tcPr>
          <w:p w:rsidR="00133DAB" w:rsidP="000A54E7" w:rsidRDefault="00826C64">
            <w:pPr>
              <w:rPr>
                <w:lang w:eastAsia="en-US"/>
              </w:rPr>
            </w:pPr>
            <w:r>
              <w:rPr>
                <w:lang w:eastAsia="en-US"/>
              </w:rPr>
              <w:t>Beantwoording vragen Advies Adviescommissie Bekostiging Hoger Onderwijs en Onderzoek (Commissie Van Rijn).</w:t>
            </w:r>
          </w:p>
        </w:tc>
      </w:tr>
    </w:tbl>
    <w:p w:rsidR="003A33B3" w:rsidP="003A33B3" w:rsidRDefault="003A33B3">
      <w:pPr>
        <w:pStyle w:val="Default"/>
      </w:pPr>
    </w:p>
    <w:p w:rsidR="00133DAB" w:rsidP="003A33B3" w:rsidRDefault="003A33B3">
      <w:pPr>
        <w:rPr>
          <w:szCs w:val="18"/>
        </w:rPr>
      </w:pPr>
      <w:r>
        <w:rPr>
          <w:szCs w:val="18"/>
        </w:rPr>
        <w:t>Hierbij bied i</w:t>
      </w:r>
      <w:r w:rsidR="002D4878">
        <w:rPr>
          <w:szCs w:val="18"/>
        </w:rPr>
        <w:t xml:space="preserve">k u het antwoord aan op de </w:t>
      </w:r>
      <w:r>
        <w:rPr>
          <w:szCs w:val="18"/>
        </w:rPr>
        <w:t xml:space="preserve">vragen over het Advies van de adviescommissie Bekostiging Hoger Onderwijs en Onderzoek (nr. 31288). </w:t>
      </w:r>
    </w:p>
    <w:p w:rsidR="003A33B3" w:rsidP="003A33B3" w:rsidRDefault="003A33B3">
      <w:pPr>
        <w:pStyle w:val="Default"/>
      </w:pPr>
    </w:p>
    <w:p w:rsidR="003A33B3" w:rsidP="003A33B3" w:rsidRDefault="003A33B3">
      <w:pPr>
        <w:rPr>
          <w:szCs w:val="18"/>
        </w:rPr>
      </w:pPr>
      <w:r>
        <w:rPr>
          <w:szCs w:val="18"/>
        </w:rPr>
        <w:t>De vaste commissie voor Onderwijs, Cultuur en Wetenschap heeft verzocht om de vragen</w:t>
      </w:r>
      <w:r w:rsidR="008F1442">
        <w:rPr>
          <w:szCs w:val="18"/>
        </w:rPr>
        <w:t xml:space="preserve"> waar nodig ter beantwoording</w:t>
      </w:r>
      <w:r>
        <w:rPr>
          <w:szCs w:val="18"/>
        </w:rPr>
        <w:t xml:space="preserve"> door te geleiden naar de commissie Van Rijn. </w:t>
      </w:r>
      <w:r w:rsidR="002D4878">
        <w:rPr>
          <w:szCs w:val="18"/>
        </w:rPr>
        <w:t>Een aantal vragen is</w:t>
      </w:r>
      <w:r>
        <w:rPr>
          <w:szCs w:val="18"/>
        </w:rPr>
        <w:t xml:space="preserve"> reeds mondeling beantwoord </w:t>
      </w:r>
      <w:r w:rsidR="00826C64">
        <w:rPr>
          <w:szCs w:val="18"/>
        </w:rPr>
        <w:t>door de commissie</w:t>
      </w:r>
      <w:r>
        <w:rPr>
          <w:szCs w:val="18"/>
        </w:rPr>
        <w:t xml:space="preserve"> tijdens de technische briefing op woensdag 12 juni jl.</w:t>
      </w:r>
      <w:r w:rsidR="008F1442">
        <w:rPr>
          <w:szCs w:val="18"/>
        </w:rPr>
        <w:t xml:space="preserve"> Dit is in de beantwoording inzichtelijk gemaakt</w:t>
      </w:r>
      <w:r>
        <w:rPr>
          <w:szCs w:val="18"/>
        </w:rPr>
        <w:t xml:space="preserve">. </w:t>
      </w:r>
    </w:p>
    <w:p w:rsidR="003A33B3" w:rsidP="003A33B3" w:rsidRDefault="003A33B3">
      <w:pPr>
        <w:rPr>
          <w:szCs w:val="18"/>
        </w:rPr>
      </w:pPr>
    </w:p>
    <w:p w:rsidRPr="00826C64" w:rsidR="003A33B3" w:rsidP="003A33B3" w:rsidRDefault="003A33B3">
      <w:pPr>
        <w:rPr>
          <w:szCs w:val="18"/>
        </w:rPr>
      </w:pPr>
      <w:r>
        <w:rPr>
          <w:szCs w:val="18"/>
        </w:rPr>
        <w:t>Tevens geef ik met de beantwoording van deze vragen uitvoering a</w:t>
      </w:r>
      <w:r w:rsidR="002D4878">
        <w:rPr>
          <w:szCs w:val="18"/>
        </w:rPr>
        <w:t>an de m</w:t>
      </w:r>
      <w:r w:rsidRPr="00826C64">
        <w:rPr>
          <w:szCs w:val="18"/>
        </w:rPr>
        <w:t>otie</w:t>
      </w:r>
      <w:r w:rsidR="002D4878">
        <w:rPr>
          <w:szCs w:val="18"/>
        </w:rPr>
        <w:t>-</w:t>
      </w:r>
      <w:r w:rsidRPr="00826C64">
        <w:rPr>
          <w:szCs w:val="18"/>
        </w:rPr>
        <w:t xml:space="preserve">Tielen </w:t>
      </w:r>
      <w:r w:rsidRPr="00826C64">
        <w:t>over een overzicht van de verdeling van alle OCW-rijksmiddelen</w:t>
      </w:r>
      <w:r w:rsidR="002D4878">
        <w:t>.</w:t>
      </w:r>
      <w:r w:rsidRPr="00826C64" w:rsidR="00826C64">
        <w:rPr>
          <w:rStyle w:val="Voetnootmarkering"/>
        </w:rPr>
        <w:footnoteReference w:id="1"/>
      </w:r>
      <w:r w:rsidR="008F1442">
        <w:t xml:space="preserve"> In de</w:t>
      </w:r>
      <w:r w:rsidRPr="00826C64" w:rsidR="00826C64">
        <w:t xml:space="preserve"> bijlage treft u een notitie met de gevraagde informatie aan. </w:t>
      </w:r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A58E9" w:rsidTr="00461257">
        <w:tc>
          <w:tcPr>
            <w:tcW w:w="2160" w:type="dxa"/>
          </w:tcPr>
          <w:p w:rsidRPr="00A12485" w:rsidR="00DE7E30" w:rsidP="005B537E" w:rsidRDefault="00826C64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4425A7" w:rsidP="00E972A2" w:rsidRDefault="00826C6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826C6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826C6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826C64">
            <w:pPr>
              <w:pStyle w:val="Huisstijl-Gegeven"/>
              <w:spacing w:after="0"/>
            </w:pPr>
            <w:r>
              <w:t>2500 BJ Den Haag</w:t>
            </w:r>
          </w:p>
          <w:p w:rsidRPr="003A33B3" w:rsidR="008C4C17" w:rsidP="003A33B3" w:rsidRDefault="006434D5">
            <w:pPr>
              <w:pStyle w:val="Huisstijl-Gegeven"/>
              <w:spacing w:after="90"/>
            </w:pPr>
            <w:hyperlink w:history="1" r:id="rId9">
              <w:r w:rsidRPr="00682F03" w:rsidR="003A33B3">
                <w:rPr>
                  <w:rStyle w:val="Hyperlink"/>
                </w:rPr>
                <w:t>www.rijksoverheid.nl</w:t>
              </w:r>
            </w:hyperlink>
          </w:p>
        </w:tc>
      </w:tr>
      <w:tr w:rsidR="000A58E9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0A58E9" w:rsidTr="00461257">
        <w:trPr>
          <w:trHeight w:val="450"/>
        </w:trPr>
        <w:tc>
          <w:tcPr>
            <w:tcW w:w="2160" w:type="dxa"/>
          </w:tcPr>
          <w:p w:rsidR="00BF1BE1" w:rsidP="008643CA" w:rsidRDefault="00826C64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826C64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8954479</w:t>
            </w:r>
            <w:r w:rsidR="005108E7">
              <w:rPr>
                <w:sz w:val="13"/>
                <w:szCs w:val="13"/>
              </w:rPr>
              <w:fldChar w:fldCharType="begin"/>
            </w:r>
            <w:r w:rsidR="005108E7">
              <w:rPr>
                <w:sz w:val="13"/>
                <w:szCs w:val="13"/>
              </w:rPr>
              <w:instrText xml:space="preserve"> DOCPROPERTY  cs_objectid  \* MERGEFORMAT </w:instrText>
            </w:r>
            <w:r w:rsidR="005108E7">
              <w:rPr>
                <w:sz w:val="13"/>
                <w:szCs w:val="13"/>
              </w:rPr>
              <w:fldChar w:fldCharType="end"/>
            </w:r>
          </w:p>
        </w:tc>
      </w:tr>
      <w:tr w:rsidR="000A58E9" w:rsidTr="00461257">
        <w:trPr>
          <w:trHeight w:val="225"/>
        </w:trPr>
        <w:tc>
          <w:tcPr>
            <w:tcW w:w="2160" w:type="dxa"/>
          </w:tcPr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0A58E9" w:rsidTr="00461257">
        <w:trPr>
          <w:trHeight w:val="113"/>
        </w:trPr>
        <w:tc>
          <w:tcPr>
            <w:tcW w:w="2160" w:type="dxa"/>
          </w:tcPr>
          <w:p w:rsidR="00AE5333" w:rsidP="0090465C" w:rsidRDefault="00826C64">
            <w:pPr>
              <w:pStyle w:val="Huisstijl-Kopje"/>
            </w:pPr>
            <w:r>
              <w:t>Bijlagen</w:t>
            </w:r>
          </w:p>
          <w:p w:rsidRPr="003A33B3" w:rsidR="008C4C17" w:rsidP="003A33B3" w:rsidRDefault="003A33B3">
            <w:pPr>
              <w:pStyle w:val="Huisstijl-Gegeven"/>
              <w:spacing w:after="0"/>
            </w:pPr>
            <w:r w:rsidRPr="003A33B3">
              <w:t>1. Vragenlijst</w:t>
            </w:r>
          </w:p>
          <w:p w:rsidRPr="00D86CC6" w:rsidR="003A33B3" w:rsidP="003A33B3" w:rsidRDefault="003A33B3">
            <w:pPr>
              <w:pStyle w:val="Huisstijl-Gegeven"/>
              <w:spacing w:after="0"/>
              <w:rPr>
                <w:szCs w:val="13"/>
              </w:rPr>
            </w:pPr>
            <w:r w:rsidRPr="003A33B3">
              <w:t>2. Notitie Motie Tielen</w:t>
            </w:r>
          </w:p>
        </w:tc>
      </w:tr>
    </w:tbl>
    <w:p w:rsidR="00940C5B" w:rsidP="00EF2369" w:rsidRDefault="00940C5B"/>
    <w:p w:rsidR="00826C64" w:rsidP="00EF2369" w:rsidRDefault="00826C64"/>
    <w:p w:rsidRPr="00A67375" w:rsidR="00EF135E" w:rsidP="00A655BC" w:rsidRDefault="00826C64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3A33B3" w:rsidR="008C4AC1" w:rsidP="00B9507E" w:rsidRDefault="00826C64">
      <w:pPr>
        <w:pStyle w:val="standaard-tekst"/>
        <w:rPr>
          <w:sz w:val="18"/>
          <w:szCs w:val="18"/>
          <w:lang w:val="nl-NL"/>
        </w:rPr>
      </w:pPr>
      <w:r w:rsidRPr="003A33B3">
        <w:rPr>
          <w:sz w:val="18"/>
          <w:szCs w:val="18"/>
          <w:lang w:val="nl-NL"/>
        </w:rPr>
        <w:t>Ingrid van Engelshoven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D3" w:rsidRDefault="00826C64">
      <w:pPr>
        <w:spacing w:line="240" w:lineRule="auto"/>
      </w:pPr>
      <w:r>
        <w:separator/>
      </w:r>
    </w:p>
  </w:endnote>
  <w:endnote w:type="continuationSeparator" w:id="0">
    <w:p w:rsidR="00BF10D3" w:rsidRDefault="00826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A58E9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826C6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A58E9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826C6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6434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6434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D3" w:rsidRDefault="00826C64">
      <w:pPr>
        <w:spacing w:line="240" w:lineRule="auto"/>
      </w:pPr>
      <w:r>
        <w:separator/>
      </w:r>
    </w:p>
  </w:footnote>
  <w:footnote w:type="continuationSeparator" w:id="0">
    <w:p w:rsidR="00BF10D3" w:rsidRDefault="00826C64">
      <w:pPr>
        <w:spacing w:line="240" w:lineRule="auto"/>
      </w:pPr>
      <w:r>
        <w:continuationSeparator/>
      </w:r>
    </w:p>
  </w:footnote>
  <w:footnote w:id="1">
    <w:p w:rsidR="00826C64" w:rsidRPr="00826C64" w:rsidRDefault="00826C64">
      <w:pPr>
        <w:pStyle w:val="Voetnoottekst"/>
        <w:rPr>
          <w:sz w:val="16"/>
          <w:szCs w:val="16"/>
        </w:rPr>
      </w:pPr>
      <w:r w:rsidRPr="00826C64">
        <w:rPr>
          <w:rStyle w:val="Voetnootmarkering"/>
          <w:sz w:val="16"/>
          <w:szCs w:val="16"/>
        </w:rPr>
        <w:footnoteRef/>
      </w:r>
      <w:r w:rsidRPr="00826C64">
        <w:rPr>
          <w:sz w:val="16"/>
          <w:szCs w:val="16"/>
        </w:rPr>
        <w:t xml:space="preserve"> Tweede Kamer, vergaderjaar </w:t>
      </w:r>
      <w:r w:rsidR="002D4878">
        <w:rPr>
          <w:sz w:val="16"/>
          <w:szCs w:val="16"/>
        </w:rPr>
        <w:t xml:space="preserve">2018-2019, 35 000 VIII, nr. 39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A58E9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A58E9" w:rsidTr="003B528D">
      <w:tc>
        <w:tcPr>
          <w:tcW w:w="2160" w:type="dxa"/>
          <w:shd w:val="clear" w:color="auto" w:fill="auto"/>
        </w:tcPr>
        <w:p w:rsidR="00BF1BE1" w:rsidRDefault="00826C64" w:rsidP="008643CA">
          <w:pPr>
            <w:pStyle w:val="Huisstijl-Kopje"/>
          </w:pPr>
          <w:r>
            <w:t>Onze referentie</w:t>
          </w:r>
        </w:p>
        <w:p w:rsidR="002F71BB" w:rsidRPr="000407BB" w:rsidRDefault="00826C64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8954479</w:t>
          </w:r>
          <w:r w:rsidR="00D76C17">
            <w:rPr>
              <w:sz w:val="13"/>
              <w:szCs w:val="13"/>
            </w:rPr>
            <w:fldChar w:fldCharType="begin"/>
          </w:r>
          <w:r w:rsidR="00D76C17">
            <w:rPr>
              <w:sz w:val="13"/>
              <w:szCs w:val="13"/>
            </w:rPr>
            <w:instrText xml:space="preserve"> DOCPROPERTY  cs_objectid  \* MERGEFORMAT </w:instrText>
          </w:r>
          <w:r w:rsidR="00D76C17">
            <w:rPr>
              <w:sz w:val="13"/>
              <w:szCs w:val="13"/>
            </w:rPr>
            <w:fldChar w:fldCharType="end"/>
          </w:r>
        </w:p>
      </w:tc>
    </w:tr>
    <w:tr w:rsidR="000A58E9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A58E9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826C6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758104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A58E9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826C6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A58E9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A58E9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A58E9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3D3BA"/>
    <w:multiLevelType w:val="hybridMultilevel"/>
    <w:tmpl w:val="50F0923E"/>
    <w:lvl w:ilvl="0" w:tplc="7ED65FA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07E7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85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2C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E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04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47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CE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3DEB"/>
    <w:multiLevelType w:val="hybridMultilevel"/>
    <w:tmpl w:val="50F0923E"/>
    <w:lvl w:ilvl="0" w:tplc="F3E4271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AF4E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321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CA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E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AA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9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A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1E9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EE866"/>
    <w:multiLevelType w:val="hybridMultilevel"/>
    <w:tmpl w:val="1D8E1FCE"/>
    <w:lvl w:ilvl="0" w:tplc="481EFC4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A469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CD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A3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8E3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C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6C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CA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11D66"/>
    <w:multiLevelType w:val="hybridMultilevel"/>
    <w:tmpl w:val="1D8E1FCE"/>
    <w:lvl w:ilvl="0" w:tplc="023E571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57E4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D0A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E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6B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40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8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6B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E20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0A58E9"/>
    <w:rsid w:val="00133DAB"/>
    <w:rsid w:val="00153BD0"/>
    <w:rsid w:val="001A6966"/>
    <w:rsid w:val="00217880"/>
    <w:rsid w:val="00247061"/>
    <w:rsid w:val="00247EC4"/>
    <w:rsid w:val="0026686B"/>
    <w:rsid w:val="00275984"/>
    <w:rsid w:val="002D4878"/>
    <w:rsid w:val="002F258D"/>
    <w:rsid w:val="002F71BB"/>
    <w:rsid w:val="00323F4A"/>
    <w:rsid w:val="00356D2B"/>
    <w:rsid w:val="003A33B3"/>
    <w:rsid w:val="003A7160"/>
    <w:rsid w:val="003B6D32"/>
    <w:rsid w:val="003F573F"/>
    <w:rsid w:val="00424290"/>
    <w:rsid w:val="00434042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27BD4"/>
    <w:rsid w:val="005B034C"/>
    <w:rsid w:val="005B537E"/>
    <w:rsid w:val="005F2FA9"/>
    <w:rsid w:val="00636218"/>
    <w:rsid w:val="0064212B"/>
    <w:rsid w:val="006434D5"/>
    <w:rsid w:val="006D7CE5"/>
    <w:rsid w:val="006F273B"/>
    <w:rsid w:val="00704845"/>
    <w:rsid w:val="00705993"/>
    <w:rsid w:val="007318E2"/>
    <w:rsid w:val="0076181F"/>
    <w:rsid w:val="007A5FB4"/>
    <w:rsid w:val="007F7207"/>
    <w:rsid w:val="008211EF"/>
    <w:rsid w:val="00826C64"/>
    <w:rsid w:val="008643CA"/>
    <w:rsid w:val="00892BA5"/>
    <w:rsid w:val="008C356D"/>
    <w:rsid w:val="008C4AC1"/>
    <w:rsid w:val="008C4C17"/>
    <w:rsid w:val="008F1442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464C"/>
    <w:rsid w:val="00B9507E"/>
    <w:rsid w:val="00BC37DB"/>
    <w:rsid w:val="00BC3B53"/>
    <w:rsid w:val="00BC4AE3"/>
    <w:rsid w:val="00BF10D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A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3A33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A33B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826C6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26C64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826C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3A33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A33B3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826C6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26C64"/>
    <w:rPr>
      <w:rFonts w:ascii="Verdana" w:hAnsi="Verdana"/>
      <w:lang w:val="nl-NL" w:eastAsia="nl-NL"/>
    </w:rPr>
  </w:style>
  <w:style w:type="character" w:styleId="Voetnootmarkering">
    <w:name w:val="footnote reference"/>
    <w:basedOn w:val="Standaardalinea-lettertype"/>
    <w:rsid w:val="00826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http://www.rijksoverheid.nl" TargetMode="Externa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1082</ap:Characters>
  <ap:DocSecurity>4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2019-06-24T13:27:00.0000000Z</dcterms:created>
  <dcterms:modified xsi:type="dcterms:W3CDTF">2019-06-24T13:27:00.0000000Z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o201oom</vt:lpwstr>
  </property>
  <property fmtid="{D5CDD505-2E9C-101B-9397-08002B2CF9AE}" pid="3" name="cs_objectid">
    <vt:lpwstr/>
  </property>
  <property fmtid="{D5CDD505-2E9C-101B-9397-08002B2CF9AE}" pid="4" name="ocw_betreft">
    <vt:lpwstr>Beantwoording vragen Advies Adviescommissie Bekostiging Hoger Onderwijs en Onderzoek (Commissie Van Rijn).</vt:lpwstr>
  </property>
  <property fmtid="{D5CDD505-2E9C-101B-9397-08002B2CF9AE}" pid="5" name="ocw_directie">
    <vt:lpwstr>HO&amp;S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0x010100563E041DD587B64AAD7E56349D6A512D</vt:lpwstr>
  </property>
</Properties>
</file>