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vertAnchor="page" w:horzAnchor="page" w:tblpX="1589" w:tblpY="56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29"/>
        <w:gridCol w:w="6571"/>
      </w:tblGrid>
      <w:tr w:rsidRPr="00434042" w:rsidR="0006767E" w:rsidTr="0006767E">
        <w:trPr>
          <w:trHeight w:val="289" w:hRule="exact"/>
        </w:trPr>
        <w:tc>
          <w:tcPr>
            <w:tcW w:w="929" w:type="dxa"/>
          </w:tcPr>
          <w:p w:rsidRPr="00434042" w:rsidR="0006767E" w:rsidP="0006767E" w:rsidRDefault="0006767E">
            <w:r>
              <w:rPr>
                <w:szCs w:val="18"/>
              </w:rPr>
              <w:t>Datum</w:t>
            </w:r>
          </w:p>
        </w:tc>
        <w:tc>
          <w:tcPr>
            <w:tcW w:w="6571" w:type="dxa"/>
          </w:tcPr>
          <w:p w:rsidRPr="00434042" w:rsidR="0006767E" w:rsidP="000A54E7" w:rsidRDefault="005976A3">
            <w:r>
              <w:t>1 december 2017</w:t>
            </w:r>
          </w:p>
        </w:tc>
      </w:tr>
      <w:tr w:rsidRPr="00434042" w:rsidR="0006767E" w:rsidTr="0006767E">
        <w:trPr>
          <w:trHeight w:val="368"/>
        </w:trPr>
        <w:tc>
          <w:tcPr>
            <w:tcW w:w="929" w:type="dxa"/>
          </w:tcPr>
          <w:p w:rsidR="0006767E" w:rsidP="0006767E" w:rsidRDefault="0006767E">
            <w:r>
              <w:rPr>
                <w:szCs w:val="18"/>
              </w:rPr>
              <w:t>Betreft</w:t>
            </w:r>
          </w:p>
        </w:tc>
        <w:tc>
          <w:tcPr>
            <w:tcW w:w="6571" w:type="dxa"/>
          </w:tcPr>
          <w:p w:rsidR="0006767E" w:rsidP="00A63EE2" w:rsidRDefault="003E7732">
            <w:pPr>
              <w:autoSpaceDE w:val="0"/>
              <w:autoSpaceDN w:val="0"/>
              <w:adjustRightInd w:val="0"/>
              <w:spacing w:line="240" w:lineRule="auto"/>
            </w:pPr>
            <w:r>
              <w:t xml:space="preserve">Reactie </w:t>
            </w:r>
            <w:r>
              <w:rPr>
                <w:rFonts w:cs="Verdana"/>
                <w:szCs w:val="18"/>
              </w:rPr>
              <w:t xml:space="preserve">op de </w:t>
            </w:r>
            <w:r w:rsidR="00A63EE2">
              <w:rPr>
                <w:rFonts w:cs="Verdana"/>
                <w:szCs w:val="18"/>
              </w:rPr>
              <w:t>brief van B</w:t>
            </w:r>
            <w:r w:rsidR="009E13FD">
              <w:rPr>
                <w:rFonts w:cs="Verdana"/>
                <w:szCs w:val="18"/>
              </w:rPr>
              <w:t xml:space="preserve">eter </w:t>
            </w:r>
            <w:r w:rsidR="00A63EE2">
              <w:rPr>
                <w:rFonts w:cs="Verdana"/>
                <w:szCs w:val="18"/>
              </w:rPr>
              <w:t>O</w:t>
            </w:r>
            <w:r w:rsidR="009E13FD">
              <w:rPr>
                <w:rFonts w:cs="Verdana"/>
                <w:szCs w:val="18"/>
              </w:rPr>
              <w:t xml:space="preserve">nderwijs </w:t>
            </w:r>
            <w:r w:rsidR="00A63EE2">
              <w:rPr>
                <w:rFonts w:cs="Verdana"/>
                <w:szCs w:val="18"/>
              </w:rPr>
              <w:t>N</w:t>
            </w:r>
            <w:r w:rsidR="009E13FD">
              <w:rPr>
                <w:rFonts w:cs="Verdana"/>
                <w:szCs w:val="18"/>
              </w:rPr>
              <w:t>ederland over het Lerarenregister</w:t>
            </w:r>
          </w:p>
        </w:tc>
      </w:tr>
    </w:tbl>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06767E" w:rsidTr="00E604AA">
        <w:trPr>
          <w:trHeight w:val="1514"/>
        </w:trPr>
        <w:tc>
          <w:tcPr>
            <w:tcW w:w="7522" w:type="dxa"/>
            <w:tcBorders>
              <w:top w:val="nil"/>
              <w:left w:val="nil"/>
              <w:bottom w:val="nil"/>
              <w:right w:val="nil"/>
            </w:tcBorders>
            <w:tcMar>
              <w:left w:w="0" w:type="dxa"/>
              <w:right w:w="0" w:type="dxa"/>
            </w:tcMar>
          </w:tcPr>
          <w:p w:rsidR="0006767E" w:rsidP="0006767E" w:rsidRDefault="0006767E">
            <w:r>
              <w:t>De Voorzitter van de Tweede Kamer</w:t>
            </w:r>
            <w:r w:rsidR="00AE27B4">
              <w:t xml:space="preserve"> der Staten-Generaal</w:t>
            </w:r>
          </w:p>
          <w:p w:rsidR="0006767E" w:rsidP="0006767E" w:rsidRDefault="0006767E">
            <w:r>
              <w:t xml:space="preserve">Postbus 20018 </w:t>
            </w:r>
          </w:p>
          <w:p w:rsidR="0006767E" w:rsidP="0006767E" w:rsidRDefault="0006767E">
            <w:r>
              <w:t>2500 EA</w:t>
            </w:r>
            <w:r w:rsidRPr="00B0663B">
              <w:rPr>
                <w:color w:val="FFFFFF"/>
              </w:rPr>
              <w:t>..</w:t>
            </w:r>
            <w:r>
              <w:t>DEN HAAG</w:t>
            </w:r>
          </w:p>
        </w:tc>
      </w:tr>
    </w:tbl>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Pr="00E64D51" w:rsidR="0006767E" w:rsidTr="00461257">
        <w:tc>
          <w:tcPr>
            <w:tcW w:w="2160" w:type="dxa"/>
          </w:tcPr>
          <w:p w:rsidRPr="004E6BCF" w:rsidR="0006767E" w:rsidP="0006767E" w:rsidRDefault="0006767E">
            <w:pPr>
              <w:rPr>
                <w:b/>
                <w:sz w:val="13"/>
                <w:szCs w:val="13"/>
              </w:rPr>
            </w:pPr>
            <w:r>
              <w:rPr>
                <w:b/>
                <w:sz w:val="13"/>
                <w:szCs w:val="13"/>
              </w:rPr>
              <w:t>Programma Registers en Beroepsorganisatie</w:t>
            </w:r>
          </w:p>
          <w:p w:rsidR="0006767E" w:rsidP="0006767E" w:rsidRDefault="0006767E">
            <w:pPr>
              <w:pStyle w:val="Huisstijl-Gegeven"/>
              <w:spacing w:after="0"/>
              <w:rPr>
                <w:noProof w:val="0"/>
              </w:rPr>
            </w:pPr>
            <w:r>
              <w:rPr>
                <w:noProof w:val="0"/>
              </w:rPr>
              <w:t xml:space="preserve">Rijnstraat 50 </w:t>
            </w:r>
          </w:p>
          <w:p w:rsidR="0006767E" w:rsidP="0006767E" w:rsidRDefault="0006767E">
            <w:pPr>
              <w:pStyle w:val="Huisstijl-Gegeven"/>
              <w:spacing w:after="0"/>
              <w:rPr>
                <w:noProof w:val="0"/>
              </w:rPr>
            </w:pPr>
            <w:r>
              <w:rPr>
                <w:noProof w:val="0"/>
              </w:rPr>
              <w:t>Den Haag</w:t>
            </w:r>
          </w:p>
          <w:p w:rsidR="0006767E" w:rsidP="0006767E" w:rsidRDefault="0006767E">
            <w:pPr>
              <w:pStyle w:val="Huisstijl-Gegeven"/>
              <w:spacing w:after="0"/>
              <w:rPr>
                <w:noProof w:val="0"/>
              </w:rPr>
            </w:pPr>
            <w:r>
              <w:rPr>
                <w:noProof w:val="0"/>
              </w:rPr>
              <w:t>Postbus 16375</w:t>
            </w:r>
          </w:p>
          <w:p w:rsidR="0006767E" w:rsidP="0006767E" w:rsidRDefault="0006767E">
            <w:pPr>
              <w:pStyle w:val="Huisstijl-Gegeven"/>
              <w:spacing w:after="0"/>
              <w:rPr>
                <w:noProof w:val="0"/>
              </w:rPr>
            </w:pPr>
            <w:r>
              <w:rPr>
                <w:noProof w:val="0"/>
              </w:rPr>
              <w:t>2500 BJ Den Haag</w:t>
            </w:r>
          </w:p>
          <w:p w:rsidR="0006767E" w:rsidP="0006767E" w:rsidRDefault="0006767E">
            <w:pPr>
              <w:pStyle w:val="Huisstijl-Gegeven"/>
              <w:spacing w:after="90"/>
              <w:rPr>
                <w:noProof w:val="0"/>
                <w:szCs w:val="13"/>
              </w:rPr>
            </w:pPr>
            <w:r>
              <w:rPr>
                <w:noProof w:val="0"/>
              </w:rPr>
              <w:t>www.rijksoverheid.nl</w:t>
            </w:r>
          </w:p>
          <w:p w:rsidRPr="000E7C5C" w:rsidR="0006767E" w:rsidP="00461257" w:rsidRDefault="0006767E">
            <w:pPr>
              <w:spacing w:line="180" w:lineRule="exact"/>
              <w:rPr>
                <w:sz w:val="13"/>
                <w:szCs w:val="13"/>
                <w:lang w:val="en-US"/>
              </w:rPr>
            </w:pPr>
          </w:p>
        </w:tc>
      </w:tr>
      <w:tr w:rsidRPr="005819CE" w:rsidR="0006767E" w:rsidTr="00461257">
        <w:trPr>
          <w:trHeight w:val="450"/>
        </w:trPr>
        <w:tc>
          <w:tcPr>
            <w:tcW w:w="2160" w:type="dxa"/>
          </w:tcPr>
          <w:p w:rsidR="0006767E" w:rsidP="0006767E" w:rsidRDefault="0006767E">
            <w:pPr>
              <w:pStyle w:val="Huisstijl-Kopje"/>
              <w:rPr>
                <w:b w:val="0"/>
                <w:noProof w:val="0"/>
                <w:szCs w:val="13"/>
              </w:rPr>
            </w:pPr>
            <w:r>
              <w:rPr>
                <w:noProof w:val="0"/>
              </w:rPr>
              <w:t>Onze referentie</w:t>
            </w:r>
          </w:p>
          <w:p w:rsidRPr="00FA7882" w:rsidR="0006767E" w:rsidP="00461257" w:rsidRDefault="0006767E">
            <w:pPr>
              <w:spacing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40629F">
              <w:rPr>
                <w:sz w:val="13"/>
                <w:szCs w:val="13"/>
              </w:rPr>
              <w:t>1284317</w:t>
            </w:r>
            <w:r>
              <w:rPr>
                <w:sz w:val="13"/>
                <w:szCs w:val="13"/>
              </w:rPr>
              <w:fldChar w:fldCharType="end"/>
            </w:r>
          </w:p>
        </w:tc>
      </w:tr>
      <w:tr w:rsidRPr="005819CE" w:rsidR="0006767E" w:rsidTr="00461257">
        <w:trPr>
          <w:trHeight w:val="135"/>
        </w:trPr>
        <w:tc>
          <w:tcPr>
            <w:tcW w:w="2160" w:type="dxa"/>
          </w:tcPr>
          <w:p w:rsidRPr="00A122D4" w:rsidR="0006767E" w:rsidP="0006767E" w:rsidRDefault="0006767E">
            <w:pPr>
              <w:pStyle w:val="Huisstijl-Kopje"/>
              <w:rPr>
                <w:noProof w:val="0"/>
              </w:rPr>
            </w:pPr>
            <w:r w:rsidRPr="00A122D4">
              <w:rPr>
                <w:noProof w:val="0"/>
              </w:rPr>
              <w:t>Uw brie</w:t>
            </w:r>
            <w:r w:rsidR="003E7732">
              <w:rPr>
                <w:noProof w:val="0"/>
              </w:rPr>
              <w:t>f</w:t>
            </w:r>
            <w:r w:rsidRPr="00A122D4">
              <w:rPr>
                <w:noProof w:val="0"/>
              </w:rPr>
              <w:t xml:space="preserve"> van</w:t>
            </w:r>
          </w:p>
          <w:p w:rsidRPr="00C5333A" w:rsidR="00A122D4" w:rsidP="00396BFC" w:rsidRDefault="00A122D4">
            <w:pPr>
              <w:spacing w:after="90" w:line="180" w:lineRule="exact"/>
              <w:rPr>
                <w:sz w:val="13"/>
                <w:szCs w:val="13"/>
              </w:rPr>
            </w:pPr>
            <w:r>
              <w:rPr>
                <w:sz w:val="13"/>
                <w:szCs w:val="13"/>
              </w:rPr>
              <w:t>2</w:t>
            </w:r>
            <w:r w:rsidR="003E7732">
              <w:rPr>
                <w:sz w:val="13"/>
                <w:szCs w:val="13"/>
              </w:rPr>
              <w:t>7</w:t>
            </w:r>
            <w:r>
              <w:rPr>
                <w:sz w:val="13"/>
                <w:szCs w:val="13"/>
              </w:rPr>
              <w:t xml:space="preserve"> oktober 2017</w:t>
            </w:r>
          </w:p>
        </w:tc>
      </w:tr>
      <w:tr w:rsidRPr="005819CE" w:rsidR="0006767E" w:rsidTr="00461257">
        <w:trPr>
          <w:trHeight w:val="225"/>
        </w:trPr>
        <w:tc>
          <w:tcPr>
            <w:tcW w:w="2160" w:type="dxa"/>
          </w:tcPr>
          <w:p w:rsidRPr="004A65A5" w:rsidR="0006767E" w:rsidP="0006767E" w:rsidRDefault="0006767E">
            <w:pPr>
              <w:pStyle w:val="Huisstijl-Kopje"/>
              <w:rPr>
                <w:b w:val="0"/>
                <w:noProof w:val="0"/>
                <w:szCs w:val="13"/>
              </w:rPr>
            </w:pPr>
            <w:r w:rsidRPr="00A122D4">
              <w:rPr>
                <w:noProof w:val="0"/>
              </w:rPr>
              <w:t>Uw referentie</w:t>
            </w:r>
          </w:p>
          <w:p w:rsidRPr="00D74F66" w:rsidR="0006767E" w:rsidP="00A122D4" w:rsidRDefault="00FC2862">
            <w:pPr>
              <w:spacing w:after="90" w:line="180" w:lineRule="exact"/>
              <w:rPr>
                <w:sz w:val="13"/>
              </w:rPr>
            </w:pPr>
            <w:r w:rsidRPr="00FC2862">
              <w:rPr>
                <w:sz w:val="13"/>
              </w:rPr>
              <w:t>2017D27084</w:t>
            </w:r>
          </w:p>
        </w:tc>
      </w:tr>
    </w:tbl>
    <w:p w:rsidR="00A156B2" w:rsidP="0006767E" w:rsidRDefault="00A156B2"/>
    <w:p w:rsidR="00A156B2" w:rsidP="0006767E" w:rsidRDefault="00A156B2"/>
    <w:p w:rsidR="00A156B2" w:rsidP="0006767E" w:rsidRDefault="00A156B2">
      <w:bookmarkStart w:name="_GoBack" w:id="0"/>
      <w:bookmarkEnd w:id="0"/>
    </w:p>
    <w:p w:rsidR="00C11F1C" w:rsidP="0006767E" w:rsidRDefault="009E13FD">
      <w:r>
        <w:t>Met uw brief van 28 september 2017</w:t>
      </w:r>
      <w:r w:rsidR="003529B4">
        <w:t xml:space="preserve">, kenmerk </w:t>
      </w:r>
      <w:r w:rsidRPr="00FC2862" w:rsidR="00FC2862">
        <w:t>2017D27084</w:t>
      </w:r>
      <w:r w:rsidR="003529B4">
        <w:t xml:space="preserve">, </w:t>
      </w:r>
      <w:r>
        <w:t xml:space="preserve">heeft u gevraagd </w:t>
      </w:r>
      <w:r w:rsidR="00CF12B9">
        <w:t>om een</w:t>
      </w:r>
      <w:r>
        <w:t xml:space="preserve"> reactie op de brief van Beter Onderwijs Nederland (BON) over het Lerarenregister. Bij de</w:t>
      </w:r>
      <w:r w:rsidR="00A91161">
        <w:t>ze</w:t>
      </w:r>
      <w:r>
        <w:t xml:space="preserve"> brief </w:t>
      </w:r>
      <w:r w:rsidR="00396BFC">
        <w:t>i</w:t>
      </w:r>
      <w:r>
        <w:t>s de blog ‘Het lerarenregister</w:t>
      </w:r>
      <w:r w:rsidR="00396BFC">
        <w:t>.</w:t>
      </w:r>
      <w:r>
        <w:t xml:space="preserve"> </w:t>
      </w:r>
      <w:r w:rsidR="00396BFC">
        <w:t>V</w:t>
      </w:r>
      <w:r>
        <w:t>an, voor en door leraren?’ gevoegd. Over de inhoudelijke elementen van deze blog heeft op 14 november een kort geding gediend. De rechter heeft</w:t>
      </w:r>
      <w:r w:rsidR="00166C54">
        <w:t xml:space="preserve"> in deze zaak</w:t>
      </w:r>
      <w:r>
        <w:t xml:space="preserve"> inmiddels uitspraak gedaan</w:t>
      </w:r>
      <w:r w:rsidR="00F363AB">
        <w:t>, waarbij alle vorderingen van de eisers zijn afgewezen</w:t>
      </w:r>
      <w:r w:rsidR="003A744A">
        <w:t xml:space="preserve"> en de afvaardiging dus rechtmatig gekozen is</w:t>
      </w:r>
      <w:r>
        <w:t>.</w:t>
      </w:r>
    </w:p>
    <w:p w:rsidR="009E13FD" w:rsidP="0006767E" w:rsidRDefault="009E13FD"/>
    <w:p w:rsidR="00F363AB" w:rsidP="0006767E" w:rsidRDefault="009E13FD">
      <w:r>
        <w:t>Met betrekking tot de brief van BON wil</w:t>
      </w:r>
      <w:r w:rsidR="00F363AB">
        <w:t>len</w:t>
      </w:r>
      <w:r>
        <w:t xml:space="preserve"> </w:t>
      </w:r>
      <w:r w:rsidR="00F363AB">
        <w:t>wij</w:t>
      </w:r>
      <w:r>
        <w:t xml:space="preserve"> het volgende opmerken, in het verlengde van </w:t>
      </w:r>
      <w:r w:rsidR="00F363AB">
        <w:t>onze</w:t>
      </w:r>
      <w:r>
        <w:t xml:space="preserve"> brief aan uw Kamer van dezelfde datum als deze brief met kenmerk 1279949. </w:t>
      </w:r>
      <w:r w:rsidR="00F363AB">
        <w:t>Wij</w:t>
      </w:r>
      <w:r w:rsidR="00802AC7">
        <w:t xml:space="preserve"> </w:t>
      </w:r>
      <w:r w:rsidR="00F363AB">
        <w:t>zijn</w:t>
      </w:r>
      <w:r w:rsidR="00802AC7">
        <w:t xml:space="preserve"> het zeer eens met de stelling dat de kwaliteit van onderwijs en de professionele zeggenschap voor onderwijzend personeel zaken</w:t>
      </w:r>
      <w:r w:rsidR="0025525C">
        <w:t xml:space="preserve"> zijn</w:t>
      </w:r>
      <w:r w:rsidR="00802AC7">
        <w:t xml:space="preserve"> met een grote maatschappelijke relevantie. Daarom </w:t>
      </w:r>
      <w:r w:rsidR="00F363AB">
        <w:t xml:space="preserve">is het jammer </w:t>
      </w:r>
      <w:r w:rsidR="00802AC7">
        <w:t xml:space="preserve">dat de brief vergezeld gaat van een blog die </w:t>
      </w:r>
      <w:r w:rsidR="007D27B4">
        <w:t xml:space="preserve">niet </w:t>
      </w:r>
      <w:r w:rsidR="00166C54">
        <w:t>zozeer uitnodigt</w:t>
      </w:r>
      <w:r w:rsidR="007D27B4">
        <w:t xml:space="preserve"> tot dialoog</w:t>
      </w:r>
      <w:r w:rsidR="00166C54">
        <w:t xml:space="preserve"> –</w:t>
      </w:r>
      <w:r w:rsidR="007D27B4">
        <w:t xml:space="preserve"> </w:t>
      </w:r>
      <w:r w:rsidR="00166C54">
        <w:t xml:space="preserve">een gespreksvorm die bij uitstek past bij een onderwerp van grote maatschappelijke relevantie - </w:t>
      </w:r>
      <w:r w:rsidR="007D27B4">
        <w:t xml:space="preserve">maar die </w:t>
      </w:r>
      <w:r w:rsidR="00166C54">
        <w:t>vooral poogt te onderstrepen dat het werk van de Onderwijscoöperatie ondeugdelijk is</w:t>
      </w:r>
      <w:r w:rsidR="007D27B4">
        <w:t xml:space="preserve">. </w:t>
      </w:r>
      <w:r w:rsidR="00F363AB">
        <w:t>Dit soort discussies leiden af van waar het om moet gaan; de vorming van een sterke beroepsgroep die de ruimte heeft om zich verder te ontwikkelen, onder andere door een goed kwaliteitskader voor het register neer te zetten. De verantwoordelijkheid hiervoor ligt bij de leraren zelf, de Onderwijscoöperatie levert de ondersteuning bij dat proces.</w:t>
      </w:r>
    </w:p>
    <w:p w:rsidR="0025525C" w:rsidP="0006767E" w:rsidRDefault="0025525C"/>
    <w:p w:rsidR="00F363AB" w:rsidP="0006767E" w:rsidRDefault="00F363AB">
      <w:r>
        <w:t>Die verantwoordelijkheid van de leraren is vastgelegd in d</w:t>
      </w:r>
      <w:r w:rsidR="0025525C">
        <w:t>e wet</w:t>
      </w:r>
      <w:r w:rsidR="00166C54">
        <w:t xml:space="preserve"> </w:t>
      </w:r>
      <w:r w:rsidR="0025525C">
        <w:t>die het beroep van leraar en het lerarenregister regelt</w:t>
      </w:r>
      <w:r>
        <w:t>. Deze wet</w:t>
      </w:r>
      <w:r w:rsidR="0025525C">
        <w:t xml:space="preserve"> </w:t>
      </w:r>
      <w:r w:rsidR="00166C54">
        <w:t xml:space="preserve">biedt </w:t>
      </w:r>
      <w:r w:rsidR="007D27B4">
        <w:t xml:space="preserve">leraren </w:t>
      </w:r>
      <w:r w:rsidR="00166C54">
        <w:t>professionele zeggenschap</w:t>
      </w:r>
      <w:r w:rsidR="007D27B4">
        <w:t xml:space="preserve"> over de eigen beroepskwaliteit</w:t>
      </w:r>
      <w:r w:rsidR="00166C54">
        <w:t xml:space="preserve"> en de professionele ruimte om die kwaliteit zo goed mogelijk in te zetten voor het onderwijs aan hun leerlingen</w:t>
      </w:r>
      <w:r w:rsidR="007D27B4">
        <w:t>.</w:t>
      </w:r>
      <w:r w:rsidR="0025525C">
        <w:t xml:space="preserve"> </w:t>
      </w:r>
      <w:r w:rsidR="007D27B4">
        <w:t xml:space="preserve">Bij de uitwerking van de wet hebben we te maken met zowel het maatschappelijk belang van het register als met het eigenaarschap van de beroepsgroep. </w:t>
      </w:r>
    </w:p>
    <w:p w:rsidR="00F363AB" w:rsidP="0006767E" w:rsidRDefault="00F363AB"/>
    <w:p w:rsidR="00A156B2" w:rsidP="0006767E" w:rsidRDefault="00A156B2"/>
    <w:p w:rsidR="00A156B2" w:rsidP="0006767E" w:rsidRDefault="00A156B2"/>
    <w:p w:rsidR="00A156B2" w:rsidP="0006767E" w:rsidRDefault="00A156B2"/>
    <w:p w:rsidR="00A156B2" w:rsidP="0006767E" w:rsidRDefault="00A156B2"/>
    <w:p w:rsidR="00A156B2" w:rsidP="0006767E" w:rsidRDefault="00A156B2"/>
    <w:p w:rsidR="007D27B4" w:rsidP="0006767E" w:rsidRDefault="00F363AB">
      <w:r>
        <w:t>Wij</w:t>
      </w:r>
      <w:r w:rsidR="0025525C">
        <w:t xml:space="preserve"> zet</w:t>
      </w:r>
      <w:r>
        <w:t>ten</w:t>
      </w:r>
      <w:r w:rsidR="0025525C">
        <w:t xml:space="preserve"> </w:t>
      </w:r>
      <w:r>
        <w:t>ons</w:t>
      </w:r>
      <w:r w:rsidR="0025525C">
        <w:t xml:space="preserve"> daarom in voor het vergroten van het draagvlak onder leraren door </w:t>
      </w:r>
      <w:r w:rsidR="00B0168A">
        <w:t xml:space="preserve">in de eerste plaats </w:t>
      </w:r>
      <w:r w:rsidR="0025525C">
        <w:t>de verantwoordelijkheid van de beroepsgroep te respecteren.</w:t>
      </w:r>
      <w:r>
        <w:t xml:space="preserve"> Hiervoor heeft een eerste belangrijk, goed en hoopgevend gesprek met de afvaardiging plaatsgevonden.</w:t>
      </w:r>
    </w:p>
    <w:p w:rsidR="007D27B4" w:rsidP="0006767E" w:rsidRDefault="007D27B4"/>
    <w:p w:rsidR="0006767E" w:rsidP="0006767E" w:rsidRDefault="0006767E"/>
    <w:p w:rsidR="003E7EA4" w:rsidP="003E7EA4" w:rsidRDefault="003E7EA4">
      <w:r>
        <w:t>de minister voor Basis- en Voortgezet Onderwijs en Media</w:t>
      </w:r>
      <w:r w:rsidRPr="00A12BC2">
        <w:t>,</w:t>
      </w:r>
    </w:p>
    <w:p w:rsidRPr="0061786D" w:rsidR="003E7EA4" w:rsidP="003E7EA4" w:rsidRDefault="003E7EA4"/>
    <w:p w:rsidRPr="0061786D" w:rsidR="003E7EA4" w:rsidP="003E7EA4" w:rsidRDefault="003E7EA4"/>
    <w:p w:rsidRPr="0061786D" w:rsidR="003E7EA4" w:rsidP="003E7EA4" w:rsidRDefault="003E7EA4"/>
    <w:p w:rsidR="00F758ED" w:rsidP="003E7732" w:rsidRDefault="003E7EA4">
      <w:pPr>
        <w:spacing w:line="240" w:lineRule="auto"/>
      </w:pPr>
      <w:r w:rsidRPr="0078498F">
        <w:t>Arie Slob</w:t>
      </w:r>
      <w:r w:rsidRPr="000E7C5C">
        <w:t xml:space="preserve"> </w:t>
      </w:r>
    </w:p>
    <w:p w:rsidR="00F363AB" w:rsidP="003E7732" w:rsidRDefault="00F363AB">
      <w:pPr>
        <w:spacing w:line="240" w:lineRule="auto"/>
      </w:pPr>
    </w:p>
    <w:p w:rsidR="00F363AB" w:rsidP="003E7732" w:rsidRDefault="00F363AB">
      <w:pPr>
        <w:spacing w:line="240" w:lineRule="auto"/>
      </w:pPr>
    </w:p>
    <w:p w:rsidR="00F363AB" w:rsidP="00F363AB" w:rsidRDefault="00F363AB">
      <w:pPr>
        <w:rPr>
          <w:szCs w:val="20"/>
        </w:rPr>
      </w:pPr>
      <w:r w:rsidRPr="004B4901">
        <w:rPr>
          <w:szCs w:val="20"/>
        </w:rPr>
        <w:t>de minister van On</w:t>
      </w:r>
      <w:r>
        <w:rPr>
          <w:szCs w:val="20"/>
        </w:rPr>
        <w:t>derwijs, Cultuur en Wetenschap,</w:t>
      </w:r>
    </w:p>
    <w:p w:rsidR="00F363AB" w:rsidP="00F363AB" w:rsidRDefault="00F363AB">
      <w:pPr>
        <w:rPr>
          <w:szCs w:val="20"/>
        </w:rPr>
      </w:pPr>
    </w:p>
    <w:p w:rsidR="00F363AB" w:rsidP="00F363AB" w:rsidRDefault="00F363AB">
      <w:pPr>
        <w:rPr>
          <w:szCs w:val="20"/>
        </w:rPr>
      </w:pPr>
    </w:p>
    <w:p w:rsidR="00F363AB" w:rsidP="00F363AB" w:rsidRDefault="00F363AB">
      <w:pPr>
        <w:rPr>
          <w:szCs w:val="20"/>
        </w:rPr>
      </w:pPr>
    </w:p>
    <w:p w:rsidRPr="006A0C96" w:rsidR="00F363AB" w:rsidP="00F363AB" w:rsidRDefault="00F363AB">
      <w:pPr>
        <w:pStyle w:val="standaard-tekst"/>
      </w:pPr>
      <w:r>
        <w:rPr>
          <w:sz w:val="18"/>
          <w:szCs w:val="18"/>
        </w:rPr>
        <w:t>Ingrid van Engelshoven</w:t>
      </w:r>
    </w:p>
    <w:p w:rsidR="00F363AB" w:rsidP="00F363AB" w:rsidRDefault="00F363AB">
      <w:pPr>
        <w:spacing w:line="240" w:lineRule="auto"/>
      </w:pPr>
    </w:p>
    <w:p w:rsidR="00F363AB" w:rsidP="003E7732" w:rsidRDefault="00F363AB">
      <w:pPr>
        <w:spacing w:line="240" w:lineRule="auto"/>
      </w:pPr>
    </w:p>
    <w:sectPr w:rsidR="00F363AB" w:rsidSect="002F493B">
      <w:headerReference w:type="default" r:id="rId9"/>
      <w:footerReference w:type="default" r:id="rId10"/>
      <w:headerReference w:type="first" r:id="rId11"/>
      <w:footerReference w:type="first" r:id="rId12"/>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67E" w:rsidRDefault="0006767E">
      <w:r>
        <w:separator/>
      </w:r>
    </w:p>
    <w:p w:rsidR="0006767E" w:rsidRDefault="0006767E"/>
  </w:endnote>
  <w:endnote w:type="continuationSeparator" w:id="0">
    <w:p w:rsidR="0006767E" w:rsidRDefault="0006767E">
      <w:r>
        <w:continuationSeparator/>
      </w:r>
    </w:p>
    <w:p w:rsidR="0006767E" w:rsidRDefault="00067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F71BB" w:rsidTr="004C7E1D">
      <w:trPr>
        <w:trHeight w:hRule="exact" w:val="357"/>
      </w:trPr>
      <w:tc>
        <w:tcPr>
          <w:tcW w:w="7603" w:type="dxa"/>
          <w:shd w:val="clear" w:color="auto" w:fill="auto"/>
        </w:tcPr>
        <w:p w:rsidR="002F71BB" w:rsidRPr="004C7E1D" w:rsidRDefault="002F71BB" w:rsidP="004C7E1D">
          <w:pPr>
            <w:spacing w:line="180" w:lineRule="exact"/>
            <w:rPr>
              <w:sz w:val="13"/>
              <w:szCs w:val="13"/>
            </w:rPr>
          </w:pPr>
        </w:p>
      </w:tc>
      <w:tc>
        <w:tcPr>
          <w:tcW w:w="2172" w:type="dxa"/>
          <w:shd w:val="clear" w:color="auto" w:fill="auto"/>
        </w:tcPr>
        <w:p w:rsidR="002F71BB" w:rsidRPr="004C7E1D" w:rsidRDefault="0006767E" w:rsidP="0006767E">
          <w:pPr>
            <w:pStyle w:val="Huisstijl-Gegeven"/>
            <w:rPr>
              <w:noProof w:val="0"/>
              <w:szCs w:val="13"/>
            </w:rPr>
          </w:pPr>
          <w:r>
            <w:rPr>
              <w:noProof w:val="0"/>
            </w:rPr>
            <w:t>Pagina</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PAGE  \* Arabic  \* MERGEFORMAT </w:instrText>
          </w:r>
          <w:r w:rsidR="002F71BB" w:rsidRPr="004C7E1D">
            <w:rPr>
              <w:noProof w:val="0"/>
              <w:szCs w:val="13"/>
            </w:rPr>
            <w:fldChar w:fldCharType="separate"/>
          </w:r>
          <w:r w:rsidR="005976A3">
            <w:rPr>
              <w:szCs w:val="13"/>
            </w:rPr>
            <w:t>2</w:t>
          </w:r>
          <w:r w:rsidR="002F71BB" w:rsidRPr="004C7E1D">
            <w:rPr>
              <w:noProof w:val="0"/>
              <w:szCs w:val="13"/>
            </w:rPr>
            <w:fldChar w:fldCharType="end"/>
          </w:r>
          <w:r w:rsidR="002F71BB" w:rsidRPr="004C7E1D">
            <w:rPr>
              <w:noProof w:val="0"/>
              <w:szCs w:val="13"/>
            </w:rPr>
            <w:t xml:space="preserve"> </w:t>
          </w:r>
          <w:r>
            <w:rPr>
              <w:noProof w:val="0"/>
            </w:rPr>
            <w:t>van</w:t>
          </w:r>
          <w:r w:rsidR="002F71BB" w:rsidRPr="004C7E1D">
            <w:rPr>
              <w:noProof w:val="0"/>
              <w:szCs w:val="13"/>
            </w:rPr>
            <w:t xml:space="preserve"> </w:t>
          </w:r>
          <w:r w:rsidR="002F71BB" w:rsidRPr="004C7E1D">
            <w:rPr>
              <w:noProof w:val="0"/>
              <w:szCs w:val="13"/>
            </w:rPr>
            <w:fldChar w:fldCharType="begin"/>
          </w:r>
          <w:r w:rsidR="002F71BB" w:rsidRPr="004C7E1D">
            <w:rPr>
              <w:noProof w:val="0"/>
              <w:szCs w:val="13"/>
            </w:rPr>
            <w:instrText xml:space="preserve"> SECTIONPAGES   \* MERGEFORMAT </w:instrText>
          </w:r>
          <w:r w:rsidR="002F71BB" w:rsidRPr="004C7E1D">
            <w:rPr>
              <w:noProof w:val="0"/>
              <w:szCs w:val="13"/>
            </w:rPr>
            <w:fldChar w:fldCharType="separate"/>
          </w:r>
          <w:r w:rsidR="005976A3">
            <w:rPr>
              <w:szCs w:val="13"/>
            </w:rPr>
            <w:t>2</w:t>
          </w:r>
          <w:r w:rsidR="002F71BB" w:rsidRPr="004C7E1D">
            <w:rPr>
              <w:noProof w:val="0"/>
              <w:szCs w:val="13"/>
            </w:rPr>
            <w:fldChar w:fldCharType="end"/>
          </w:r>
        </w:p>
      </w:tc>
    </w:tr>
  </w:tbl>
  <w:p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69" w:type="dxa"/>
      <w:tblLook w:val="01E0" w:firstRow="1" w:lastRow="1" w:firstColumn="1" w:lastColumn="1" w:noHBand="0" w:noVBand="0"/>
    </w:tblPr>
    <w:tblGrid>
      <w:gridCol w:w="7709"/>
      <w:gridCol w:w="2060"/>
    </w:tblGrid>
    <w:tr w:rsidR="00D17084" w:rsidTr="004C7E1D">
      <w:trPr>
        <w:trHeight w:hRule="exact" w:val="357"/>
      </w:trPr>
      <w:tc>
        <w:tcPr>
          <w:tcW w:w="7709" w:type="dxa"/>
          <w:shd w:val="clear" w:color="auto" w:fill="auto"/>
        </w:tcPr>
        <w:p w:rsidR="00D17084" w:rsidRPr="004C7E1D" w:rsidRDefault="00D17084" w:rsidP="004C7E1D">
          <w:pPr>
            <w:spacing w:line="180" w:lineRule="exact"/>
            <w:rPr>
              <w:sz w:val="13"/>
              <w:szCs w:val="13"/>
            </w:rPr>
          </w:pPr>
        </w:p>
      </w:tc>
      <w:tc>
        <w:tcPr>
          <w:tcW w:w="2060" w:type="dxa"/>
          <w:shd w:val="clear" w:color="auto" w:fill="auto"/>
        </w:tcPr>
        <w:p w:rsidR="00D17084" w:rsidRPr="004C7E1D" w:rsidRDefault="0006767E" w:rsidP="0006767E">
          <w:pPr>
            <w:pStyle w:val="Huisstijl-Gegeven"/>
            <w:rPr>
              <w:noProof w:val="0"/>
              <w:szCs w:val="13"/>
            </w:rPr>
          </w:pPr>
          <w:r>
            <w:rPr>
              <w:noProof w:val="0"/>
            </w:rPr>
            <w:t>Pagina</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PAGE  \* Arabic  \* MERGEFORMAT </w:instrText>
          </w:r>
          <w:r w:rsidR="00D17084" w:rsidRPr="004C7E1D">
            <w:rPr>
              <w:noProof w:val="0"/>
              <w:szCs w:val="13"/>
            </w:rPr>
            <w:fldChar w:fldCharType="separate"/>
          </w:r>
          <w:r w:rsidR="005976A3">
            <w:rPr>
              <w:szCs w:val="13"/>
            </w:rPr>
            <w:t>1</w:t>
          </w:r>
          <w:r w:rsidR="00D17084" w:rsidRPr="004C7E1D">
            <w:rPr>
              <w:noProof w:val="0"/>
              <w:szCs w:val="13"/>
            </w:rPr>
            <w:fldChar w:fldCharType="end"/>
          </w:r>
          <w:r w:rsidR="00D17084" w:rsidRPr="004C7E1D">
            <w:rPr>
              <w:noProof w:val="0"/>
              <w:szCs w:val="13"/>
            </w:rPr>
            <w:t xml:space="preserve"> </w:t>
          </w:r>
          <w:r>
            <w:rPr>
              <w:noProof w:val="0"/>
            </w:rPr>
            <w:t>van</w:t>
          </w:r>
          <w:r w:rsidR="00D17084" w:rsidRPr="004C7E1D">
            <w:rPr>
              <w:noProof w:val="0"/>
              <w:szCs w:val="13"/>
            </w:rPr>
            <w:t xml:space="preserve"> </w:t>
          </w:r>
          <w:r w:rsidR="00D17084" w:rsidRPr="004C7E1D">
            <w:rPr>
              <w:noProof w:val="0"/>
              <w:szCs w:val="13"/>
            </w:rPr>
            <w:fldChar w:fldCharType="begin"/>
          </w:r>
          <w:r w:rsidR="00D17084" w:rsidRPr="004C7E1D">
            <w:rPr>
              <w:noProof w:val="0"/>
              <w:szCs w:val="13"/>
            </w:rPr>
            <w:instrText xml:space="preserve"> SECTIONPAGES   \* MERGEFORMAT </w:instrText>
          </w:r>
          <w:r w:rsidR="00D17084" w:rsidRPr="004C7E1D">
            <w:rPr>
              <w:noProof w:val="0"/>
              <w:szCs w:val="13"/>
            </w:rPr>
            <w:fldChar w:fldCharType="separate"/>
          </w:r>
          <w:r w:rsidR="005976A3">
            <w:rPr>
              <w:szCs w:val="13"/>
            </w:rPr>
            <w:t>2</w:t>
          </w:r>
          <w:r w:rsidR="00D17084" w:rsidRPr="004C7E1D">
            <w:rPr>
              <w:noProof w:val="0"/>
              <w:szCs w:val="13"/>
            </w:rPr>
            <w:fldChar w:fldCharType="end"/>
          </w:r>
        </w:p>
      </w:tc>
    </w:tr>
  </w:tbl>
  <w:p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67E" w:rsidRDefault="0006767E">
      <w:r>
        <w:separator/>
      </w:r>
    </w:p>
    <w:p w:rsidR="0006767E" w:rsidRDefault="0006767E"/>
  </w:footnote>
  <w:footnote w:type="continuationSeparator" w:id="0">
    <w:p w:rsidR="0006767E" w:rsidRDefault="0006767E">
      <w:r>
        <w:continuationSeparator/>
      </w:r>
    </w:p>
    <w:p w:rsidR="0006767E" w:rsidRDefault="000676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6D2D53">
      <w:trPr>
        <w:trHeight w:hRule="exact" w:val="400"/>
      </w:trPr>
      <w:tc>
        <w:tcPr>
          <w:tcW w:w="7518" w:type="dxa"/>
          <w:shd w:val="clear" w:color="auto" w:fill="auto"/>
        </w:tcPr>
        <w:p w:rsidR="00527BD4" w:rsidRPr="00275984" w:rsidRDefault="00527BD4" w:rsidP="00BF4427">
          <w:pPr>
            <w:pStyle w:val="Huisstijl-Rubricering"/>
            <w:rPr>
              <w:noProof w:val="0"/>
            </w:rPr>
          </w:pPr>
        </w:p>
      </w:tc>
    </w:tr>
  </w:tbl>
  <w:p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E35CF4" w:rsidRPr="005819CE" w:rsidTr="003B528D">
      <w:tc>
        <w:tcPr>
          <w:tcW w:w="2160" w:type="dxa"/>
          <w:shd w:val="clear" w:color="auto" w:fill="auto"/>
        </w:tcPr>
        <w:p w:rsidR="0006767E" w:rsidRPr="002F71BB" w:rsidRDefault="0006767E" w:rsidP="006C2093">
          <w:pPr>
            <w:pStyle w:val="Colofonkop"/>
            <w:framePr w:hSpace="0" w:wrap="auto" w:vAnchor="margin" w:hAnchor="text" w:xAlign="left" w:yAlign="inline"/>
            <w:rPr>
              <w:noProof w:val="0"/>
            </w:rPr>
          </w:pPr>
          <w:r>
            <w:rPr>
              <w:noProof w:val="0"/>
            </w:rPr>
            <w:t>Onze referentie</w:t>
          </w:r>
        </w:p>
        <w:p w:rsidR="002F71BB" w:rsidRPr="000407BB" w:rsidRDefault="000407BB" w:rsidP="00FF7D29">
          <w:pPr>
            <w:spacing w:after="90" w:line="180" w:lineRule="exact"/>
            <w:rPr>
              <w:sz w:val="13"/>
              <w:szCs w:val="13"/>
            </w:rPr>
          </w:pPr>
          <w:r>
            <w:rPr>
              <w:sz w:val="13"/>
              <w:szCs w:val="13"/>
            </w:rPr>
            <w:fldChar w:fldCharType="begin"/>
          </w:r>
          <w:r>
            <w:rPr>
              <w:sz w:val="13"/>
              <w:szCs w:val="13"/>
            </w:rPr>
            <w:instrText xml:space="preserve"> DOCPROPERTY  "E-doc documentnummer"  \* MERGEFORMAT </w:instrText>
          </w:r>
          <w:r>
            <w:rPr>
              <w:sz w:val="13"/>
              <w:szCs w:val="13"/>
            </w:rPr>
            <w:fldChar w:fldCharType="separate"/>
          </w:r>
          <w:r w:rsidR="0040629F">
            <w:rPr>
              <w:sz w:val="13"/>
              <w:szCs w:val="13"/>
            </w:rPr>
            <w:t>1284317</w:t>
          </w:r>
          <w:r>
            <w:rPr>
              <w:sz w:val="13"/>
              <w:szCs w:val="13"/>
            </w:rPr>
            <w:fldChar w:fldCharType="end"/>
          </w:r>
        </w:p>
      </w:tc>
    </w:tr>
    <w:tr w:rsidR="00E35CF4" w:rsidRPr="005819CE" w:rsidTr="002F71BB">
      <w:trPr>
        <w:trHeight w:val="259"/>
      </w:trPr>
      <w:tc>
        <w:tcPr>
          <w:tcW w:w="2160" w:type="dxa"/>
          <w:shd w:val="clear" w:color="auto" w:fill="auto"/>
        </w:tcPr>
        <w:p w:rsidR="00E35CF4" w:rsidRPr="002F71BB" w:rsidRDefault="00E35CF4" w:rsidP="0049501A">
          <w:pPr>
            <w:spacing w:line="180" w:lineRule="exact"/>
            <w:rPr>
              <w:i/>
              <w:sz w:val="13"/>
              <w:szCs w:val="13"/>
            </w:rPr>
          </w:pPr>
        </w:p>
      </w:tc>
    </w:tr>
  </w:tbl>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704845" w:rsidTr="001377D4">
      <w:trPr>
        <w:trHeight w:val="2636"/>
      </w:trPr>
      <w:tc>
        <w:tcPr>
          <w:tcW w:w="737" w:type="dxa"/>
          <w:shd w:val="clear" w:color="auto" w:fill="auto"/>
        </w:tcPr>
        <w:p w:rsidR="00704845" w:rsidRDefault="00704845" w:rsidP="0047126E">
          <w:pPr>
            <w:framePr w:w="6339" w:h="2750" w:hRule="exact" w:hSpace="181" w:wrap="around" w:vAnchor="page" w:hAnchor="page" w:x="5586" w:y="1"/>
            <w:spacing w:line="240" w:lineRule="auto"/>
          </w:pPr>
        </w:p>
      </w:tc>
      <w:tc>
        <w:tcPr>
          <w:tcW w:w="5156" w:type="dxa"/>
          <w:shd w:val="clear" w:color="auto" w:fill="auto"/>
        </w:tcPr>
        <w:p w:rsidR="0006767E" w:rsidRDefault="0006767E" w:rsidP="0006767E">
          <w:pPr>
            <w:framePr w:w="6339" w:h="2750" w:hRule="exact" w:hSpace="181" w:wrap="around" w:vAnchor="page" w:hAnchor="page" w:x="5586" w:y="1"/>
          </w:pPr>
          <w:r>
            <w:rPr>
              <w:noProof/>
            </w:rPr>
            <w:drawing>
              <wp:inline distT="0" distB="0" distL="0" distR="0" wp14:anchorId="249B7DFA" wp14:editId="7C3CA547">
                <wp:extent cx="2447925" cy="1657350"/>
                <wp:effectExtent l="0" t="0" r="9525" b="0"/>
                <wp:docPr id="927" name="Afbeelding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657350"/>
                        </a:xfrm>
                        <a:prstGeom prst="rect">
                          <a:avLst/>
                        </a:prstGeom>
                        <a:noFill/>
                        <a:ln>
                          <a:noFill/>
                        </a:ln>
                      </pic:spPr>
                    </pic:pic>
                  </a:graphicData>
                </a:graphic>
              </wp:inline>
            </w:drawing>
          </w:r>
        </w:p>
        <w:p w:rsidR="0006767E" w:rsidRPr="00543A0D" w:rsidRDefault="0006767E" w:rsidP="0006767E">
          <w:pPr>
            <w:framePr w:w="6339" w:h="2750" w:hRule="exact" w:hSpace="181" w:wrap="around" w:vAnchor="page" w:hAnchor="page" w:x="5586" w:y="1"/>
            <w:spacing w:after="200" w:line="276" w:lineRule="auto"/>
            <w:rPr>
              <w:rFonts w:ascii="Calibri" w:hAnsi="Calibri"/>
              <w:sz w:val="22"/>
              <w:szCs w:val="22"/>
              <w:lang w:eastAsia="en-US"/>
            </w:rPr>
          </w:pPr>
        </w:p>
        <w:p w:rsidR="00704845" w:rsidRDefault="00704845" w:rsidP="0047126E">
          <w:pPr>
            <w:framePr w:w="6339" w:h="2750" w:hRule="exact" w:hSpace="181" w:wrap="around" w:vAnchor="page" w:hAnchor="page" w:x="5586" w:y="1"/>
            <w:spacing w:line="240" w:lineRule="auto"/>
          </w:pPr>
        </w:p>
      </w:tc>
    </w:tr>
  </w:tbl>
  <w:p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527BD4" w:rsidTr="0008539E">
      <w:trPr>
        <w:trHeight w:hRule="exact" w:val="572"/>
      </w:trPr>
      <w:tc>
        <w:tcPr>
          <w:tcW w:w="7520" w:type="dxa"/>
          <w:shd w:val="clear" w:color="auto" w:fill="auto"/>
        </w:tcPr>
        <w:p w:rsidR="00527BD4" w:rsidRPr="00963440" w:rsidRDefault="0006767E" w:rsidP="0006767E">
          <w:pPr>
            <w:pStyle w:val="Huisstijl-Adres"/>
            <w:spacing w:after="0"/>
            <w:rPr>
              <w:noProof w:val="0"/>
            </w:rPr>
          </w:pPr>
          <w:r w:rsidRPr="009E3B07">
            <w:rPr>
              <w:noProof w:val="0"/>
            </w:rPr>
            <w:t>&gt;Retouradres </w:t>
          </w:r>
          <w:r>
            <w:rPr>
              <w:noProof w:val="0"/>
            </w:rPr>
            <w:t>Postbus 16375 2500 BJ Den Haag</w:t>
          </w:r>
          <w:r w:rsidRPr="009E3B07">
            <w:rPr>
              <w:noProof w:val="0"/>
            </w:rPr>
            <w:t xml:space="preserve"> </w:t>
          </w:r>
        </w:p>
      </w:tc>
    </w:tr>
    <w:tr w:rsidR="00527BD4" w:rsidTr="00E776C6">
      <w:trPr>
        <w:cantSplit/>
        <w:trHeight w:hRule="exact" w:val="238"/>
      </w:trPr>
      <w:tc>
        <w:tcPr>
          <w:tcW w:w="7520" w:type="dxa"/>
          <w:shd w:val="clear" w:color="auto" w:fill="auto"/>
        </w:tcPr>
        <w:p w:rsidR="00093ABC" w:rsidRPr="00963440" w:rsidRDefault="00093ABC" w:rsidP="00963440"/>
      </w:tc>
    </w:tr>
    <w:tr w:rsidR="00A604D3" w:rsidTr="00E776C6">
      <w:trPr>
        <w:cantSplit/>
        <w:trHeight w:hRule="exact" w:val="1520"/>
      </w:trPr>
      <w:tc>
        <w:tcPr>
          <w:tcW w:w="7520" w:type="dxa"/>
          <w:shd w:val="clear" w:color="auto" w:fill="auto"/>
        </w:tcPr>
        <w:p w:rsidR="00A604D3" w:rsidRPr="00963440" w:rsidRDefault="00A604D3" w:rsidP="00963440"/>
      </w:tc>
    </w:tr>
    <w:tr w:rsidR="00527BD4" w:rsidTr="00E776C6">
      <w:trPr>
        <w:trHeight w:hRule="exact" w:val="1077"/>
      </w:trPr>
      <w:tc>
        <w:tcPr>
          <w:tcW w:w="7520" w:type="dxa"/>
          <w:shd w:val="clear" w:color="auto" w:fill="auto"/>
        </w:tcPr>
        <w:p w:rsidR="00892BA5" w:rsidRPr="00035E67" w:rsidRDefault="00892BA5" w:rsidP="00892BA5">
          <w:pPr>
            <w:tabs>
              <w:tab w:val="left" w:pos="740"/>
            </w:tabs>
            <w:autoSpaceDE w:val="0"/>
            <w:autoSpaceDN w:val="0"/>
            <w:adjustRightInd w:val="0"/>
            <w:rPr>
              <w:rFonts w:cs="Verdana"/>
              <w:szCs w:val="18"/>
            </w:rPr>
          </w:pPr>
        </w:p>
      </w:tc>
    </w:tr>
  </w:tbl>
  <w:p w:rsidR="006F273B" w:rsidRDefault="006F273B" w:rsidP="00BC4AE3">
    <w:pPr>
      <w:pStyle w:val="Koptekst"/>
    </w:pPr>
  </w:p>
  <w:p w:rsidR="00153BD0" w:rsidRDefault="00153BD0" w:rsidP="00BC4AE3">
    <w:pPr>
      <w:pStyle w:val="Koptekst"/>
    </w:pPr>
  </w:p>
  <w:p w:rsidR="0044605E" w:rsidRDefault="0044605E" w:rsidP="00BC4AE3">
    <w:pPr>
      <w:pStyle w:val="Koptekst"/>
    </w:pPr>
  </w:p>
  <w:p w:rsidR="0044605E" w:rsidRDefault="0044605E"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28F329F"/>
    <w:multiLevelType w:val="hybridMultilevel"/>
    <w:tmpl w:val="4CF248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7F671DC"/>
    <w:multiLevelType w:val="hybridMultilevel"/>
    <w:tmpl w:val="9B745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3E11EB4"/>
    <w:multiLevelType w:val="hybridMultilevel"/>
    <w:tmpl w:val="3DE4C34E"/>
    <w:lvl w:ilvl="0" w:tplc="C5B65D4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9985647"/>
    <w:multiLevelType w:val="hybridMultilevel"/>
    <w:tmpl w:val="5F7A6AB0"/>
    <w:lvl w:ilvl="0" w:tplc="C5B65D4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C283B70"/>
    <w:multiLevelType w:val="hybridMultilevel"/>
    <w:tmpl w:val="D0721C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5"/>
  </w:num>
  <w:num w:numId="14">
    <w:abstractNumId w:val="12"/>
  </w:num>
  <w:num w:numId="15">
    <w:abstractNumId w:val="18"/>
  </w:num>
  <w:num w:numId="16">
    <w:abstractNumId w:val="16"/>
  </w:num>
  <w:num w:numId="17">
    <w:abstractNumId w:val="17"/>
  </w:num>
  <w:num w:numId="18">
    <w:abstractNumId w:val="13"/>
  </w:num>
  <w:num w:numId="1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891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SD_MetaData" w:val="&lt;Fields library=&quot;EDOC&quot; form=&quot;OCW_REGISTRATIE&quot;&gt;&lt;Field id=&quot;UserGroup.0&quot; value=&quot;728D695B0C804AFAB3ECB34ED97AB369&quot;/&gt;&lt;Field id=&quot;UserGroup.1&quot; value=&quot;Programma Registers en Beroepsorganisatie&quot;/&gt;&lt;Field id=&quot;UserGroup.2&quot; value=&quot;PRB&quot;/&gt;&lt;Field id=&quot;UserGroup.3&quot; value=&quot;&quot;/&gt;&lt;Field id=&quot;UserGroup.815F2AA4BDBE427BB9EA923102C2FB70&quot; value=&quot;Programma Registers en Beroepsorganisatie&quot;/&gt;&lt;Field id=&quot;UserGroup.C8F252B263EA491887105D16AD55D2C2&quot; value=&quot;Ministerie van Onderwijs, Cultuur en Wetenschap&quot;/&gt;&lt;Field id=&quot;UserGroup.1AC2DC1AD5B140B6B2786A9B8EFE942A&quot; value=&quot;Postbus&quot;/&gt;&lt;Field id=&quot;UserGroup.178795B7610D48FF87BC6D5050A75B0C&quot; value=&quot;16375&quot;/&gt;&lt;Field id=&quot;UserGroup.951055743CB245938C2AE79801D4D1BB&quot; value=&quot;2500 BJ&quot;/&gt;&lt;Field id=&quot;UserGroup.3C2872A608EC491C87C20EC4D627F940&quot; value=&quot;Den Haag&quot;/&gt;&lt;Field id=&quot;UserGroup.1DAACD305718432EB62837BF283FE41A&quot; value=&quot;Rijnstraat&quot;/&gt;&lt;Field id=&quot;UserGroup.017784232DF94C69A789039FE0737FDD&quot; value=&quot;50&quot;/&gt;&lt;Field id=&quot;UserGroup.6CF05FDCF99F494BBE55EB3B69B368B9&quot; value=&quot;Den Haag&quot;/&gt;&lt;Field id=&quot;UserGroup.86F5FDAA53FA43EE95E58B579AC1AF7A&quot; value=&quot;+31-70-412 3456&quot;/&gt;&lt;Field id=&quot;UserGroup.59E8DB1ACC5B44E0BAA6DAD5F0E62A8E&quot; value=&quot;+31-70-412 3450&quot;/&gt;&lt;Field id=&quot;UserGroup.494A92D6BCC64AB8912DD53490885246&quot; value=&quot;www.rijksoverheid.nl&quot;/&gt;&lt;Field id=&quot;UserGroup.CA6E7ACDCA96490CBA918B9AF4EB44D5&quot; value=&quot;OCW&quot;/&gt;&lt;Field id=&quot;UserGroup.D09D9CE02255438AA7AAB3C07AD5287D&quot; value=&quot;&quot;/&gt;&lt;Field id=&quot;UserGroup.30ED2F62CF5C4F969E8D0662AA60ACF1&quot; value=&quot;mw.  M.P. van Leeuwen-Verhaar&quot;/&gt;&lt;Field id=&quot;UserGroup.92A810531841458EA421E4A78B39896C&quot; value=&quot;&quot;/&gt;&lt;Field id=&quot;UserGroup.CCF539C106E04983810964EABF88BEA7&quot; value=&quot;&quot;/&gt;&lt;Field id=&quot;UserGroup.B6D16C567E8747049E6328799A98A81C&quot; value=&quot;&quot;/&gt;&lt;Field id=&quot;UserGroup.42322026BD3A4EDBBB13C01F0BF536F7&quot; value=&quot;P.O. Box 16375&quot;/&gt;&lt;Field id=&quot;UserGroup.26D0C618E5F34862BB204EF65A9834C5&quot; value=&quot;&quot;/&gt;&lt;Field id=&quot;UserGroup.0C73AB2D30514C92B940A0B209F32216&quot; value=&quot;&quot;/&gt;&lt;Field id=&quot;UserGroup.85101AD57012478EB0EE524B623376EF&quot; value=&quot;Programme Registers and Professional Organization&quot;/&gt;&lt;Field id=&quot;UserGroup.FCC622CE89EA43279501BAAD498586E2&quot; value=&quot;&quot;/&gt;&lt;Field id=&quot;UserGroup.69EE57F127204B2C86B5C57D8CE57F8D&quot; value=&quot;&quot;/&gt;&lt;Field id=&quot;UserGroup.C824FF864B2B46078FFB8022751A5FA8&quot; value=&quot;The Hague&quot;/&gt;&lt;Field id=&quot;UserGroup.E0BD4150564441589EE3EA1C38018BF9&quot; value=&quot;&quot;/&gt;&lt;Field id=&quot;UserGroup.D5F6D881FFAC438592571763AC6BC4B5&quot; value=&quot;&quot;/&gt;&lt;Field id=&quot;UserGroup.BC1317E875604E1FB65651143DC14E6B&quot; value=&quot;The Netherlands&quot;/&gt;&lt;Field id=&quot;UserGroup.6C1062083E6B4CF8AB03D6EDF06B0829&quot; value=&quot;&quot;/&gt;&lt;Field id=&quot;UserGroup.84B780F6AED94DEBAD140A9BAE098B77&quot; value=&quot;&quot;/&gt;&lt;Field id=&quot;UserGroup.36870F9DF6D840C69DE42BB237D9E5E3&quot; value=&quot;Ministry of Education, Culture and Science&quot;/&gt;&lt;Field id=&quot;UserGroup.BBFCF84016024CBFAE5FE9B3E761129A&quot; value=&quot;&quot;/&gt;&lt;Field id=&quot;Author.0&quot; value=&quot;816B355775A24ED0A5B91DC92ACCC075&quot;/&gt;&lt;Field id=&quot;Author.1&quot; value=&quot;Leeuwen-Verhaar&quot;/&gt;&lt;Field id=&quot;Author.2&quot; value=&quot;M.P.&quot;/&gt;&lt;Field id=&quot;Author.3&quot; value=&quot;van&quot;/&gt;&lt;Field id=&quot;Author.4&quot; value=&quot;Mirjam&quot;/&gt;&lt;Field id=&quot;Author.5&quot; value=&quot;m.p.verhaar@minocw.nl&quot;/&gt;&lt;Field id=&quot;Author.6&quot; value=&quot;&quot;/&gt;&lt;Field id=&quot;Author.7&quot; value=&quot;&quot;/&gt;&lt;Field id=&quot;Author.8&quot; value=&quot;&quot;/&gt;&lt;Field id=&quot;Author.9&quot; value=&quot;o218ver&quot; mappedto=&quot;AUTHOR_ID&quot;/&gt;&lt;Field id=&quot;Author.10&quot; value=&quot;True&quot;/&gt;&lt;Field id=&quot;Author.11&quot; value=&quot;1&quot;/&gt;&lt;Field id=&quot;Author.12&quot; value=&quot;drs.&quot;/&gt;&lt;Field id=&quot;Author.13&quot; value=&quot;HOFT&quot;/&gt;&lt;Field id=&quot;Author.14&quot; value=&quot;van Leeuwen-Verhaar&quot;/&gt;&lt;Field id=&quot;Author.E72E562AD10E44CF8B0BB85626A7CED6&quot; value=&quot;&quot;/&gt;&lt;Field id=&quot;Author.2A7545B21CF14EEBBD8CE2FB110ECA76&quot; value=&quot;+31 6 51 60 75 58&quot;/&gt;&lt;Field id=&quot;Author.07A356D7877849EBA5C9C7CF16E58D5F&quot; value=&quot;&quot;/&gt;&lt;Field id=&quot;Author.316524BDEDA04B27B02489813A15B3D2&quot; value=&quot;&quot;/&gt;&lt;Field id=&quot;Author.764D5833F93D470E8E750B1DAEBD2873&quot; value=&quot;6074&quot;/&gt;&lt;Field id=&quot;Author.978504FDCABC4ECBB9ECA7D9D1C6BAF8&quot; value=&quot;&quot;/&gt;&lt;Field id=&quot;Author.663F8FD50E584CBAB4C11BDAE47EC065&quot; value=&quot;&quot;/&gt;&lt;Field id=&quot;Author.020D8803A2884AAE9C59114AD64A9B62&quot; value=&quot;&quot;/&gt;&lt;Field id=&quot;Author.B7969BAB035B4138AC8B330187D7E070&quot; value=&quot;&quot;/&gt;&lt;Field id=&quot;Author.82A7DC50A95C44B2833D66A60E989DD1&quot; value=&quot;FLEX&quot;/&gt;&lt;Field id=&quot;Author.E9BB16FB50E04B859D7F26979E793515&quot; value=&quot;+31 6 51 60 75 58&quot;/&gt;&lt;Field id=&quot;Author.9F10345A9CBA40549518EFEBF9616FE7&quot; value=&quot;DGPV&quot;/&gt;&lt;Field id=&quot;Author.A08FD3E3B58F4E81842FC68F44A9B386&quot; value=&quot;OCW&quot;/&gt;&lt;Field id=&quot;Author.8DC78BAD95DF4C7792B2965626F7CBF4&quot; value=&quot;1&quot;/&gt;&lt;Field id=&quot;Typist.0&quot; value=&quot;816B355775A24ED0A5B91DC92ACCC075&quot;/&gt;&lt;Field id=&quot;Typist.1&quot; value=&quot;Leeuwen-Verhaar&quot;/&gt;&lt;Field id=&quot;Typist.2&quot; value=&quot;M.P.&quot;/&gt;&lt;Field id=&quot;Typist.3&quot; value=&quot;van&quot;/&gt;&lt;Field id=&quot;Typist.4&quot; value=&quot;Mirjam&quot;/&gt;&lt;Field id=&quot;Typist.5&quot; value=&quot;m.p.verhaar@minocw.nl&quot;/&gt;&lt;Field id=&quot;Typist.6&quot; value=&quot;&quot;/&gt;&lt;Field id=&quot;Typist.7&quot; value=&quot;&quot;/&gt;&lt;Field id=&quot;Typist.8&quot; value=&quot;&quot;/&gt;&lt;Field id=&quot;Typist.9&quot; value=&quot;o218ver&quot;/&gt;&lt;Field id=&quot;Typist.10&quot; value=&quot;True&quot;/&gt;&lt;Field id=&quot;Typist.11&quot; value=&quot;1&quot;/&gt;&lt;Field id=&quot;Typist.12&quot; value=&quot;drs.&quot;/&gt;&lt;Field id=&quot;Typist.13&quot; value=&quot;HOFT&quot;/&gt;&lt;Field id=&quot;Typist.14&quot; value=&quot;van Leeuwen-Verhaar&quot;/&gt;&lt;Field id=&quot;Typist.E72E562AD10E44CF8B0BB85626A7CED6&quot; value=&quot;&quot;/&gt;&lt;Field id=&quot;Typist.2A7545B21CF14EEBBD8CE2FB110ECA76&quot; value=&quot;+31 6 51 60 75 58&quot;/&gt;&lt;Field id=&quot;Typist.07A356D7877849EBA5C9C7CF16E58D5F&quot; value=&quot;&quot;/&gt;&lt;Field id=&quot;Typist.316524BDEDA04B27B02489813A15B3D2&quot; value=&quot;&quot;/&gt;&lt;Field id=&quot;Typist.764D5833F93D470E8E750B1DAEBD2873&quot; value=&quot;6074&quot;/&gt;&lt;Field id=&quot;Typist.978504FDCABC4ECBB9ECA7D9D1C6BAF8&quot; value=&quot;&quot;/&gt;&lt;Field id=&quot;Typist.663F8FD50E584CBAB4C11BDAE47EC065&quot; value=&quot;&quot;/&gt;&lt;Field id=&quot;Typist.020D8803A2884AAE9C59114AD64A9B62&quot; value=&quot;&quot;/&gt;&lt;Field id=&quot;Typist.B7969BAB035B4138AC8B330187D7E070&quot; value=&quot;&quot;/&gt;&lt;Field id=&quot;Typist.82A7DC50A95C44B2833D66A60E989DD1&quot; value=&quot;FLEX&quot;/&gt;&lt;Field id=&quot;Typist.E9BB16FB50E04B859D7F26979E793515&quot; value=&quot;+31 6 51 60 75 58&quot;/&gt;&lt;Field id=&quot;Typist.9F10345A9CBA40549518EFEBF9616FE7&quot; value=&quot;DGPV&quot;/&gt;&lt;Field id=&quot;Typist.A08FD3E3B58F4E81842FC68F44A9B386&quot; value=&quot;OCW&quot;/&gt;&lt;Field id=&quot;Typist.8DC78BAD95DF4C7792B2965626F7CBF4&quot; value=&quot;1&quot;/&gt;&lt;Field id=&quot;TemplateGroup.0&quot; value=&quot;367B10F0FA38400597068BD368D08869&quot;/&gt;&lt;Field id=&quot;TemplateGroup.1&quot; value=&quot;Algemene correspondentie&quot;/&gt;&lt;Field id=&quot;Template.0&quot; value=&quot;2A13AFB0B67D45B9B310EFAC5CA3B06B&quot;/&gt;&lt;Field id=&quot;Template.1&quot; value=&quot;Brief&quot;/&gt;&lt;Field id=&quot;Template.2&quot; value=&quot;False&quot;/&gt;&lt;Field id=&quot;Template.3&quot; value=&quot;1&quot;/&gt;&lt;Field id=&quot;Template.4&quot; value=&quot;TP2A13AFB0B67D45B9B310EFAC5CA3B06B.sdp&quot;/&gt;&lt;Field id=&quot;Template.F7CF6B99D03B4E9BA5ADC2EAD0AF8DE8&quot; value=&quot;OCW&quot;/&gt;&lt;Field id=&quot;Template.C0486B6320E844FAB73B6A4011279223&quot; value=&quot;P&quot;/&gt;&lt;Field id=&quot;Template.1837871373234C94AE26FC6D93758E9C&quot; value=&quot;Peter Schooneman&quot;/&gt;&lt;Field id=&quot;Template.15D954F41372414FA0E4E16EE35B749F&quot; value=&quot;&quot;/&gt;&lt;Field id=&quot;Template.8CDC4EF44CCB4365AFBEA664ED47E844&quot; value=&quot;&quot;/&gt;&lt;Field id=&quot;Template.64322E333ECB45DE8025BEF063039340&quot; value=&quot;&quot;/&gt;&lt;Field id=&quot;Template.91098CFAEA204A09BBCE869F325F0508&quot; value=&quot;&quot;/&gt;&lt;Field id=&quot;Template.451F10CB809E47E7B36537F7EF115F40&quot; value=&quot;&quot;/&gt;&lt;Field id=&quot;Template.A4DB0498FEDD4C07943454213B598A3C&quot; value=&quot;&quot;/&gt;&lt;Field id=&quot;Template.A97CAEBCA6F547EEBE8CB9713D2C0216&quot; value=&quot;&quot;/&gt;&lt;Field id=&quot;Template.8F8E3F265FA34288991248671F64241F&quot; value=&quot;&quot;/&gt;&lt;Field id=&quot;Template.288DF80FADA142E5B609D6FAF28E1279&quot; value=&quot;&quot;/&gt;&lt;Field id=&quot;Template.432C701549E64BE88705CC101DA5277E&quot; value=&quot;&quot;/&gt;&lt;Field id=&quot;Template.5608B6A7188D4C29AEA54059FA59FC48&quot; value=&quot;&quot;/&gt;&lt;Field id=&quot;Template.6742968E0D174AA4A6EA48CB5CB1DDE5&quot; value=&quot;&quot;/&gt;&lt;Field id=&quot;Template.3CA9E00839534E75A8648410406A1700&quot; value=&quot;&quot;/&gt;&lt;Field id=&quot;Template.FA0CC81707E34D25B534B6C000A6596E&quot; value=&quot;UITGAAND&quot; mappedto=&quot;RICHTING&quot;/&gt;&lt;Field id=&quot;Template.B50F40B821C742F294C218853C110EF9&quot; value=&quot;BRIEF&quot; mappedto=&quot;TYPE_ID&quot;/&gt;&lt;Field id=&quot;Template.9BC47C9B7214445DB3739239A0BA1B94&quot; value=&quot;&quot; mappedto=&quot;OCW_DOCVORM&quot;/&gt;&lt;Field id=&quot;Template.D2BC391A04AA4E3486CB26C52BDD0C02&quot; value=&quot;&quot; mappedto=&quot;SOORT_ID&quot;/&gt;&lt;Field id=&quot;Template.D14AE46522664BBAB3C279BB6F961E0C&quot; value=&quot;&quot;/&gt;&lt;Field id=&quot;Header.0&quot; value=&quot;684479A886184C6D8688A3088C2EE368&quot;/&gt;&lt;Field id=&quot;Header.1&quot; value=&quot;Brief (meertalig)&quot;/&gt;&lt;Field id=&quot;Header.2&quot; value=&quot;False&quot;/&gt;&lt;Field id=&quot;Header.3&quot; value=&quot;HD684479A886184C6D8688A3088C2EE368.sdp&quot;/&gt;&lt;Field id=&quot;Header.FAA8232E53FD4342BD59A15773591226&quot; value=&quot;OCW&quot;/&gt;&lt;Field id=&quot;Header.6A0C0E2AD38D4DC7BA9588308F94594F&quot; value=&quot;&quot;/&gt;&lt;Field id=&quot;Header.850AAB5EB1CF48149D916EDEBF2E1015&quot; value=&quot;&quot;/&gt;&lt;Field id=&quot;Header.5BAC16C0EB554454B88579B745189D5E&quot; value=&quot;Eerste pagina lade 1 logopapier, volgpagina's lade 2&quot;/&gt;&lt;Field id=&quot;Document.5&quot; value=&quot;A72FE7EC6F264508B32BEC18CA612534&quot;/&gt;&lt;Field id=&quot;42A8A342A9DE4673BFA491F68EA84788&quot; description=&quot;Taal&quot; value=&quot;Nederlands&quot;/&gt;&lt;Field id=&quot;76EFB07757124E5DA7F6AD8148DEBFC3&quot; description=&quot;Taal - Datum&quot; value=&quot;Nederlands&quot;/&gt;&lt;Field id=&quot;D8C1C25BDA704160A1B2633F47D94A06&quot; description=&quot;Taal - Datum keuze&quot; value=&quot;Nederlands&quot;/&gt;&lt;Field id=&quot;CC0E2B14143545F2AB0ECA44CFA5E504&quot; description=&quot;Taal - Retouradres&quot; value=&quot;Nederlands&quot;/&gt;&lt;Field id=&quot;D89A4E2EF36345ECBE28A79ACD7C24A1&quot; description=&quot;Taal - Logo&quot; value=&quot;Nederlands&quot;/&gt;&lt;Field id=&quot;BEBFA09FF49F4993A43B6F6BE9C96A74&quot; description=&quot;Taal - Pagina&quot; value=&quot;Nederlands&quot;/&gt;&lt;Field id=&quot;0E16A49590B943B9A1CC1D1145B5AC79&quot; description=&quot;Betreft&quot; mappedto=&quot;DOCNAME&quot; value=&quot;Antwoord op schriftelijke vragen van het lid Kwint (SP) naar aanleiding van het artikel van De Correspondent over het lerarenregister&quot;/&gt;&lt;Field id=&quot;93B860034E08473390E85D9F48062CCA&quot; description=&quot;Datum op later moment invullen&quot; value=&quot;Ja&quot;/&gt;&lt;Field id=&quot;493EFB1F0DB647D88BFE5F7D4A5511BA&quot; description=&quot;Taal - Betreft&quot; value=&quot;Nederlands&quot;/&gt;&lt;Field id=&quot;76EFB07757124E5DA7F6AD8148DEBFC3&quot; description=&quot;Taal - Datum&quot; value=&quot;Nederlands&quot;/&gt;&lt;Field id=&quot;E059C33C0FE7425FB175075ADE70C36D&quot; description=&quot;Taal&quot; value=&quot;Nederlands&quot;/&gt;&lt;Field id=&quot;C396CF262078470186000D119337754C&quot; description=&quot;Organisatie&quot; value=&quot;De Voorzitter van de Tweede Kamer&quot;/&gt;&lt;Field id=&quot;1EC3A43A049842FAA8B48E189A0364ED&quot; description=&quot;T.a.v.&quot; value=&quot;Nee&quot;/&gt;&lt;Field id=&quot;01C0EFDFB8E349C5960EE3853945BC3A&quot; description=&quot;Aanhef&quot; value=&quot;Geachte&quot;/&gt;&lt;Field id=&quot;6E267DAC293C495390CE576DCC43DC11&quot; description=&quot;HeerMevrouw&quot; value=&quot;heer&quot;/&gt;&lt;Field id=&quot;273693FFCB6748FA81F40B6D9D83372A&quot; description=&quot;Titel(s) voor&quot; value=&quot;&quot;/&gt;&lt;Field id=&quot;BFEBB2CEB5874FFB8B15955D31EE5820&quot; description=&quot;Voorletter(s)&quot; value=&quot;&quot;/&gt;&lt;Field id=&quot;92C2CD84466046408CA02F9C9B09B036&quot; description=&quot;Tussenvoegsel(s)&quot; value=&quot;&quot;/&gt;&lt;Field id=&quot;6D0101664A3D4D7B9ECEEF34729E14AE&quot; description=&quot;Voornaam&quot; value=&quot;&quot;/&gt;&lt;Field id=&quot;7150465CBBA342B0A0065B3DAEA902C3&quot; description=&quot;Achternaam&quot; value=&quot;&quot;/&gt;&lt;Field id=&quot;357CE5E269CA4C05803034177F8E635B&quot; description=&quot;Titel(s) achter&quot; value=&quot;&quot;/&gt;&lt;Field id=&quot;AF46FD03B1464B2A866A7C37DEF00F5B&quot; description=&quot;Straatnaam&quot; value=&quot;Postbus 20018&quot;/&gt;&lt;Field id=&quot;99A5B0924522429B97DC439E1E9676C5&quot; description=&quot;Nummer&quot; value=&quot;&quot;/&gt;&lt;Field id=&quot;E34BF78AB2AA43DF9F9B7036408A6C08&quot; description=&quot;Postcode&quot; value=&quot;2500 EA&quot;/&gt;&lt;Field id=&quot;B0E5859962DE4D04B20D89FF71171594&quot; description=&quot;Plaatsnaam&quot; value=&quot;DEN HAAG&quot;/&gt;&lt;Field id=&quot;F5D390F6AD6E460ABD08650B17B7E273&quot; description=&quot;Land&quot; value=&quot;Nederland&quot;/&gt;&lt;Field id=&quot;EB941B11840F44478A55D7C20FD9D834&quot; description=&quot;Adres&quot; value=&quot;Handmatig invullen&quot;/&gt;&lt;Field id=&quot;5672106E326D43F79ABEA3A72418BF92&quot; description=&quot;Taal - TAV&quot; value=&quot;Nederlands&quot;/&gt;&lt;Field id=&quot;7101EF55A30B4D849EE303C66DD45E01&quot; description=&quot;DeheerMevrouw&quot; value=&quot;de heer&quot;/&gt;&lt;Field id=&quot;2FF614908F294BD2B91BB5EC5796FE5B&quot; description=&quot;Taal - DeheerMevrouw&quot; value=&quot;Nederlands&quot;/&gt;&lt;Field id=&quot;6A39FC58F7EC4575A293ACEAFE58C00A&quot; description=&quot;Organisatie&quot; mappedto=&quot;OCW_NAW_ORG&quot; value=&quot;De Voorzitter van de Tweede Kamer&quot;/&gt;&lt;Field id=&quot;7FFBC3452A804C098FCA3A5F77DF2D46&quot; description=&quot;Titel(s) voor&quot; mappedto=&quot;OCW_NAW_TITELV&quot; value=&quot;&quot;/&gt;&lt;Field id=&quot;442C0170B8884A00B327022C44484F50&quot; description=&quot;Voorletter(s)&quot; mappedto=&quot;OCW_NAW_VRLTRS&quot; value=&quot;&quot;/&gt;&lt;Field id=&quot;905C1F78D5164CF699E7A808762E50D8&quot; description=&quot;Voornaam&quot; mappedto=&quot;OCW_NAW_VRNAAM&quot; value=&quot;&quot;/&gt;&lt;Field id=&quot;441BF8A804C548388172C933BDD414B3&quot; description=&quot;Tussenvoegsel(s)&quot; mappedto=&quot;OCW_NAW_TUSSEN&quot; value=&quot;&quot;/&gt;&lt;Field id=&quot;3B42BBB0174A420CA289F0C6870257CA&quot; description=&quot;Achternaam&quot; mappedto=&quot;OCW_NAW_NAAM&quot; value=&quot;&quot;/&gt;&lt;Field id=&quot;137E80131880493D9AF74AB89A326E98&quot; description=&quot;Titel(s) achter&quot; mappedto=&quot;OCW_NAW_TITELA&quot; value=&quot;&quot;/&gt;&lt;Field id=&quot;50CBBA138AD3416786F842B623E49F19&quot; description=&quot;Straatnaam&quot; mappedto=&quot;OCW_NAW_ADRES&quot; value=&quot;Postbus 20018&quot;/&gt;&lt;Field id=&quot;A6E891FCED134286A14A0FFD095E4459&quot; description=&quot;Nummer&quot; mappedto=&quot;OCW_NAW_HUISNR&quot; value=&quot;&quot;/&gt;&lt;Field id=&quot;F9DF96799CA6412990FDABFB0678C4F2&quot; description=&quot;Postcode&quot; mappedto=&quot;OCW_NAW_POSTC&quot; value=&quot;2500 EA&quot;/&gt;&lt;Field id=&quot;42EC7E8FFD554889B6ECC67C79B13780&quot; description=&quot;Plaatsnaam&quot; mappedto=&quot;OCW_NAW_WOONPLAATS&quot; value=&quot;DEN HAAG&quot;/&gt;&lt;Field id=&quot;143C45E78FF34281B731DDBD0A5D2529&quot; description=&quot;Geslacht&quot; value=&quot;M&quot;/&gt;&lt;Field id=&quot;E2BE550C90CD4EC1A3EE5000EA00A0C9&quot; description=&quot;Aantal bijlagen&quot; value=&quot;&quot;/&gt;&lt;Field id=&quot;66B30B843B0E45B38B23F8C9992CA435&quot; description=&quot;Datum&quot; value=&quot;10/13/2017&quot;/&gt;&lt;Field id=&quot;A746841F87014F8D85F9ED5676961DEF&quot; description=&quot;Uw referentie&quot; value=&quot;2017Z13729&quot;/&gt;&lt;Field id=&quot;8B10356EE6CF4D1F8D25B78952B294E3&quot; description=&quot;Antwoord op&quot; value=&quot;Uw brief&quot;/&gt;&lt;Field id=&quot;EEE9FD5FDF8D47A1A245DCD9853178AB&quot; description=&quot;Bezwaarclausule&quot; value=&quot;(geen)&quot;/&gt;&lt;Field id=&quot;668F50234ED7423A81F72A2C0998E4EC&quot; description=&quot;Taal - Algemeen adres&quot; value=&quot;Nederlands&quot;/&gt;&lt;Field id=&quot;6BE7FB744ACC4AF3885177E0672A83F9&quot; description=&quot;Taal - Contactpersoon&quot; value=&quot;Nederlands&quot;/&gt;&lt;Field id=&quot;661209E3283F4737BFDC91B73FEC178D&quot; description=&quot;Taal - Onze referentie&quot; value=&quot;Nederlands&quot;/&gt;&lt;Field id=&quot;9564C6ACA4BE4E4FB3160CDC2968CC90&quot; description=&quot;Taal - Uw referentie&quot; value=&quot;Nederlands&quot;/&gt;&lt;Field id=&quot;75CB4D909C1E41E79CD2FE309887B32D&quot; description=&quot;Taal - Bijlagen&quot; value=&quot;Nederlands&quot;/&gt;&lt;Field id=&quot;B91DBCCB9DCD4A318982A5518AB61D3C&quot; description=&quot;Taal - Algemene clausule&quot; value=&quot;Nederlands&quot;/&gt;&lt;Field id=&quot;0DBF620C44C04CF9A7C1A6D4EA5B542E&quot; description=&quot;Taal - Clausule voor personele aangelegenheden&quot; value=&quot;Nederlands&quot;/&gt;&lt;Field id=&quot;B8EC36C1C1BD435FAF5B51891627247B&quot; description=&quot;Taal - Uw brief&quot; value=&quot;Nederlands&quot;/&gt;&lt;Field id=&quot;187A2E3F8C0B41EEB853C9E388E3A072&quot; description=&quot;Taal - Uw e-mail&quot; value=&quot;Nederlands&quot;/&gt;&lt;Field id=&quot;5D67860CD4254EE7B59DCF9A7F5428ED&quot; description=&quot;Taal - Uw fax&quot; value=&quot;Nederlands&quot;/&gt;&lt;Field id=&quot;2EA4F889431C4E0C9AB19BBAAC22E271&quot; description=&quot;Taal - Directienaam&quot; value=&quot;Nederlands&quot;/&gt;&lt;Field id=&quot;2A40389C993D45EC9CF82C455E4CE1A6&quot; description=&quot;Uw referentie - inhoud&quot; value=&quot;2017Z13729&quot;/&gt;&lt;Field id=&quot;D14D570E19CE473C82F61E3CB41A7DB4&quot; description=&quot;E-Doc Dossier&quot; mappedto=&quot;PD_FILEPT_NO&quot; value=&quot;&quot;/&gt;&lt;Field id=&quot;B65D4FEC49AD4CE6808563EA88D6B79F&quot; description=&quot;HeerMevrouw&quot; value=&quot;de heer&quot;/&gt;&lt;Field id=&quot;94B22B8F48924EF98CD569433124F655&quot; description=&quot;Taal - Aanhef geachte&quot; value=&quot;Aanhef geachte Nederlands&quot;/&gt;&lt;Field id=&quot;9656C2DC3CB34830A5810E022C657F8C&quot; description=&quot;Taal - Aanhef&quot; value=&quot;Geachte&quot;/&gt;&lt;Field id=&quot;68BEA0B7C63D49FB9BD0003DFE9935DC&quot; description=&quot;Taal - Met vriendelijke groet&quot; value=&quot;Nederlands&quot;/&gt;&lt;Field id=&quot;2D71157921074FAAAEB61F30503877D3&quot; description=&quot;Betreft het een brief of beschikking?&quot; value=&quot;Brief&quot;/&gt;&lt;Field id=&quot;6B12B17DB27C4449A7FAB778F9DF4B37&quot; description=&quot; &quot; value=&quot;Nederlands&quot;/&gt;&lt;Field id=&quot;C176A2476FB44539BA9507DFBE15B0C8&quot; description=&quot;Ondertekenaar&quot; value=&quot;Staatssecretaris&quot;/&gt;&lt;Field id=&quot;0187A1EE05954B31AC6B3A97B3A27B3B&quot; description=&quot;Ondertekening&quot; value=&quot;Standaardondertekening&quot;/&gt;&lt;Field id=&quot;A910F8C477E04F6C85FE7EDD27CD7A39&quot; description=&quot;Selectie - Ondertekenaar&quot; value=&quot;Brief&quot;/&gt;&lt;Field id=&quot;75FEF318B4F44814963017EB97D51EC8&quot; description=&quot;Selectie - Namens ander&quot; value=&quot;Brief&quot;/&gt;&lt;/Fields&gt;_x000d__x000a_"/>
  </w:docVars>
  <w:rsids>
    <w:rsidRoot w:val="0006767E"/>
    <w:rsid w:val="00003185"/>
    <w:rsid w:val="0000385A"/>
    <w:rsid w:val="00006C55"/>
    <w:rsid w:val="000077C5"/>
    <w:rsid w:val="00013862"/>
    <w:rsid w:val="00014599"/>
    <w:rsid w:val="00016012"/>
    <w:rsid w:val="00020189"/>
    <w:rsid w:val="00020EE4"/>
    <w:rsid w:val="00020FCB"/>
    <w:rsid w:val="000217E8"/>
    <w:rsid w:val="00023E9A"/>
    <w:rsid w:val="00025A42"/>
    <w:rsid w:val="00033CDD"/>
    <w:rsid w:val="00034A84"/>
    <w:rsid w:val="00034D28"/>
    <w:rsid w:val="00035E67"/>
    <w:rsid w:val="000366F3"/>
    <w:rsid w:val="000407BB"/>
    <w:rsid w:val="000457D5"/>
    <w:rsid w:val="00045F73"/>
    <w:rsid w:val="0005447D"/>
    <w:rsid w:val="000546DE"/>
    <w:rsid w:val="0005528D"/>
    <w:rsid w:val="0006024D"/>
    <w:rsid w:val="00062055"/>
    <w:rsid w:val="00062D6A"/>
    <w:rsid w:val="00065563"/>
    <w:rsid w:val="0006767E"/>
    <w:rsid w:val="00071F28"/>
    <w:rsid w:val="00074079"/>
    <w:rsid w:val="000765B6"/>
    <w:rsid w:val="0008289C"/>
    <w:rsid w:val="0008539E"/>
    <w:rsid w:val="00092799"/>
    <w:rsid w:val="00092A99"/>
    <w:rsid w:val="00092C5F"/>
    <w:rsid w:val="00093ABC"/>
    <w:rsid w:val="00096680"/>
    <w:rsid w:val="000A0F36"/>
    <w:rsid w:val="000A174A"/>
    <w:rsid w:val="000A3E0A"/>
    <w:rsid w:val="000A65AC"/>
    <w:rsid w:val="000B7281"/>
    <w:rsid w:val="000B7FAB"/>
    <w:rsid w:val="000C1BA1"/>
    <w:rsid w:val="000C3EA9"/>
    <w:rsid w:val="000C4A32"/>
    <w:rsid w:val="000C65BB"/>
    <w:rsid w:val="000C6D4A"/>
    <w:rsid w:val="000C7119"/>
    <w:rsid w:val="000D0225"/>
    <w:rsid w:val="000D6399"/>
    <w:rsid w:val="000E5886"/>
    <w:rsid w:val="000E7895"/>
    <w:rsid w:val="000E7C5C"/>
    <w:rsid w:val="000F161D"/>
    <w:rsid w:val="000F1B4E"/>
    <w:rsid w:val="000F1FFF"/>
    <w:rsid w:val="00100203"/>
    <w:rsid w:val="00104B4D"/>
    <w:rsid w:val="00106070"/>
    <w:rsid w:val="001177B4"/>
    <w:rsid w:val="00122CF9"/>
    <w:rsid w:val="00123704"/>
    <w:rsid w:val="001270C7"/>
    <w:rsid w:val="00132540"/>
    <w:rsid w:val="001377D4"/>
    <w:rsid w:val="00142E41"/>
    <w:rsid w:val="0014786A"/>
    <w:rsid w:val="001516A4"/>
    <w:rsid w:val="00151E5F"/>
    <w:rsid w:val="00153BD0"/>
    <w:rsid w:val="001569AB"/>
    <w:rsid w:val="001626B2"/>
    <w:rsid w:val="00162F32"/>
    <w:rsid w:val="00164D63"/>
    <w:rsid w:val="00166C54"/>
    <w:rsid w:val="0016725C"/>
    <w:rsid w:val="00167DE5"/>
    <w:rsid w:val="0017008F"/>
    <w:rsid w:val="001726F3"/>
    <w:rsid w:val="00173C51"/>
    <w:rsid w:val="001740B9"/>
    <w:rsid w:val="00174CC2"/>
    <w:rsid w:val="00176CC6"/>
    <w:rsid w:val="00177B41"/>
    <w:rsid w:val="0018193C"/>
    <w:rsid w:val="00181BE4"/>
    <w:rsid w:val="0018496F"/>
    <w:rsid w:val="00185576"/>
    <w:rsid w:val="00185951"/>
    <w:rsid w:val="00194A00"/>
    <w:rsid w:val="00196B8B"/>
    <w:rsid w:val="001A0BFA"/>
    <w:rsid w:val="001A1608"/>
    <w:rsid w:val="001A2BEA"/>
    <w:rsid w:val="001A325F"/>
    <w:rsid w:val="001A6D93"/>
    <w:rsid w:val="001B2BBA"/>
    <w:rsid w:val="001B35FA"/>
    <w:rsid w:val="001C006F"/>
    <w:rsid w:val="001C1089"/>
    <w:rsid w:val="001C32EC"/>
    <w:rsid w:val="001C38BD"/>
    <w:rsid w:val="001C4D5A"/>
    <w:rsid w:val="001D591F"/>
    <w:rsid w:val="001E0256"/>
    <w:rsid w:val="001E34C6"/>
    <w:rsid w:val="001E5581"/>
    <w:rsid w:val="001F0A1A"/>
    <w:rsid w:val="001F3C70"/>
    <w:rsid w:val="00200D88"/>
    <w:rsid w:val="00201C09"/>
    <w:rsid w:val="00201F68"/>
    <w:rsid w:val="002023C9"/>
    <w:rsid w:val="00210BA3"/>
    <w:rsid w:val="00212F2A"/>
    <w:rsid w:val="00214F2B"/>
    <w:rsid w:val="00215410"/>
    <w:rsid w:val="00215D8B"/>
    <w:rsid w:val="00222D66"/>
    <w:rsid w:val="0022441A"/>
    <w:rsid w:val="00224A8A"/>
    <w:rsid w:val="00230366"/>
    <w:rsid w:val="002309A8"/>
    <w:rsid w:val="00236CFE"/>
    <w:rsid w:val="002428E3"/>
    <w:rsid w:val="0024430A"/>
    <w:rsid w:val="00245FF7"/>
    <w:rsid w:val="00246580"/>
    <w:rsid w:val="00253B65"/>
    <w:rsid w:val="0025525C"/>
    <w:rsid w:val="0026060B"/>
    <w:rsid w:val="00260BAF"/>
    <w:rsid w:val="002610A6"/>
    <w:rsid w:val="00263FD6"/>
    <w:rsid w:val="002650F7"/>
    <w:rsid w:val="0026686B"/>
    <w:rsid w:val="00272C8D"/>
    <w:rsid w:val="00273F3B"/>
    <w:rsid w:val="00274DB7"/>
    <w:rsid w:val="00275984"/>
    <w:rsid w:val="00276199"/>
    <w:rsid w:val="002768F3"/>
    <w:rsid w:val="00276DA4"/>
    <w:rsid w:val="00280F74"/>
    <w:rsid w:val="00286998"/>
    <w:rsid w:val="00287D58"/>
    <w:rsid w:val="00291AB7"/>
    <w:rsid w:val="0029422B"/>
    <w:rsid w:val="00294DCB"/>
    <w:rsid w:val="002A06CE"/>
    <w:rsid w:val="002A37B5"/>
    <w:rsid w:val="002A6722"/>
    <w:rsid w:val="002B153C"/>
    <w:rsid w:val="002B52FC"/>
    <w:rsid w:val="002C26D0"/>
    <w:rsid w:val="002C2830"/>
    <w:rsid w:val="002C3CE0"/>
    <w:rsid w:val="002C40AF"/>
    <w:rsid w:val="002D001A"/>
    <w:rsid w:val="002D28E2"/>
    <w:rsid w:val="002D317B"/>
    <w:rsid w:val="002D3587"/>
    <w:rsid w:val="002D3F4E"/>
    <w:rsid w:val="002D44CC"/>
    <w:rsid w:val="002D502D"/>
    <w:rsid w:val="002D6C72"/>
    <w:rsid w:val="002E0F69"/>
    <w:rsid w:val="002E1572"/>
    <w:rsid w:val="002E2142"/>
    <w:rsid w:val="002E2DA3"/>
    <w:rsid w:val="002E4CF2"/>
    <w:rsid w:val="002E6FC0"/>
    <w:rsid w:val="002F258D"/>
    <w:rsid w:val="002F3F37"/>
    <w:rsid w:val="002F493B"/>
    <w:rsid w:val="002F4ED5"/>
    <w:rsid w:val="002F5147"/>
    <w:rsid w:val="002F5A0B"/>
    <w:rsid w:val="002F71BB"/>
    <w:rsid w:val="002F7ABD"/>
    <w:rsid w:val="00307B3C"/>
    <w:rsid w:val="00310EF2"/>
    <w:rsid w:val="003110E5"/>
    <w:rsid w:val="003115A6"/>
    <w:rsid w:val="00312597"/>
    <w:rsid w:val="00322836"/>
    <w:rsid w:val="0032466A"/>
    <w:rsid w:val="003258B0"/>
    <w:rsid w:val="00334154"/>
    <w:rsid w:val="003341D0"/>
    <w:rsid w:val="003372C4"/>
    <w:rsid w:val="00341FA0"/>
    <w:rsid w:val="00342374"/>
    <w:rsid w:val="00344F3D"/>
    <w:rsid w:val="00345299"/>
    <w:rsid w:val="00351A8D"/>
    <w:rsid w:val="003526BB"/>
    <w:rsid w:val="003529B4"/>
    <w:rsid w:val="00352BCF"/>
    <w:rsid w:val="00353932"/>
    <w:rsid w:val="0035464B"/>
    <w:rsid w:val="00361A56"/>
    <w:rsid w:val="0036252A"/>
    <w:rsid w:val="00364D9D"/>
    <w:rsid w:val="00371048"/>
    <w:rsid w:val="00371404"/>
    <w:rsid w:val="0037396C"/>
    <w:rsid w:val="0037421D"/>
    <w:rsid w:val="00376093"/>
    <w:rsid w:val="0037715E"/>
    <w:rsid w:val="00383DA1"/>
    <w:rsid w:val="00385F30"/>
    <w:rsid w:val="00387600"/>
    <w:rsid w:val="00393696"/>
    <w:rsid w:val="00393963"/>
    <w:rsid w:val="00395575"/>
    <w:rsid w:val="00395672"/>
    <w:rsid w:val="00395870"/>
    <w:rsid w:val="00396BFC"/>
    <w:rsid w:val="003A06C8"/>
    <w:rsid w:val="003A0D7C"/>
    <w:rsid w:val="003A744A"/>
    <w:rsid w:val="003B0155"/>
    <w:rsid w:val="003B4551"/>
    <w:rsid w:val="003B528D"/>
    <w:rsid w:val="003B7EE7"/>
    <w:rsid w:val="003C2CCB"/>
    <w:rsid w:val="003C4A1C"/>
    <w:rsid w:val="003C5BCB"/>
    <w:rsid w:val="003D151D"/>
    <w:rsid w:val="003D39EC"/>
    <w:rsid w:val="003D40EA"/>
    <w:rsid w:val="003D55C3"/>
    <w:rsid w:val="003E3DD5"/>
    <w:rsid w:val="003E7732"/>
    <w:rsid w:val="003E7EA4"/>
    <w:rsid w:val="003F07C6"/>
    <w:rsid w:val="003F1F6B"/>
    <w:rsid w:val="003F3757"/>
    <w:rsid w:val="003F44B7"/>
    <w:rsid w:val="004008E9"/>
    <w:rsid w:val="0040629F"/>
    <w:rsid w:val="00407991"/>
    <w:rsid w:val="0041019E"/>
    <w:rsid w:val="00413D48"/>
    <w:rsid w:val="00415021"/>
    <w:rsid w:val="00424609"/>
    <w:rsid w:val="00424A60"/>
    <w:rsid w:val="00424E66"/>
    <w:rsid w:val="00434500"/>
    <w:rsid w:val="00441AC2"/>
    <w:rsid w:val="0044249B"/>
    <w:rsid w:val="0044605E"/>
    <w:rsid w:val="0045023C"/>
    <w:rsid w:val="00451A5B"/>
    <w:rsid w:val="00452BCD"/>
    <w:rsid w:val="00452CEA"/>
    <w:rsid w:val="00463A63"/>
    <w:rsid w:val="00465B52"/>
    <w:rsid w:val="0046708E"/>
    <w:rsid w:val="00467D61"/>
    <w:rsid w:val="0047126E"/>
    <w:rsid w:val="004722BE"/>
    <w:rsid w:val="00472A65"/>
    <w:rsid w:val="00474463"/>
    <w:rsid w:val="00474B75"/>
    <w:rsid w:val="00483F0B"/>
    <w:rsid w:val="0049501A"/>
    <w:rsid w:val="00496319"/>
    <w:rsid w:val="0049657E"/>
    <w:rsid w:val="00497279"/>
    <w:rsid w:val="004A010B"/>
    <w:rsid w:val="004A3186"/>
    <w:rsid w:val="004A419C"/>
    <w:rsid w:val="004A670A"/>
    <w:rsid w:val="004B5465"/>
    <w:rsid w:val="004B6487"/>
    <w:rsid w:val="004B70F0"/>
    <w:rsid w:val="004C0035"/>
    <w:rsid w:val="004C1299"/>
    <w:rsid w:val="004C7E1D"/>
    <w:rsid w:val="004D065C"/>
    <w:rsid w:val="004D33FE"/>
    <w:rsid w:val="004D39A8"/>
    <w:rsid w:val="004D4703"/>
    <w:rsid w:val="004D505E"/>
    <w:rsid w:val="004D67E8"/>
    <w:rsid w:val="004D72CA"/>
    <w:rsid w:val="004E2242"/>
    <w:rsid w:val="004F0F6D"/>
    <w:rsid w:val="004F2483"/>
    <w:rsid w:val="004F42FF"/>
    <w:rsid w:val="004F44C2"/>
    <w:rsid w:val="00505262"/>
    <w:rsid w:val="005107B1"/>
    <w:rsid w:val="00516022"/>
    <w:rsid w:val="00521CEE"/>
    <w:rsid w:val="00527BD4"/>
    <w:rsid w:val="00533061"/>
    <w:rsid w:val="00533FA1"/>
    <w:rsid w:val="00534C77"/>
    <w:rsid w:val="005403C8"/>
    <w:rsid w:val="00541AD9"/>
    <w:rsid w:val="005429DC"/>
    <w:rsid w:val="005565F9"/>
    <w:rsid w:val="005639D2"/>
    <w:rsid w:val="00565739"/>
    <w:rsid w:val="00573041"/>
    <w:rsid w:val="00575B80"/>
    <w:rsid w:val="00577559"/>
    <w:rsid w:val="005819CE"/>
    <w:rsid w:val="0058298D"/>
    <w:rsid w:val="00585E1A"/>
    <w:rsid w:val="00590595"/>
    <w:rsid w:val="00593C2B"/>
    <w:rsid w:val="00595231"/>
    <w:rsid w:val="00595CBB"/>
    <w:rsid w:val="00596166"/>
    <w:rsid w:val="005976A3"/>
    <w:rsid w:val="00597F64"/>
    <w:rsid w:val="005A1AF5"/>
    <w:rsid w:val="005A207F"/>
    <w:rsid w:val="005A2F35"/>
    <w:rsid w:val="005A7512"/>
    <w:rsid w:val="005B3441"/>
    <w:rsid w:val="005B463E"/>
    <w:rsid w:val="005B4FAC"/>
    <w:rsid w:val="005B5935"/>
    <w:rsid w:val="005B5D8B"/>
    <w:rsid w:val="005B6773"/>
    <w:rsid w:val="005C34E1"/>
    <w:rsid w:val="005C3FE0"/>
    <w:rsid w:val="005C4C82"/>
    <w:rsid w:val="005C740C"/>
    <w:rsid w:val="005D625B"/>
    <w:rsid w:val="005E3322"/>
    <w:rsid w:val="005E436C"/>
    <w:rsid w:val="005E64E2"/>
    <w:rsid w:val="005F0738"/>
    <w:rsid w:val="005F62D3"/>
    <w:rsid w:val="005F6D11"/>
    <w:rsid w:val="00600CF0"/>
    <w:rsid w:val="006048F4"/>
    <w:rsid w:val="0060660A"/>
    <w:rsid w:val="00610A24"/>
    <w:rsid w:val="00613B1D"/>
    <w:rsid w:val="00617311"/>
    <w:rsid w:val="00617A44"/>
    <w:rsid w:val="006202B6"/>
    <w:rsid w:val="00623CB2"/>
    <w:rsid w:val="00625CD0"/>
    <w:rsid w:val="0062627D"/>
    <w:rsid w:val="00627432"/>
    <w:rsid w:val="00635031"/>
    <w:rsid w:val="0064192A"/>
    <w:rsid w:val="00642768"/>
    <w:rsid w:val="006448E4"/>
    <w:rsid w:val="00645414"/>
    <w:rsid w:val="0065244E"/>
    <w:rsid w:val="006534D0"/>
    <w:rsid w:val="00653606"/>
    <w:rsid w:val="006610E9"/>
    <w:rsid w:val="00661591"/>
    <w:rsid w:val="00662A78"/>
    <w:rsid w:val="00663187"/>
    <w:rsid w:val="0066632F"/>
    <w:rsid w:val="00674A89"/>
    <w:rsid w:val="00674F3D"/>
    <w:rsid w:val="00682E02"/>
    <w:rsid w:val="00685545"/>
    <w:rsid w:val="006864B3"/>
    <w:rsid w:val="00692BA9"/>
    <w:rsid w:val="00692C30"/>
    <w:rsid w:val="00692D64"/>
    <w:rsid w:val="006A10F8"/>
    <w:rsid w:val="006A2100"/>
    <w:rsid w:val="006B0BF3"/>
    <w:rsid w:val="006B1521"/>
    <w:rsid w:val="006B2A77"/>
    <w:rsid w:val="006B421D"/>
    <w:rsid w:val="006B5FC0"/>
    <w:rsid w:val="006B775E"/>
    <w:rsid w:val="006B7B87"/>
    <w:rsid w:val="006B7BC7"/>
    <w:rsid w:val="006C0013"/>
    <w:rsid w:val="006C2093"/>
    <w:rsid w:val="006C2278"/>
    <w:rsid w:val="006C2535"/>
    <w:rsid w:val="006C311B"/>
    <w:rsid w:val="006C3542"/>
    <w:rsid w:val="006C441E"/>
    <w:rsid w:val="006C4B90"/>
    <w:rsid w:val="006C54E0"/>
    <w:rsid w:val="006D1016"/>
    <w:rsid w:val="006D17F2"/>
    <w:rsid w:val="006D2D53"/>
    <w:rsid w:val="006D38C5"/>
    <w:rsid w:val="006E3546"/>
    <w:rsid w:val="006E3FA9"/>
    <w:rsid w:val="006E7D82"/>
    <w:rsid w:val="006F038F"/>
    <w:rsid w:val="006F0F93"/>
    <w:rsid w:val="006F273B"/>
    <w:rsid w:val="006F31F2"/>
    <w:rsid w:val="00704845"/>
    <w:rsid w:val="00706AB3"/>
    <w:rsid w:val="00714DC5"/>
    <w:rsid w:val="00715237"/>
    <w:rsid w:val="007174F4"/>
    <w:rsid w:val="00721D2E"/>
    <w:rsid w:val="007242CC"/>
    <w:rsid w:val="00724A8B"/>
    <w:rsid w:val="007254A5"/>
    <w:rsid w:val="00725748"/>
    <w:rsid w:val="00727AAC"/>
    <w:rsid w:val="00734624"/>
    <w:rsid w:val="00735D88"/>
    <w:rsid w:val="0073720D"/>
    <w:rsid w:val="00737507"/>
    <w:rsid w:val="00740712"/>
    <w:rsid w:val="00741309"/>
    <w:rsid w:val="00742AB9"/>
    <w:rsid w:val="00751A6A"/>
    <w:rsid w:val="00754FBF"/>
    <w:rsid w:val="007615AC"/>
    <w:rsid w:val="00764585"/>
    <w:rsid w:val="00767FEF"/>
    <w:rsid w:val="007709EF"/>
    <w:rsid w:val="00783559"/>
    <w:rsid w:val="007846ED"/>
    <w:rsid w:val="0078498F"/>
    <w:rsid w:val="00785C3B"/>
    <w:rsid w:val="00797AA5"/>
    <w:rsid w:val="007A26BD"/>
    <w:rsid w:val="007A4105"/>
    <w:rsid w:val="007A4F0E"/>
    <w:rsid w:val="007A514C"/>
    <w:rsid w:val="007A7EC8"/>
    <w:rsid w:val="007B0D8E"/>
    <w:rsid w:val="007B4503"/>
    <w:rsid w:val="007C03C9"/>
    <w:rsid w:val="007C16D8"/>
    <w:rsid w:val="007C406E"/>
    <w:rsid w:val="007C5183"/>
    <w:rsid w:val="007C7573"/>
    <w:rsid w:val="007D27B4"/>
    <w:rsid w:val="007E14E4"/>
    <w:rsid w:val="007E2B20"/>
    <w:rsid w:val="007F5331"/>
    <w:rsid w:val="00800CCA"/>
    <w:rsid w:val="008020F2"/>
    <w:rsid w:val="00802AC7"/>
    <w:rsid w:val="00806120"/>
    <w:rsid w:val="00810C93"/>
    <w:rsid w:val="00812028"/>
    <w:rsid w:val="00812DD8"/>
    <w:rsid w:val="00813082"/>
    <w:rsid w:val="00813527"/>
    <w:rsid w:val="00814120"/>
    <w:rsid w:val="00814D03"/>
    <w:rsid w:val="00815C7E"/>
    <w:rsid w:val="008201AB"/>
    <w:rsid w:val="00821114"/>
    <w:rsid w:val="008211EF"/>
    <w:rsid w:val="00821FC1"/>
    <w:rsid w:val="008267CC"/>
    <w:rsid w:val="0083178B"/>
    <w:rsid w:val="00833695"/>
    <w:rsid w:val="008336B7"/>
    <w:rsid w:val="00833A8E"/>
    <w:rsid w:val="00842307"/>
    <w:rsid w:val="0084255A"/>
    <w:rsid w:val="00842CD8"/>
    <w:rsid w:val="008431FA"/>
    <w:rsid w:val="008547BA"/>
    <w:rsid w:val="008553C7"/>
    <w:rsid w:val="00857FEB"/>
    <w:rsid w:val="008601AF"/>
    <w:rsid w:val="00872271"/>
    <w:rsid w:val="00872F74"/>
    <w:rsid w:val="008731F6"/>
    <w:rsid w:val="00874982"/>
    <w:rsid w:val="008762B6"/>
    <w:rsid w:val="00877C71"/>
    <w:rsid w:val="00883137"/>
    <w:rsid w:val="00892BA5"/>
    <w:rsid w:val="008A08AC"/>
    <w:rsid w:val="008A1F5D"/>
    <w:rsid w:val="008A28F5"/>
    <w:rsid w:val="008B0E6F"/>
    <w:rsid w:val="008B1198"/>
    <w:rsid w:val="008B2349"/>
    <w:rsid w:val="008B3471"/>
    <w:rsid w:val="008B3929"/>
    <w:rsid w:val="008B3BAB"/>
    <w:rsid w:val="008B4125"/>
    <w:rsid w:val="008B4CB3"/>
    <w:rsid w:val="008B567B"/>
    <w:rsid w:val="008B7B24"/>
    <w:rsid w:val="008C356D"/>
    <w:rsid w:val="008D1583"/>
    <w:rsid w:val="008D5B0C"/>
    <w:rsid w:val="008E0B3F"/>
    <w:rsid w:val="008E1341"/>
    <w:rsid w:val="008E49AD"/>
    <w:rsid w:val="008E698E"/>
    <w:rsid w:val="008F123F"/>
    <w:rsid w:val="008F2584"/>
    <w:rsid w:val="008F3246"/>
    <w:rsid w:val="008F3C1B"/>
    <w:rsid w:val="008F508C"/>
    <w:rsid w:val="0090271B"/>
    <w:rsid w:val="00910642"/>
    <w:rsid w:val="00910DDF"/>
    <w:rsid w:val="00913E7E"/>
    <w:rsid w:val="00921861"/>
    <w:rsid w:val="00924639"/>
    <w:rsid w:val="0092611E"/>
    <w:rsid w:val="00926F1F"/>
    <w:rsid w:val="00926F4B"/>
    <w:rsid w:val="00930B13"/>
    <w:rsid w:val="009311C8"/>
    <w:rsid w:val="0093199F"/>
    <w:rsid w:val="00933376"/>
    <w:rsid w:val="00933A2F"/>
    <w:rsid w:val="0094000D"/>
    <w:rsid w:val="00940206"/>
    <w:rsid w:val="00941B16"/>
    <w:rsid w:val="00946703"/>
    <w:rsid w:val="009528B2"/>
    <w:rsid w:val="009607C4"/>
    <w:rsid w:val="00963440"/>
    <w:rsid w:val="009716D8"/>
    <w:rsid w:val="009718F9"/>
    <w:rsid w:val="009724E4"/>
    <w:rsid w:val="00972FB9"/>
    <w:rsid w:val="00975112"/>
    <w:rsid w:val="009812EB"/>
    <w:rsid w:val="00981768"/>
    <w:rsid w:val="009838BB"/>
    <w:rsid w:val="00983E8F"/>
    <w:rsid w:val="00986B0C"/>
    <w:rsid w:val="0099089D"/>
    <w:rsid w:val="00992338"/>
    <w:rsid w:val="00994FDA"/>
    <w:rsid w:val="00997D15"/>
    <w:rsid w:val="009A31BF"/>
    <w:rsid w:val="009A3B71"/>
    <w:rsid w:val="009A5914"/>
    <w:rsid w:val="009A61BC"/>
    <w:rsid w:val="009B0138"/>
    <w:rsid w:val="009B0FE9"/>
    <w:rsid w:val="009B173A"/>
    <w:rsid w:val="009B5846"/>
    <w:rsid w:val="009B601B"/>
    <w:rsid w:val="009C3F20"/>
    <w:rsid w:val="009C64FB"/>
    <w:rsid w:val="009C7CA1"/>
    <w:rsid w:val="009D043D"/>
    <w:rsid w:val="009D2A03"/>
    <w:rsid w:val="009D716F"/>
    <w:rsid w:val="009E13FD"/>
    <w:rsid w:val="009F3259"/>
    <w:rsid w:val="009F541F"/>
    <w:rsid w:val="00A056DE"/>
    <w:rsid w:val="00A0678A"/>
    <w:rsid w:val="00A122D4"/>
    <w:rsid w:val="00A1289E"/>
    <w:rsid w:val="00A128AD"/>
    <w:rsid w:val="00A156B2"/>
    <w:rsid w:val="00A20730"/>
    <w:rsid w:val="00A21E76"/>
    <w:rsid w:val="00A23841"/>
    <w:rsid w:val="00A23BC8"/>
    <w:rsid w:val="00A2531F"/>
    <w:rsid w:val="00A30E68"/>
    <w:rsid w:val="00A31933"/>
    <w:rsid w:val="00A34AA0"/>
    <w:rsid w:val="00A41FE2"/>
    <w:rsid w:val="00A46FEF"/>
    <w:rsid w:val="00A47948"/>
    <w:rsid w:val="00A50A68"/>
    <w:rsid w:val="00A50CF6"/>
    <w:rsid w:val="00A56850"/>
    <w:rsid w:val="00A56946"/>
    <w:rsid w:val="00A604D3"/>
    <w:rsid w:val="00A6170E"/>
    <w:rsid w:val="00A62597"/>
    <w:rsid w:val="00A63B8C"/>
    <w:rsid w:val="00A63EE2"/>
    <w:rsid w:val="00A67AC7"/>
    <w:rsid w:val="00A715F8"/>
    <w:rsid w:val="00A741BA"/>
    <w:rsid w:val="00A773CC"/>
    <w:rsid w:val="00A77AF7"/>
    <w:rsid w:val="00A77F6F"/>
    <w:rsid w:val="00A831FD"/>
    <w:rsid w:val="00A83352"/>
    <w:rsid w:val="00A850A2"/>
    <w:rsid w:val="00A90F8D"/>
    <w:rsid w:val="00A91161"/>
    <w:rsid w:val="00A91FA3"/>
    <w:rsid w:val="00A927D3"/>
    <w:rsid w:val="00A9429A"/>
    <w:rsid w:val="00A94A8C"/>
    <w:rsid w:val="00A97819"/>
    <w:rsid w:val="00AA70B0"/>
    <w:rsid w:val="00AA7FC9"/>
    <w:rsid w:val="00AB237D"/>
    <w:rsid w:val="00AB50E6"/>
    <w:rsid w:val="00AB5933"/>
    <w:rsid w:val="00AD34B3"/>
    <w:rsid w:val="00AD5B44"/>
    <w:rsid w:val="00AD7608"/>
    <w:rsid w:val="00AE013D"/>
    <w:rsid w:val="00AE11B7"/>
    <w:rsid w:val="00AE18BA"/>
    <w:rsid w:val="00AE27B4"/>
    <w:rsid w:val="00AE7130"/>
    <w:rsid w:val="00AE7F68"/>
    <w:rsid w:val="00AF2321"/>
    <w:rsid w:val="00AF52F6"/>
    <w:rsid w:val="00AF7237"/>
    <w:rsid w:val="00B0043A"/>
    <w:rsid w:val="00B00D75"/>
    <w:rsid w:val="00B0168A"/>
    <w:rsid w:val="00B0690C"/>
    <w:rsid w:val="00B070CB"/>
    <w:rsid w:val="00B12456"/>
    <w:rsid w:val="00B132B0"/>
    <w:rsid w:val="00B173C6"/>
    <w:rsid w:val="00B21FF9"/>
    <w:rsid w:val="00B220A5"/>
    <w:rsid w:val="00B2317A"/>
    <w:rsid w:val="00B259C8"/>
    <w:rsid w:val="00B26CCF"/>
    <w:rsid w:val="00B30FC2"/>
    <w:rsid w:val="00B31564"/>
    <w:rsid w:val="00B31BA0"/>
    <w:rsid w:val="00B331A2"/>
    <w:rsid w:val="00B33CF2"/>
    <w:rsid w:val="00B350A2"/>
    <w:rsid w:val="00B425F0"/>
    <w:rsid w:val="00B42DFA"/>
    <w:rsid w:val="00B50571"/>
    <w:rsid w:val="00B531DD"/>
    <w:rsid w:val="00B55014"/>
    <w:rsid w:val="00B601E9"/>
    <w:rsid w:val="00B62232"/>
    <w:rsid w:val="00B626DD"/>
    <w:rsid w:val="00B70BF3"/>
    <w:rsid w:val="00B70D24"/>
    <w:rsid w:val="00B70E51"/>
    <w:rsid w:val="00B71DC2"/>
    <w:rsid w:val="00B777C7"/>
    <w:rsid w:val="00B80DB6"/>
    <w:rsid w:val="00B81AD2"/>
    <w:rsid w:val="00B81AEC"/>
    <w:rsid w:val="00B85A66"/>
    <w:rsid w:val="00B85ED4"/>
    <w:rsid w:val="00B91CFC"/>
    <w:rsid w:val="00B93893"/>
    <w:rsid w:val="00BA3F7F"/>
    <w:rsid w:val="00BA7E0A"/>
    <w:rsid w:val="00BB2D7A"/>
    <w:rsid w:val="00BB61B0"/>
    <w:rsid w:val="00BC0D9E"/>
    <w:rsid w:val="00BC3B53"/>
    <w:rsid w:val="00BC3B96"/>
    <w:rsid w:val="00BC4AE3"/>
    <w:rsid w:val="00BC5B28"/>
    <w:rsid w:val="00BC7264"/>
    <w:rsid w:val="00BD33B8"/>
    <w:rsid w:val="00BE17D4"/>
    <w:rsid w:val="00BE3F88"/>
    <w:rsid w:val="00BE4756"/>
    <w:rsid w:val="00BE5ED9"/>
    <w:rsid w:val="00BE7B41"/>
    <w:rsid w:val="00BF2189"/>
    <w:rsid w:val="00BF4427"/>
    <w:rsid w:val="00BF46B6"/>
    <w:rsid w:val="00BF5675"/>
    <w:rsid w:val="00C11F1C"/>
    <w:rsid w:val="00C15A91"/>
    <w:rsid w:val="00C206F1"/>
    <w:rsid w:val="00C2159D"/>
    <w:rsid w:val="00C217E1"/>
    <w:rsid w:val="00C219B1"/>
    <w:rsid w:val="00C231E2"/>
    <w:rsid w:val="00C2703D"/>
    <w:rsid w:val="00C352B6"/>
    <w:rsid w:val="00C4015B"/>
    <w:rsid w:val="00C4044E"/>
    <w:rsid w:val="00C40C60"/>
    <w:rsid w:val="00C44487"/>
    <w:rsid w:val="00C44EA6"/>
    <w:rsid w:val="00C47F04"/>
    <w:rsid w:val="00C50E87"/>
    <w:rsid w:val="00C5258E"/>
    <w:rsid w:val="00C53BD7"/>
    <w:rsid w:val="00C55923"/>
    <w:rsid w:val="00C619A7"/>
    <w:rsid w:val="00C64E34"/>
    <w:rsid w:val="00C6545E"/>
    <w:rsid w:val="00C7097A"/>
    <w:rsid w:val="00C736E8"/>
    <w:rsid w:val="00C73D5F"/>
    <w:rsid w:val="00C76A26"/>
    <w:rsid w:val="00C934D6"/>
    <w:rsid w:val="00C965EF"/>
    <w:rsid w:val="00C97C80"/>
    <w:rsid w:val="00CA1D00"/>
    <w:rsid w:val="00CA47D3"/>
    <w:rsid w:val="00CA6533"/>
    <w:rsid w:val="00CA6A25"/>
    <w:rsid w:val="00CA6A3F"/>
    <w:rsid w:val="00CA7C99"/>
    <w:rsid w:val="00CB3999"/>
    <w:rsid w:val="00CC15DE"/>
    <w:rsid w:val="00CC5690"/>
    <w:rsid w:val="00CC6290"/>
    <w:rsid w:val="00CD233D"/>
    <w:rsid w:val="00CD362D"/>
    <w:rsid w:val="00CE053D"/>
    <w:rsid w:val="00CE101D"/>
    <w:rsid w:val="00CE1C84"/>
    <w:rsid w:val="00CE5055"/>
    <w:rsid w:val="00CE6426"/>
    <w:rsid w:val="00CF053F"/>
    <w:rsid w:val="00CF12B9"/>
    <w:rsid w:val="00CF1A17"/>
    <w:rsid w:val="00D0140D"/>
    <w:rsid w:val="00D01C92"/>
    <w:rsid w:val="00D030AB"/>
    <w:rsid w:val="00D0609E"/>
    <w:rsid w:val="00D078E1"/>
    <w:rsid w:val="00D100E9"/>
    <w:rsid w:val="00D17084"/>
    <w:rsid w:val="00D1791D"/>
    <w:rsid w:val="00D21E4B"/>
    <w:rsid w:val="00D22588"/>
    <w:rsid w:val="00D22689"/>
    <w:rsid w:val="00D23522"/>
    <w:rsid w:val="00D25DD9"/>
    <w:rsid w:val="00D264D6"/>
    <w:rsid w:val="00D33144"/>
    <w:rsid w:val="00D33BF0"/>
    <w:rsid w:val="00D33F30"/>
    <w:rsid w:val="00D34892"/>
    <w:rsid w:val="00D359F9"/>
    <w:rsid w:val="00D36447"/>
    <w:rsid w:val="00D41CE8"/>
    <w:rsid w:val="00D44B73"/>
    <w:rsid w:val="00D516BE"/>
    <w:rsid w:val="00D5423B"/>
    <w:rsid w:val="00D54F4E"/>
    <w:rsid w:val="00D57AF4"/>
    <w:rsid w:val="00D604B3"/>
    <w:rsid w:val="00D60BA4"/>
    <w:rsid w:val="00D62419"/>
    <w:rsid w:val="00D62AD8"/>
    <w:rsid w:val="00D65336"/>
    <w:rsid w:val="00D66074"/>
    <w:rsid w:val="00D75B3F"/>
    <w:rsid w:val="00D77870"/>
    <w:rsid w:val="00D80977"/>
    <w:rsid w:val="00D80CCE"/>
    <w:rsid w:val="00D849AF"/>
    <w:rsid w:val="00D86EEA"/>
    <w:rsid w:val="00D87D03"/>
    <w:rsid w:val="00D93170"/>
    <w:rsid w:val="00D95C88"/>
    <w:rsid w:val="00D97B2E"/>
    <w:rsid w:val="00DA1BA1"/>
    <w:rsid w:val="00DA241E"/>
    <w:rsid w:val="00DA51B5"/>
    <w:rsid w:val="00DB36FE"/>
    <w:rsid w:val="00DB38E3"/>
    <w:rsid w:val="00DB5050"/>
    <w:rsid w:val="00DB533A"/>
    <w:rsid w:val="00DB6307"/>
    <w:rsid w:val="00DC18F3"/>
    <w:rsid w:val="00DC2443"/>
    <w:rsid w:val="00DD1DCD"/>
    <w:rsid w:val="00DD338F"/>
    <w:rsid w:val="00DD3404"/>
    <w:rsid w:val="00DD66F2"/>
    <w:rsid w:val="00DE1EB5"/>
    <w:rsid w:val="00DE3FE0"/>
    <w:rsid w:val="00DE578A"/>
    <w:rsid w:val="00DF2583"/>
    <w:rsid w:val="00DF2E04"/>
    <w:rsid w:val="00DF3E62"/>
    <w:rsid w:val="00DF4D7F"/>
    <w:rsid w:val="00DF4E80"/>
    <w:rsid w:val="00DF54D9"/>
    <w:rsid w:val="00DF7283"/>
    <w:rsid w:val="00E01A59"/>
    <w:rsid w:val="00E0622C"/>
    <w:rsid w:val="00E0675E"/>
    <w:rsid w:val="00E10DC6"/>
    <w:rsid w:val="00E11F8E"/>
    <w:rsid w:val="00E13D95"/>
    <w:rsid w:val="00E14AA3"/>
    <w:rsid w:val="00E15881"/>
    <w:rsid w:val="00E16A8F"/>
    <w:rsid w:val="00E17CA2"/>
    <w:rsid w:val="00E20C25"/>
    <w:rsid w:val="00E21DE3"/>
    <w:rsid w:val="00E233D5"/>
    <w:rsid w:val="00E307D1"/>
    <w:rsid w:val="00E35710"/>
    <w:rsid w:val="00E35CF4"/>
    <w:rsid w:val="00E3731D"/>
    <w:rsid w:val="00E37811"/>
    <w:rsid w:val="00E40472"/>
    <w:rsid w:val="00E44B62"/>
    <w:rsid w:val="00E51469"/>
    <w:rsid w:val="00E54114"/>
    <w:rsid w:val="00E62709"/>
    <w:rsid w:val="00E634E3"/>
    <w:rsid w:val="00E64D51"/>
    <w:rsid w:val="00E717C4"/>
    <w:rsid w:val="00E74D10"/>
    <w:rsid w:val="00E776C6"/>
    <w:rsid w:val="00E77F89"/>
    <w:rsid w:val="00E80E71"/>
    <w:rsid w:val="00E81589"/>
    <w:rsid w:val="00E850D3"/>
    <w:rsid w:val="00E853D6"/>
    <w:rsid w:val="00E8544F"/>
    <w:rsid w:val="00E876B9"/>
    <w:rsid w:val="00E91B40"/>
    <w:rsid w:val="00E94D82"/>
    <w:rsid w:val="00EA5BA2"/>
    <w:rsid w:val="00EB73E0"/>
    <w:rsid w:val="00EC0DFF"/>
    <w:rsid w:val="00EC237D"/>
    <w:rsid w:val="00EC25AB"/>
    <w:rsid w:val="00EC25B9"/>
    <w:rsid w:val="00EC2927"/>
    <w:rsid w:val="00EC4D0E"/>
    <w:rsid w:val="00EC4E2B"/>
    <w:rsid w:val="00ED072A"/>
    <w:rsid w:val="00ED1EBB"/>
    <w:rsid w:val="00ED2F32"/>
    <w:rsid w:val="00ED539E"/>
    <w:rsid w:val="00ED576F"/>
    <w:rsid w:val="00ED5E4D"/>
    <w:rsid w:val="00EE219E"/>
    <w:rsid w:val="00EE4A1F"/>
    <w:rsid w:val="00EE4C2D"/>
    <w:rsid w:val="00EE7B2F"/>
    <w:rsid w:val="00EF0CCB"/>
    <w:rsid w:val="00EF1B5A"/>
    <w:rsid w:val="00EF24FB"/>
    <w:rsid w:val="00EF2CCA"/>
    <w:rsid w:val="00EF4D48"/>
    <w:rsid w:val="00EF60DC"/>
    <w:rsid w:val="00F00CCE"/>
    <w:rsid w:val="00F00F54"/>
    <w:rsid w:val="00F03963"/>
    <w:rsid w:val="00F05507"/>
    <w:rsid w:val="00F0733A"/>
    <w:rsid w:val="00F11068"/>
    <w:rsid w:val="00F115FD"/>
    <w:rsid w:val="00F1256D"/>
    <w:rsid w:val="00F13A4E"/>
    <w:rsid w:val="00F1454F"/>
    <w:rsid w:val="00F172BB"/>
    <w:rsid w:val="00F17B10"/>
    <w:rsid w:val="00F17BFE"/>
    <w:rsid w:val="00F20147"/>
    <w:rsid w:val="00F21BEF"/>
    <w:rsid w:val="00F2315B"/>
    <w:rsid w:val="00F31111"/>
    <w:rsid w:val="00F363AB"/>
    <w:rsid w:val="00F40F11"/>
    <w:rsid w:val="00F41A6F"/>
    <w:rsid w:val="00F4319D"/>
    <w:rsid w:val="00F45A25"/>
    <w:rsid w:val="00F50F86"/>
    <w:rsid w:val="00F53862"/>
    <w:rsid w:val="00F53F91"/>
    <w:rsid w:val="00F54B9F"/>
    <w:rsid w:val="00F61569"/>
    <w:rsid w:val="00F61A72"/>
    <w:rsid w:val="00F62B67"/>
    <w:rsid w:val="00F644B2"/>
    <w:rsid w:val="00F66F13"/>
    <w:rsid w:val="00F7145D"/>
    <w:rsid w:val="00F71B5E"/>
    <w:rsid w:val="00F74073"/>
    <w:rsid w:val="00F75603"/>
    <w:rsid w:val="00F758ED"/>
    <w:rsid w:val="00F77BE5"/>
    <w:rsid w:val="00F845B4"/>
    <w:rsid w:val="00F8713B"/>
    <w:rsid w:val="00F904FB"/>
    <w:rsid w:val="00F93F9E"/>
    <w:rsid w:val="00F950BC"/>
    <w:rsid w:val="00F96783"/>
    <w:rsid w:val="00FA2CD7"/>
    <w:rsid w:val="00FA5AD5"/>
    <w:rsid w:val="00FB06ED"/>
    <w:rsid w:val="00FB3008"/>
    <w:rsid w:val="00FC08A4"/>
    <w:rsid w:val="00FC202F"/>
    <w:rsid w:val="00FC2862"/>
    <w:rsid w:val="00FC3165"/>
    <w:rsid w:val="00FC36AB"/>
    <w:rsid w:val="00FC4300"/>
    <w:rsid w:val="00FC7F66"/>
    <w:rsid w:val="00FD5776"/>
    <w:rsid w:val="00FE1CB6"/>
    <w:rsid w:val="00FE486B"/>
    <w:rsid w:val="00FE4F08"/>
    <w:rsid w:val="00FF192E"/>
    <w:rsid w:val="00FF3C8D"/>
    <w:rsid w:val="00FF7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Lijstalinea">
    <w:name w:val="List Paragraph"/>
    <w:basedOn w:val="Standaard"/>
    <w:uiPriority w:val="34"/>
    <w:qFormat/>
    <w:rsid w:val="000E7C5C"/>
    <w:pPr>
      <w:spacing w:line="240" w:lineRule="auto"/>
      <w:ind w:left="720"/>
    </w:pPr>
    <w:rPr>
      <w:rFonts w:ascii="Calibri" w:eastAsiaTheme="minorHAnsi" w:hAnsi="Calibri"/>
      <w:sz w:val="22"/>
      <w:szCs w:val="22"/>
      <w:lang w:eastAsia="en-US"/>
    </w:rPr>
  </w:style>
  <w:style w:type="paragraph" w:customStyle="1" w:styleId="standaard-tekst">
    <w:name w:val="standaard-tekst"/>
    <w:basedOn w:val="Standaard"/>
    <w:uiPriority w:val="99"/>
    <w:rsid w:val="00F363AB"/>
    <w:pPr>
      <w:spacing w:line="240" w:lineRule="auto"/>
    </w:pPr>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uiPriority w:val="5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uiPriority w:val="99"/>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uiPriority w:val="99"/>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link w:val="Huisstijl-KopjeChar"/>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styleId="Ballontekst">
    <w:name w:val="Balloon Text"/>
    <w:basedOn w:val="Standaard"/>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Lijstalinea">
    <w:name w:val="List Paragraph"/>
    <w:basedOn w:val="Standaard"/>
    <w:uiPriority w:val="34"/>
    <w:qFormat/>
    <w:rsid w:val="000E7C5C"/>
    <w:pPr>
      <w:spacing w:line="240" w:lineRule="auto"/>
      <w:ind w:left="720"/>
    </w:pPr>
    <w:rPr>
      <w:rFonts w:ascii="Calibri" w:eastAsiaTheme="minorHAnsi" w:hAnsi="Calibri"/>
      <w:sz w:val="22"/>
      <w:szCs w:val="22"/>
      <w:lang w:eastAsia="en-US"/>
    </w:rPr>
  </w:style>
  <w:style w:type="paragraph" w:customStyle="1" w:styleId="standaard-tekst">
    <w:name w:val="standaard-tekst"/>
    <w:basedOn w:val="Standaard"/>
    <w:uiPriority w:val="99"/>
    <w:rsid w:val="00F363AB"/>
    <w:pPr>
      <w:spacing w:line="240" w:lineRule="auto"/>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44052">
      <w:bodyDiv w:val="1"/>
      <w:marLeft w:val="0"/>
      <w:marRight w:val="0"/>
      <w:marTop w:val="0"/>
      <w:marBottom w:val="0"/>
      <w:divBdr>
        <w:top w:val="none" w:sz="0" w:space="0" w:color="auto"/>
        <w:left w:val="none" w:sz="0" w:space="0" w:color="auto"/>
        <w:bottom w:val="none" w:sz="0" w:space="0" w:color="auto"/>
        <w:right w:val="none" w:sz="0" w:space="0" w:color="auto"/>
      </w:divBdr>
    </w:div>
    <w:div w:id="1655528560">
      <w:bodyDiv w:val="1"/>
      <w:marLeft w:val="0"/>
      <w:marRight w:val="0"/>
      <w:marTop w:val="0"/>
      <w:marBottom w:val="0"/>
      <w:divBdr>
        <w:top w:val="none" w:sz="0" w:space="0" w:color="auto"/>
        <w:left w:val="none" w:sz="0" w:space="0" w:color="auto"/>
        <w:bottom w:val="none" w:sz="0" w:space="0" w:color="auto"/>
        <w:right w:val="none" w:sz="0" w:space="0" w:color="auto"/>
      </w:divBdr>
    </w:div>
    <w:div w:id="201491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424</ap:Words>
  <ap:Characters>2409</ap:Characters>
  <ap:DocSecurity>4</ap:DocSecurity>
  <ap:Lines>20</ap:Lines>
  <ap:Paragraphs>5</ap:Paragraphs>
  <ap:ScaleCrop>false</ap:ScaleCrop>
  <ap:HeadingPairs>
    <vt:vector baseType="variant" size="2">
      <vt:variant>
        <vt:lpstr>Titel</vt:lpstr>
      </vt:variant>
      <vt:variant>
        <vt:i4>1</vt:i4>
      </vt:variant>
    </vt:vector>
  </ap:HeadingPairs>
  <ap:TitlesOfParts>
    <vt:vector baseType="lpstr" size="1">
      <vt:lpstr>-</vt:lpstr>
    </vt:vector>
  </ap:TitlesOfParts>
  <ap:LinksUpToDate>false</ap:LinksUpToDate>
  <ap:CharactersWithSpaces>2828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1900-12-31T23:00:00.0000000Z</lastPrinted>
  <dcterms:created xsi:type="dcterms:W3CDTF">2017-12-01T15:33:00.0000000Z</dcterms:created>
  <dcterms:modified xsi:type="dcterms:W3CDTF">2017-12-01T15:33:00.0000000Z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 documentnummer">
    <vt:lpwstr>1284317</vt:lpwstr>
  </property>
  <property fmtid="{D5CDD505-2E9C-101B-9397-08002B2CF9AE}" pid="3" name="ContentTypeId">
    <vt:lpwstr>0x010100AAFA614C1FAECE40ADD5791E3A19012C</vt:lpwstr>
  </property>
</Properties>
</file>