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22" w:rsidP="00665022" w:rsidRDefault="00665022">
      <w:pPr>
        <w:pStyle w:val="Huisstijl-Ondertekening"/>
      </w:pPr>
      <w:bookmarkStart w:name="_GoBack" w:id="0"/>
      <w:bookmarkEnd w:id="0"/>
      <w:r>
        <w:t>Geachte voorzitter,</w:t>
      </w:r>
    </w:p>
    <w:p w:rsidR="00665022" w:rsidP="00665022" w:rsidRDefault="00665022">
      <w:pPr>
        <w:rPr>
          <w:lang w:eastAsia="zh-CN" w:bidi="hi-IN"/>
        </w:rPr>
      </w:pPr>
    </w:p>
    <w:p w:rsidR="00665022" w:rsidP="00665022" w:rsidRDefault="00665022">
      <w:pPr>
        <w:rPr>
          <w:szCs w:val="18"/>
        </w:rPr>
      </w:pPr>
      <w:r>
        <w:rPr>
          <w:szCs w:val="18"/>
        </w:rPr>
        <w:t>Hierbij bied ik u de Nota naar aanleiding van het Verslag aan met betrekking tot het voorstel van wet tot goedkeuring van het</w:t>
      </w:r>
      <w:r w:rsidRPr="00665022">
        <w:rPr>
          <w:szCs w:val="18"/>
        </w:rPr>
        <w:t xml:space="preserve"> op 19 april 2015 te Washington tot stand gekomen Verdrag tussen het Koninkrijk der Nederlanden en de Republiek Malawi tot het vermijden van dubbele belasting en het voorkomen van het ontgaan van belasting met betrekking tot belastingen naar het inkomen (Trb. 2015, 75 en Trb. 2016, 16)</w:t>
      </w:r>
      <w:r>
        <w:rPr>
          <w:szCs w:val="18"/>
        </w:rPr>
        <w:t>.</w:t>
      </w:r>
    </w:p>
    <w:p w:rsidR="00665022" w:rsidP="00665022" w:rsidRDefault="00665022">
      <w:pPr>
        <w:rPr>
          <w:szCs w:val="18"/>
        </w:rPr>
      </w:pPr>
    </w:p>
    <w:p w:rsidR="00665022" w:rsidRDefault="00665022">
      <w:pPr>
        <w:pStyle w:val="Huisstijl-Ondertekening"/>
      </w:pPr>
    </w:p>
    <w:p w:rsidR="00911C9F" w:rsidRDefault="00561F2D">
      <w:pPr>
        <w:pStyle w:val="Huisstijl-Ondertekening"/>
      </w:pPr>
      <w:r>
        <w:t>De Staatssecretaris van Financiën</w:t>
      </w:r>
    </w:p>
    <w:sectPr w:rsidR="00911C9F"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D7" w:rsidRDefault="004B22D7">
      <w:pPr>
        <w:spacing w:line="240" w:lineRule="auto"/>
      </w:pPr>
      <w:r>
        <w:separator/>
      </w:r>
    </w:p>
  </w:endnote>
  <w:endnote w:type="continuationSeparator" w:id="0">
    <w:p w:rsidR="004B22D7" w:rsidRDefault="004B2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787048">
              <w:rPr>
                <w:noProof/>
              </w:rPr>
              <w:t>1</w:t>
            </w:r>
          </w:fldSimple>
          <w:r w:rsidR="00FD21B8">
            <w:t> </w:t>
          </w:r>
          <w:r>
            <w:t>van</w:t>
          </w:r>
          <w:r w:rsidR="00FD21B8">
            <w:t> </w:t>
          </w:r>
          <w:fldSimple w:instr=" NUMPAGES  \* Arabic  \* MERGEFORMAT ">
            <w:r w:rsidR="00787048">
              <w:rPr>
                <w:noProof/>
              </w:rPr>
              <w:t>1</w:t>
            </w:r>
          </w:fldSimple>
        </w:p>
      </w:tc>
    </w:tr>
  </w:tbl>
  <w:p w:rsidR="00FD21B8" w:rsidRDefault="00F62A01">
    <w:pPr>
      <w:pStyle w:val="Huisstijl-Rubricering"/>
    </w:pPr>
    <w:r>
      <w:fldChar w:fldCharType="begin"/>
    </w:r>
    <w:r w:rsidR="00047249">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62A01">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47249">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787048">
              <w:rPr>
                <w:noProof/>
              </w:rPr>
              <w:t>1</w:t>
            </w:r>
          </w:fldSimple>
          <w:r>
            <w:t> </w:t>
          </w:r>
          <w:r w:rsidR="00B96746">
            <w:t>van</w:t>
          </w:r>
          <w:r>
            <w:t> </w:t>
          </w:r>
          <w:fldSimple w:instr=" NUMPAGES  \* Arabic  \* MERGEFORMAT ">
            <w:r w:rsidR="00787048">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D7" w:rsidRDefault="004B22D7">
      <w:pPr>
        <w:spacing w:line="240" w:lineRule="auto"/>
      </w:pPr>
      <w:r>
        <w:separator/>
      </w:r>
    </w:p>
  </w:footnote>
  <w:footnote w:type="continuationSeparator" w:id="0">
    <w:p w:rsidR="004B22D7" w:rsidRDefault="004B22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Internationale Zaken en Verbruiksbelastingen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F62A01" w:rsidP="00332C67">
    <w:pPr>
      <w:pStyle w:val="Huisstijl-Referentiegegevens"/>
      <w:framePr w:w="2103" w:h="12013" w:hRule="exact" w:hSpace="180" w:wrap="around" w:vAnchor="page" w:hAnchor="page" w:x="9316" w:y="3022"/>
    </w:pPr>
    <w:fldSimple w:instr=" DOCPROPERTY  Kenmerk  \* MERGEFORMAT ">
      <w:r w:rsidR="00787048">
        <w:t>2016-0000141840</w:t>
      </w:r>
    </w:fldSimple>
    <w:r w:rsidR="00C90F2C" w:rsidRPr="00C8655C">
      <w:t xml:space="preserve"> </w:t>
    </w:r>
  </w:p>
  <w:p w:rsidR="00FD21B8" w:rsidRDefault="00FD21B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Internationale Zaken en Verbruiksbelastingen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Pr="00665022"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665022">
      <w:rPr>
        <w:lang w:val="en-US"/>
      </w:rPr>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F62A01"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787048">
        <w:t>2016-0000141840</w:t>
      </w:r>
    </w:fldSimple>
    <w:r w:rsidR="00FD21B8" w:rsidRPr="00C8655C">
      <w:t xml:space="preserve"> </w:t>
    </w:r>
  </w:p>
  <w:p w:rsidR="00FD21B8" w:rsidRDefault="00A50C43"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Bijlage</w:t>
    </w:r>
  </w:p>
  <w:p w:rsidR="00A50C43" w:rsidRPr="00A50C43" w:rsidRDefault="00A50C43" w:rsidP="00A50C43">
    <w:pPr>
      <w:pStyle w:val="Huisstijl-Referentiegegevens"/>
      <w:framePr w:w="2104" w:h="5296" w:hRule="exact" w:wrap="around" w:vAnchor="page" w:hAnchor="page" w:x="9317" w:y="3023"/>
    </w:pPr>
    <w:r>
      <w:t>3</w:t>
    </w:r>
  </w:p>
  <w:p w:rsidR="00A50C43" w:rsidRDefault="00A50C43" w:rsidP="00A50C43">
    <w:pPr>
      <w:pStyle w:val="Huisstijl-Referentiegegevens"/>
      <w:framePr w:w="2104" w:h="5296" w:hRule="exact" w:wrap="around" w:vAnchor="page" w:hAnchor="page" w:x="9317" w:y="3023"/>
    </w:pPr>
  </w:p>
  <w:p w:rsidR="00A50C43" w:rsidRPr="00A50C43" w:rsidRDefault="00A50C43" w:rsidP="00A50C43">
    <w:pPr>
      <w:pStyle w:val="Huisstijl-Referentiegegevens"/>
      <w:framePr w:w="2104" w:h="5296" w:hRule="exact" w:wrap="around" w:vAnchor="page" w:hAnchor="page" w:x="9317" w:y="3023"/>
    </w:pPr>
  </w:p>
  <w:p w:rsidR="00FD21B8" w:rsidRDefault="00F62A01"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47249">
      <w:instrText xml:space="preserve"> DOCPROPERTY  UwKenmerk  \* MERGEFORMAT </w:instrText>
    </w:r>
    <w:r>
      <w:fldChar w:fldCharType="end"/>
    </w:r>
  </w:p>
  <w:p w:rsidR="00FD21B8" w:rsidRDefault="00F62A01">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F62A01">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47249">
            <w:instrText xml:space="preserve"> DOCPROPERTY  Rubricering  \* MERGEFORMAT </w:instrText>
          </w:r>
          <w:r>
            <w:fldChar w:fldCharType="end"/>
          </w:r>
        </w:p>
        <w:p w:rsidR="00787048" w:rsidRDefault="00F62A01">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047249">
            <w:instrText xml:space="preserve"> DOCPROPERTY  Aan  \* MERGEFORMAT </w:instrText>
          </w:r>
          <w:r>
            <w:fldChar w:fldCharType="separate"/>
          </w:r>
          <w:r w:rsidR="00787048">
            <w:t>Voorzitter van de Tweede Kamer der Staten-Generaal</w:t>
          </w:r>
        </w:p>
        <w:p w:rsidR="00787048" w:rsidRDefault="0078704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78704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'S-GRAVENHAGE</w:t>
          </w:r>
          <w:r w:rsidR="00F62A01">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D71A6D">
          <w:pPr>
            <w:pStyle w:val="Huisstijl-Gegevens"/>
            <w:rPr>
              <w:rFonts w:cs="Verdana"/>
              <w:szCs w:val="18"/>
            </w:rPr>
          </w:pPr>
          <w:r>
            <w:rPr>
              <w:rFonts w:cs="Verdana"/>
              <w:szCs w:val="18"/>
            </w:rPr>
            <w:t>14 september 2016</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F62A01">
          <w:pPr>
            <w:pStyle w:val="Huisstijl-Gegevens"/>
            <w:rPr>
              <w:rFonts w:cs="Verdana"/>
              <w:szCs w:val="18"/>
            </w:rPr>
          </w:pPr>
          <w:fldSimple w:instr=" DOCPROPERTY  Onderwerp  \* MERGEFORMAT ">
            <w:r w:rsidR="00787048">
              <w:t>Nota naar aanleiding van het Verslag van de Tweede Kamer ontvangen naar aanleiding van het wetsvoorstel goedkeuring van het belastingverdrag met Malawi</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911C9F"/>
    <w:rsid w:val="00047249"/>
    <w:rsid w:val="000B7976"/>
    <w:rsid w:val="00113AE1"/>
    <w:rsid w:val="00191478"/>
    <w:rsid w:val="003B0024"/>
    <w:rsid w:val="0040714C"/>
    <w:rsid w:val="004B22D7"/>
    <w:rsid w:val="004B3AB8"/>
    <w:rsid w:val="00561F2D"/>
    <w:rsid w:val="005D7103"/>
    <w:rsid w:val="00623000"/>
    <w:rsid w:val="00665022"/>
    <w:rsid w:val="006C6495"/>
    <w:rsid w:val="006E33A7"/>
    <w:rsid w:val="00787048"/>
    <w:rsid w:val="007A5E1C"/>
    <w:rsid w:val="00846F1A"/>
    <w:rsid w:val="00911C9F"/>
    <w:rsid w:val="0094716C"/>
    <w:rsid w:val="009D7BC1"/>
    <w:rsid w:val="00A50C43"/>
    <w:rsid w:val="00AB3EF9"/>
    <w:rsid w:val="00AE70BA"/>
    <w:rsid w:val="00B96746"/>
    <w:rsid w:val="00BA160B"/>
    <w:rsid w:val="00BE3F1B"/>
    <w:rsid w:val="00C8655C"/>
    <w:rsid w:val="00C90F2C"/>
    <w:rsid w:val="00CE728B"/>
    <w:rsid w:val="00D67849"/>
    <w:rsid w:val="00D71A6D"/>
    <w:rsid w:val="00E05A5B"/>
    <w:rsid w:val="00E81A4D"/>
    <w:rsid w:val="00F62A01"/>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72</ap:Words>
  <ap:Characters>398</ap:Characters>
  <ap:DocSecurity>0</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2016-09-14T09:31:00.0000000Z</dcterms:created>
  <dcterms:modified xsi:type="dcterms:W3CDTF">2016-09-14T09:36:00.0000000Z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Nota naar aanleiding van het Verslag van de Tweede Kamer ontvangen naar aanleiding van het wetsvoorstel goedkeuring van het belastingverdrag met Malawi</vt:lpwstr>
  </property>
  <property fmtid="{D5CDD505-2E9C-101B-9397-08002B2CF9AE}" pid="4" name="Datum">
    <vt:lpwstr>5 september 2016</vt:lpwstr>
  </property>
  <property fmtid="{D5CDD505-2E9C-101B-9397-08002B2CF9AE}" pid="5" name="Kenmerk">
    <vt:lpwstr>2016-0000141840</vt:lpwstr>
  </property>
  <property fmtid="{D5CDD505-2E9C-101B-9397-08002B2CF9AE}" pid="6" name="UwKenmerk">
    <vt:lpwstr/>
  </property>
  <property fmtid="{D5CDD505-2E9C-101B-9397-08002B2CF9AE}" pid="7" name="Aan">
    <vt:lpwstr>Voorzitter van de Tweede Kamer der Staten-Generaal_x000d_
Postbus 20018_x000d_
2500 EA   'S-GRAVENHAGE</vt:lpwstr>
  </property>
  <property fmtid="{D5CDD505-2E9C-101B-9397-08002B2CF9AE}" pid="8" name="Rubricering">
    <vt:lpwstr/>
  </property>
  <property fmtid="{D5CDD505-2E9C-101B-9397-08002B2CF9AE}" pid="9" name="ContentTypeId">
    <vt:lpwstr>0x01010056D55C41AC3F1946BA5F0B064BD29261</vt:lpwstr>
  </property>
</Properties>
</file>