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B5096C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7EC4" w:rsidP="003A7160" w:rsidRDefault="00546D65">
            <w:r>
              <w:t>Aan de Voorziter van de Tweede Kamer der Staten-Generaal</w:t>
            </w:r>
          </w:p>
          <w:p w:rsidR="00EE3212" w:rsidP="007F7207" w:rsidRDefault="00546D65">
            <w:r>
              <w:t>Postbus 20018</w:t>
            </w:r>
            <w:r w:rsidRPr="007F7207" w:rsidR="007F7207">
              <w:t xml:space="preserve"> </w:t>
            </w:r>
          </w:p>
          <w:p w:rsidRPr="007F7207" w:rsidR="007F7207" w:rsidP="007F7207" w:rsidRDefault="00546D65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p w:rsidR="00B5096C" w:rsidRDefault="00B5096C"/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B5096C" w:rsidTr="00546D65">
        <w:trPr>
          <w:trHeight w:val="289" w:hRule="exact"/>
        </w:trPr>
        <w:tc>
          <w:tcPr>
            <w:tcW w:w="928" w:type="dxa"/>
          </w:tcPr>
          <w:p w:rsidRPr="00AA4791" w:rsidR="000A1C75" w:rsidP="00DD16BB" w:rsidRDefault="00546D65">
            <w:pPr>
              <w:rPr>
                <w:lang w:eastAsia="en-US"/>
              </w:rPr>
            </w:pPr>
            <w:r>
              <w:t>Datum</w:t>
            </w:r>
          </w:p>
        </w:tc>
        <w:tc>
          <w:tcPr>
            <w:tcW w:w="6572" w:type="dxa"/>
          </w:tcPr>
          <w:p w:rsidRPr="00434042" w:rsidR="00133DAB" w:rsidP="000A54E7" w:rsidRDefault="00120379">
            <w:pPr>
              <w:rPr>
                <w:lang w:eastAsia="en-US"/>
              </w:rPr>
            </w:pPr>
            <w:r>
              <w:rPr>
                <w:lang w:eastAsia="en-US"/>
              </w:rPr>
              <w:t>7 juni 2019</w:t>
            </w:r>
          </w:p>
        </w:tc>
      </w:tr>
      <w:tr w:rsidR="00B5096C" w:rsidTr="00546D65">
        <w:trPr>
          <w:trHeight w:val="368"/>
        </w:trPr>
        <w:tc>
          <w:tcPr>
            <w:tcW w:w="928" w:type="dxa"/>
          </w:tcPr>
          <w:p w:rsidRPr="00AA4791" w:rsidR="00AA6BDC" w:rsidP="00470DFF" w:rsidRDefault="00546D65">
            <w:pPr>
              <w:rPr>
                <w:lang w:eastAsia="en-US"/>
              </w:rPr>
            </w:pPr>
            <w:r>
              <w:t>Betreft</w:t>
            </w:r>
          </w:p>
        </w:tc>
        <w:tc>
          <w:tcPr>
            <w:tcW w:w="6572" w:type="dxa"/>
          </w:tcPr>
          <w:p w:rsidR="00133DAB" w:rsidP="00D34C29" w:rsidRDefault="00546D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antwoord </w:t>
            </w:r>
            <w:r w:rsidR="00D34C29">
              <w:rPr>
                <w:lang w:eastAsia="en-US"/>
              </w:rPr>
              <w:t xml:space="preserve">Feitelijke </w:t>
            </w:r>
            <w:r>
              <w:rPr>
                <w:lang w:eastAsia="en-US"/>
              </w:rPr>
              <w:t xml:space="preserve">vragen over de </w:t>
            </w:r>
            <w:proofErr w:type="spellStart"/>
            <w:r>
              <w:rPr>
                <w:lang w:eastAsia="en-US"/>
              </w:rPr>
              <w:t>Slotwet</w:t>
            </w:r>
            <w:proofErr w:type="spellEnd"/>
            <w:r>
              <w:rPr>
                <w:lang w:eastAsia="en-US"/>
              </w:rPr>
              <w:t xml:space="preserve"> 2018</w:t>
            </w:r>
          </w:p>
        </w:tc>
      </w:tr>
    </w:tbl>
    <w:p w:rsidR="00546D65" w:rsidP="00546D65" w:rsidRDefault="00546D65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Hierbij bieden wij u de antwoorden op de vragen over de </w:t>
      </w:r>
      <w:proofErr w:type="spellStart"/>
      <w:r>
        <w:rPr>
          <w:rFonts w:ascii="Verdana" w:hAnsi="Verdana"/>
          <w:bCs/>
          <w:color w:val="auto"/>
          <w:sz w:val="18"/>
          <w:szCs w:val="18"/>
        </w:rPr>
        <w:t>Slotwet</w:t>
      </w:r>
      <w:proofErr w:type="spellEnd"/>
      <w:r>
        <w:rPr>
          <w:rFonts w:ascii="Verdana" w:hAnsi="Verdana"/>
          <w:bCs/>
          <w:color w:val="auto"/>
          <w:sz w:val="18"/>
          <w:szCs w:val="18"/>
        </w:rPr>
        <w:t xml:space="preserve"> 2018 aan.</w:t>
      </w:r>
    </w:p>
    <w:p w:rsidR="00133DAB" w:rsidP="000A54E7" w:rsidRDefault="00133DAB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120379" w:rsidR="00B5096C" w:rsidTr="00461257">
        <w:tc>
          <w:tcPr>
            <w:tcW w:w="2160" w:type="dxa"/>
          </w:tcPr>
          <w:p w:rsidRPr="00A12485" w:rsidR="00DE7E30" w:rsidP="005B537E" w:rsidRDefault="00546D65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="004425A7" w:rsidP="00E972A2" w:rsidRDefault="00546D65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546D65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546D65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546D65">
            <w:pPr>
              <w:pStyle w:val="Huisstijl-Gegeven"/>
              <w:spacing w:after="0"/>
            </w:pPr>
            <w:r>
              <w:t>2500 BJ Den Haag</w:t>
            </w:r>
          </w:p>
          <w:p w:rsidRPr="00546D65" w:rsidR="008C4C17" w:rsidP="00120379" w:rsidRDefault="00546D65">
            <w:pPr>
              <w:pStyle w:val="Huisstijl-Gegeven"/>
              <w:spacing w:after="90"/>
              <w:rPr>
                <w:szCs w:val="13"/>
                <w:lang w:val="en-US"/>
              </w:rPr>
            </w:pPr>
            <w:r>
              <w:t>www.rijksoverheid.nl</w:t>
            </w:r>
            <w:bookmarkStart w:name="_GoBack" w:id="0"/>
            <w:bookmarkEnd w:id="0"/>
          </w:p>
        </w:tc>
      </w:tr>
      <w:tr w:rsidRPr="00120379" w:rsidR="00B5096C" w:rsidTr="00461257">
        <w:trPr>
          <w:trHeight w:val="200" w:hRule="exact"/>
        </w:trPr>
        <w:tc>
          <w:tcPr>
            <w:tcW w:w="2160" w:type="dxa"/>
          </w:tcPr>
          <w:p w:rsidRPr="00546D65" w:rsidR="008C4C17" w:rsidP="00461257" w:rsidRDefault="008C4C17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</w:p>
        </w:tc>
      </w:tr>
      <w:tr w:rsidR="00B5096C" w:rsidTr="00461257">
        <w:trPr>
          <w:trHeight w:val="450"/>
        </w:trPr>
        <w:tc>
          <w:tcPr>
            <w:tcW w:w="2160" w:type="dxa"/>
          </w:tcPr>
          <w:p w:rsidR="00BF1BE1" w:rsidP="008643CA" w:rsidRDefault="00546D65">
            <w:pPr>
              <w:pStyle w:val="Huisstijl-Kopje"/>
            </w:pPr>
            <w:r>
              <w:t>Onze referentie</w:t>
            </w:r>
          </w:p>
          <w:p w:rsidRPr="00FA7882" w:rsidR="008C4C17" w:rsidP="0064212B" w:rsidRDefault="005108E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t>8517554</w:t>
            </w:r>
            <w:r>
              <w:fldChar w:fldCharType="end"/>
            </w:r>
          </w:p>
        </w:tc>
      </w:tr>
      <w:tr w:rsidR="00B5096C" w:rsidTr="00461257">
        <w:trPr>
          <w:trHeight w:val="225"/>
        </w:trPr>
        <w:tc>
          <w:tcPr>
            <w:tcW w:w="2160" w:type="dxa"/>
          </w:tcPr>
          <w:p w:rsidRPr="004A65A5" w:rsidR="008C4C17" w:rsidP="00461257" w:rsidRDefault="008C4C17">
            <w:pPr>
              <w:spacing w:line="180" w:lineRule="exact"/>
              <w:rPr>
                <w:b/>
                <w:sz w:val="13"/>
                <w:szCs w:val="13"/>
              </w:rPr>
            </w:pPr>
          </w:p>
          <w:p w:rsidRPr="00D74F66" w:rsidR="008C4C17" w:rsidP="00461257" w:rsidRDefault="008C4C17">
            <w:pPr>
              <w:spacing w:after="90" w:line="180" w:lineRule="exact"/>
              <w:rPr>
                <w:sz w:val="13"/>
              </w:rPr>
            </w:pPr>
          </w:p>
        </w:tc>
      </w:tr>
      <w:tr w:rsidR="00B5096C" w:rsidTr="00461257">
        <w:trPr>
          <w:trHeight w:val="113"/>
        </w:trPr>
        <w:tc>
          <w:tcPr>
            <w:tcW w:w="2160" w:type="dxa"/>
          </w:tcPr>
          <w:p w:rsidR="00AE5333" w:rsidP="0090465C" w:rsidRDefault="00546D65">
            <w:pPr>
              <w:pStyle w:val="Huisstijl-Kopje"/>
            </w:pPr>
            <w:r>
              <w:t>Bijlagen</w:t>
            </w:r>
          </w:p>
          <w:p w:rsidRPr="00D86CC6" w:rsidR="008C4C17" w:rsidP="00461257" w:rsidRDefault="00546D65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940C5B" w:rsidP="00EF2369" w:rsidRDefault="00940C5B"/>
    <w:p w:rsidRPr="00A67375" w:rsidR="00EF135E" w:rsidP="00A655BC" w:rsidRDefault="00546D65">
      <w:r w:rsidRPr="00A67375">
        <w:t>de minister van Onderwijs, Cultuur en Wetenschap,</w:t>
      </w:r>
    </w:p>
    <w:p w:rsidR="00EF135E" w:rsidP="00A655BC" w:rsidRDefault="00EF135E"/>
    <w:p w:rsidR="00546D65" w:rsidP="00A655BC" w:rsidRDefault="00546D65"/>
    <w:p w:rsidRPr="00A67375" w:rsidR="00546D65" w:rsidP="00A655BC" w:rsidRDefault="00546D65"/>
    <w:p w:rsidRPr="00A67375" w:rsidR="00EF135E" w:rsidP="00A655BC" w:rsidRDefault="00EF135E"/>
    <w:p w:rsidRPr="00A67375" w:rsidR="00EF135E" w:rsidP="00A655BC" w:rsidRDefault="00EF135E"/>
    <w:p w:rsidRPr="00D34C29" w:rsidR="008C4AC1" w:rsidP="00B9507E" w:rsidRDefault="00546D65">
      <w:pPr>
        <w:pStyle w:val="standaard-tekst"/>
        <w:rPr>
          <w:sz w:val="18"/>
          <w:szCs w:val="18"/>
          <w:lang w:val="nl-NL"/>
        </w:rPr>
      </w:pPr>
      <w:r w:rsidRPr="00D34C29">
        <w:rPr>
          <w:sz w:val="18"/>
          <w:szCs w:val="18"/>
          <w:lang w:val="nl-NL"/>
        </w:rPr>
        <w:t>Ingrid van Engelshoven</w:t>
      </w:r>
    </w:p>
    <w:p w:rsidRPr="00D34C29" w:rsidR="00546D65" w:rsidP="00B9507E" w:rsidRDefault="00546D65">
      <w:pPr>
        <w:pStyle w:val="standaard-tekst"/>
        <w:rPr>
          <w:sz w:val="18"/>
          <w:szCs w:val="18"/>
          <w:lang w:val="nl-NL"/>
        </w:rPr>
      </w:pPr>
    </w:p>
    <w:p w:rsidR="00546D65" w:rsidP="00B9507E" w:rsidRDefault="00546D65">
      <w:pPr>
        <w:pStyle w:val="standaard-tekst"/>
        <w:rPr>
          <w:sz w:val="18"/>
          <w:szCs w:val="18"/>
          <w:lang w:val="nl-NL"/>
        </w:rPr>
      </w:pPr>
      <w:r w:rsidRPr="00546D65">
        <w:rPr>
          <w:sz w:val="18"/>
          <w:szCs w:val="18"/>
          <w:lang w:val="nl-NL"/>
        </w:rPr>
        <w:t>De mini</w:t>
      </w:r>
      <w:r>
        <w:rPr>
          <w:sz w:val="18"/>
          <w:szCs w:val="18"/>
          <w:lang w:val="nl-NL"/>
        </w:rPr>
        <w:t>ster voor Basis- en Voortgezet O</w:t>
      </w:r>
      <w:r w:rsidRPr="00546D65">
        <w:rPr>
          <w:sz w:val="18"/>
          <w:szCs w:val="18"/>
          <w:lang w:val="nl-NL"/>
        </w:rPr>
        <w:t>nderwijs en Media</w:t>
      </w:r>
      <w:r>
        <w:rPr>
          <w:sz w:val="18"/>
          <w:szCs w:val="18"/>
          <w:lang w:val="nl-NL"/>
        </w:rPr>
        <w:t>,</w:t>
      </w:r>
    </w:p>
    <w:p w:rsidR="00546D65" w:rsidP="00B9507E" w:rsidRDefault="00546D65">
      <w:pPr>
        <w:pStyle w:val="standaard-tekst"/>
        <w:rPr>
          <w:sz w:val="18"/>
          <w:szCs w:val="18"/>
          <w:lang w:val="nl-NL"/>
        </w:rPr>
      </w:pPr>
    </w:p>
    <w:p w:rsidR="00546D65" w:rsidP="00B9507E" w:rsidRDefault="00546D65">
      <w:pPr>
        <w:pStyle w:val="standaard-tekst"/>
        <w:rPr>
          <w:sz w:val="18"/>
          <w:szCs w:val="18"/>
          <w:lang w:val="nl-NL"/>
        </w:rPr>
      </w:pPr>
    </w:p>
    <w:p w:rsidR="00546D65" w:rsidP="00B9507E" w:rsidRDefault="00546D65">
      <w:pPr>
        <w:pStyle w:val="standaard-tekst"/>
        <w:rPr>
          <w:sz w:val="18"/>
          <w:szCs w:val="18"/>
          <w:lang w:val="nl-NL"/>
        </w:rPr>
      </w:pPr>
    </w:p>
    <w:p w:rsidR="00546D65" w:rsidP="00B9507E" w:rsidRDefault="00546D65">
      <w:pPr>
        <w:pStyle w:val="standaard-tekst"/>
        <w:rPr>
          <w:sz w:val="18"/>
          <w:szCs w:val="18"/>
          <w:lang w:val="nl-NL"/>
        </w:rPr>
      </w:pPr>
    </w:p>
    <w:p w:rsidR="00546D65" w:rsidP="00B9507E" w:rsidRDefault="00546D65">
      <w:pPr>
        <w:pStyle w:val="standaard-tekst"/>
        <w:rPr>
          <w:sz w:val="18"/>
          <w:szCs w:val="18"/>
          <w:lang w:val="nl-NL"/>
        </w:rPr>
      </w:pPr>
    </w:p>
    <w:p w:rsidRPr="00546D65" w:rsidR="00D76C17" w:rsidP="00546D65" w:rsidRDefault="00546D65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A. Slob</w:t>
      </w:r>
    </w:p>
    <w:sectPr w:rsidRPr="00546D65" w:rsidR="00D76C1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95" w:rsidRDefault="00944B95">
      <w:pPr>
        <w:spacing w:line="240" w:lineRule="auto"/>
      </w:pPr>
      <w:r>
        <w:separator/>
      </w:r>
    </w:p>
  </w:endnote>
  <w:endnote w:type="continuationSeparator" w:id="0">
    <w:p w:rsidR="00944B95" w:rsidRDefault="00944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B5096C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546D65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B5096C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546D65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71188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971188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95" w:rsidRDefault="00944B95">
      <w:pPr>
        <w:spacing w:line="240" w:lineRule="auto"/>
      </w:pPr>
      <w:r>
        <w:separator/>
      </w:r>
    </w:p>
  </w:footnote>
  <w:footnote w:type="continuationSeparator" w:id="0">
    <w:p w:rsidR="00944B95" w:rsidRDefault="00944B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B5096C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B5096C" w:rsidTr="003B528D">
      <w:tc>
        <w:tcPr>
          <w:tcW w:w="2160" w:type="dxa"/>
          <w:shd w:val="clear" w:color="auto" w:fill="auto"/>
        </w:tcPr>
        <w:p w:rsidR="00BF1BE1" w:rsidRDefault="00546D65" w:rsidP="008643CA">
          <w:pPr>
            <w:pStyle w:val="Huisstijl-Kopje"/>
          </w:pPr>
          <w:r>
            <w:t>Onze referentie</w:t>
          </w: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separate"/>
          </w:r>
          <w:r w:rsidR="00D34C29" w:rsidRPr="00D34C29">
            <w:t>8517554</w:t>
          </w:r>
          <w:r>
            <w:fldChar w:fldCharType="end"/>
          </w:r>
        </w:p>
      </w:tc>
    </w:tr>
    <w:tr w:rsidR="00B5096C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B5096C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546D65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881785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B5096C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546D65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B5096C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B5096C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B5096C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A6ABF5"/>
    <w:multiLevelType w:val="hybridMultilevel"/>
    <w:tmpl w:val="1D8E1FCE"/>
    <w:lvl w:ilvl="0" w:tplc="4E14ABE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2612E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1C4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2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CA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3C2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21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6B0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B8D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E2F75A49"/>
    <w:multiLevelType w:val="hybridMultilevel"/>
    <w:tmpl w:val="50F0923E"/>
    <w:lvl w:ilvl="0" w:tplc="B61CD9CA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9348D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70E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02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E65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1CA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C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68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06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E5F9CE91"/>
    <w:multiLevelType w:val="hybridMultilevel"/>
    <w:tmpl w:val="1D8E1FCE"/>
    <w:lvl w:ilvl="0" w:tplc="FBEC4C38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53EE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5A3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AA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4B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460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64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AD6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4A2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FF7A8AF8"/>
    <w:multiLevelType w:val="hybridMultilevel"/>
    <w:tmpl w:val="50F0923E"/>
    <w:lvl w:ilvl="0" w:tplc="2982C1B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86086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967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E0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66F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9EBC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61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F47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F8C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35E67"/>
    <w:rsid w:val="000407BB"/>
    <w:rsid w:val="00043C31"/>
    <w:rsid w:val="00082403"/>
    <w:rsid w:val="00093ABC"/>
    <w:rsid w:val="000A1C75"/>
    <w:rsid w:val="000A34DF"/>
    <w:rsid w:val="000A54E7"/>
    <w:rsid w:val="00120379"/>
    <w:rsid w:val="00133DAB"/>
    <w:rsid w:val="00153BD0"/>
    <w:rsid w:val="001A6966"/>
    <w:rsid w:val="00217880"/>
    <w:rsid w:val="00247061"/>
    <w:rsid w:val="00247EC4"/>
    <w:rsid w:val="0026686B"/>
    <w:rsid w:val="00275984"/>
    <w:rsid w:val="002F258D"/>
    <w:rsid w:val="002F71BB"/>
    <w:rsid w:val="003321AC"/>
    <w:rsid w:val="00356D2B"/>
    <w:rsid w:val="003A7160"/>
    <w:rsid w:val="003B6D32"/>
    <w:rsid w:val="003F573F"/>
    <w:rsid w:val="00424290"/>
    <w:rsid w:val="00434042"/>
    <w:rsid w:val="004425A7"/>
    <w:rsid w:val="0044605E"/>
    <w:rsid w:val="00461257"/>
    <w:rsid w:val="00470DFF"/>
    <w:rsid w:val="0047126E"/>
    <w:rsid w:val="00483ECA"/>
    <w:rsid w:val="0049501A"/>
    <w:rsid w:val="00497FFC"/>
    <w:rsid w:val="004A65A5"/>
    <w:rsid w:val="004C7E1D"/>
    <w:rsid w:val="004F44C2"/>
    <w:rsid w:val="005108E7"/>
    <w:rsid w:val="00527BD4"/>
    <w:rsid w:val="00546D65"/>
    <w:rsid w:val="005B034C"/>
    <w:rsid w:val="005B537E"/>
    <w:rsid w:val="005F2FA9"/>
    <w:rsid w:val="00636218"/>
    <w:rsid w:val="0064212B"/>
    <w:rsid w:val="006F273B"/>
    <w:rsid w:val="00704845"/>
    <w:rsid w:val="00705993"/>
    <w:rsid w:val="007318E2"/>
    <w:rsid w:val="0076181F"/>
    <w:rsid w:val="007A5FB4"/>
    <w:rsid w:val="007F7207"/>
    <w:rsid w:val="008211EF"/>
    <w:rsid w:val="008643CA"/>
    <w:rsid w:val="00892BA5"/>
    <w:rsid w:val="008C356D"/>
    <w:rsid w:val="008C4AC1"/>
    <w:rsid w:val="008C4C17"/>
    <w:rsid w:val="0090465C"/>
    <w:rsid w:val="00940C5B"/>
    <w:rsid w:val="00944B95"/>
    <w:rsid w:val="00963440"/>
    <w:rsid w:val="00971188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A4791"/>
    <w:rsid w:val="00AA6BDC"/>
    <w:rsid w:val="00AE5333"/>
    <w:rsid w:val="00AF464C"/>
    <w:rsid w:val="00B5096C"/>
    <w:rsid w:val="00B9507E"/>
    <w:rsid w:val="00BC37DB"/>
    <w:rsid w:val="00BC3B53"/>
    <w:rsid w:val="00BC4AE3"/>
    <w:rsid w:val="00BF1BE1"/>
    <w:rsid w:val="00BF4427"/>
    <w:rsid w:val="00C64E34"/>
    <w:rsid w:val="00CB454D"/>
    <w:rsid w:val="00D037A9"/>
    <w:rsid w:val="00D17084"/>
    <w:rsid w:val="00D20C0E"/>
    <w:rsid w:val="00D342F4"/>
    <w:rsid w:val="00D34C29"/>
    <w:rsid w:val="00D4707D"/>
    <w:rsid w:val="00D74F66"/>
    <w:rsid w:val="00D76C17"/>
    <w:rsid w:val="00D86CC6"/>
    <w:rsid w:val="00DD16BB"/>
    <w:rsid w:val="00DE160F"/>
    <w:rsid w:val="00DE7E30"/>
    <w:rsid w:val="00E35CF4"/>
    <w:rsid w:val="00E71F59"/>
    <w:rsid w:val="00E972A2"/>
    <w:rsid w:val="00EE3212"/>
    <w:rsid w:val="00EF135E"/>
    <w:rsid w:val="00EF2369"/>
    <w:rsid w:val="00FA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paragraph" w:customStyle="1" w:styleId="Default">
    <w:name w:val="Default"/>
    <w:rsid w:val="00546D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paragraph" w:customStyle="1" w:styleId="Default">
    <w:name w:val="Default"/>
    <w:rsid w:val="00546D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90</ap:Words>
  <ap:Characters>497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lastPrinted>2019-06-06T11:03:00.0000000Z</lastPrinted>
  <dcterms:created xsi:type="dcterms:W3CDTF">2019-06-07T13:23:00.0000000Z</dcterms:created>
  <dcterms:modified xsi:type="dcterms:W3CDTF">2019-06-07T13:23:00.0000000Z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o003vee</vt:lpwstr>
  </property>
  <property fmtid="{D5CDD505-2E9C-101B-9397-08002B2CF9AE}" pid="3" name="cs_objectid">
    <vt:lpwstr>8517554</vt:lpwstr>
  </property>
  <property fmtid="{D5CDD505-2E9C-101B-9397-08002B2CF9AE}" pid="4" name="ocw_betreft">
    <vt:lpwstr>antwoord Kamervragen over de Slotwet 2018</vt:lpwstr>
  </property>
  <property fmtid="{D5CDD505-2E9C-101B-9397-08002B2CF9AE}" pid="5" name="ocw_directie">
    <vt:lpwstr>FEZ</vt:lpwstr>
  </property>
  <property fmtid="{D5CDD505-2E9C-101B-9397-08002B2CF9AE}" pid="6" name="ocw_naw_adres">
    <vt:lpwstr>Postbus 20018</vt:lpwstr>
  </property>
  <property fmtid="{D5CDD505-2E9C-101B-9397-08002B2CF9AE}" pid="7" name="ocw_naw_huisnr">
    <vt:lpwstr/>
  </property>
  <property fmtid="{D5CDD505-2E9C-101B-9397-08002B2CF9AE}" pid="8" name="ocw_naw_naam">
    <vt:lpwstr/>
  </property>
  <property fmtid="{D5CDD505-2E9C-101B-9397-08002B2CF9AE}" pid="9" name="ocw_naw_org">
    <vt:lpwstr>Aan de Voorziter van de Tweede Kamer der Staten-Generaal</vt:lpwstr>
  </property>
  <property fmtid="{D5CDD505-2E9C-101B-9397-08002B2CF9AE}" pid="10" name="ocw_naw_postc">
    <vt:lpwstr>2500 EA</vt:lpwstr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>Den Haag</vt:lpwstr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0x01010029D9364A0AD1A149B5E0BC4E2D3984A0</vt:lpwstr>
  </property>
</Properties>
</file>