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30" w:rsidRDefault="00385F30"/>
    <w:p w:rsidR="005B6617" w:rsidP="008C356D" w:rsidRDefault="005B6617">
      <w:pPr>
        <w:rPr>
          <w:szCs w:val="18"/>
        </w:rPr>
      </w:pPr>
    </w:p>
    <w:p w:rsidRPr="00097AE2" w:rsidR="005B6617" w:rsidP="005B6617" w:rsidRDefault="007D5A86">
      <w:r>
        <w:t>Geachte Voorzitter,</w:t>
      </w:r>
    </w:p>
    <w:p w:rsidR="0068313E" w:rsidP="0068313E" w:rsidRDefault="0068313E">
      <w:pPr>
        <w:tabs>
          <w:tab w:val="left" w:pos="426"/>
        </w:tabs>
      </w:pPr>
    </w:p>
    <w:p w:rsidR="004704B3" w:rsidP="005B6617" w:rsidRDefault="005B6617">
      <w:r>
        <w:t>Hierbij bied ik u de n</w:t>
      </w:r>
      <w:r w:rsidRPr="0087211F">
        <w:t>ota naar aanleiding van het verslag</w:t>
      </w:r>
      <w:r>
        <w:t xml:space="preserve"> inzake </w:t>
      </w:r>
      <w:r w:rsidR="00E8333A">
        <w:t>het v</w:t>
      </w:r>
      <w:r w:rsidRPr="00F83BC6" w:rsidR="00E8333A">
        <w:t>oorstel van wet</w:t>
      </w:r>
      <w:r w:rsidR="00E8333A">
        <w:t xml:space="preserve"> tot Wijziging van de Wet opslag duurzame energie in verband met de vaststelling van tarieven voor 2018 </w:t>
      </w:r>
      <w:r w:rsidRPr="00F83BC6" w:rsidR="00E8333A">
        <w:t xml:space="preserve">(Kamerstuknummer </w:t>
      </w:r>
      <w:r w:rsidR="00E8333A">
        <w:t>34 762)</w:t>
      </w:r>
      <w:r w:rsidR="00485CA9">
        <w:t xml:space="preserve"> aan</w:t>
      </w:r>
      <w:r w:rsidR="00E8333A">
        <w:t>.</w:t>
      </w:r>
    </w:p>
    <w:p w:rsidR="004704B3" w:rsidP="0068313E" w:rsidRDefault="004704B3">
      <w:pPr>
        <w:tabs>
          <w:tab w:val="left" w:pos="426"/>
        </w:tabs>
      </w:pPr>
    </w:p>
    <w:p w:rsidR="00961018" w:rsidP="0068313E" w:rsidRDefault="00961018">
      <w:pPr>
        <w:tabs>
          <w:tab w:val="left" w:pos="426"/>
        </w:tabs>
      </w:pPr>
    </w:p>
    <w:p w:rsidR="007D5A86" w:rsidP="0068313E" w:rsidRDefault="007D5A86">
      <w:pPr>
        <w:tabs>
          <w:tab w:val="left" w:pos="426"/>
        </w:tabs>
      </w:pPr>
    </w:p>
    <w:p w:rsidR="007D5A86" w:rsidP="0068313E" w:rsidRDefault="007D5A86">
      <w:pPr>
        <w:tabs>
          <w:tab w:val="left" w:pos="426"/>
        </w:tabs>
      </w:pPr>
    </w:p>
    <w:p w:rsidR="006D763F" w:rsidP="0068313E" w:rsidRDefault="006D763F">
      <w:pPr>
        <w:tabs>
          <w:tab w:val="left" w:pos="426"/>
        </w:tabs>
      </w:pPr>
    </w:p>
    <w:p w:rsidR="007D5A86" w:rsidP="0068313E" w:rsidRDefault="007D5A86">
      <w:pPr>
        <w:tabs>
          <w:tab w:val="left" w:pos="426"/>
        </w:tabs>
      </w:pPr>
    </w:p>
    <w:p w:rsidR="007D5A86" w:rsidP="001355F4" w:rsidRDefault="001355F4">
      <w:pPr>
        <w:tabs>
          <w:tab w:val="left" w:pos="426"/>
        </w:tabs>
        <w:ind w:hanging="993"/>
      </w:pPr>
      <w:r>
        <w:t>(w.g.)</w:t>
      </w:r>
      <w:r>
        <w:tab/>
      </w:r>
      <w:bookmarkStart w:name="_GoBack" w:id="0"/>
      <w:bookmarkEnd w:id="0"/>
      <w:r w:rsidR="007D5A86">
        <w:t>H.G.J. Kamp</w:t>
      </w:r>
    </w:p>
    <w:p w:rsidR="004704B3" w:rsidP="007D5A86" w:rsidRDefault="007D5A86">
      <w:pPr>
        <w:tabs>
          <w:tab w:val="left" w:pos="426"/>
        </w:tabs>
      </w:pPr>
      <w:r>
        <w:t>Minister van Economische Zaken</w:t>
      </w:r>
    </w:p>
    <w:sectPr w:rsidR="004704B3" w:rsidSect="009B173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17" w:rsidRDefault="005B6617">
      <w:r>
        <w:separator/>
      </w:r>
    </w:p>
    <w:p w:rsidR="005B6617" w:rsidRDefault="005B6617"/>
  </w:endnote>
  <w:endnote w:type="continuationSeparator" w:id="0">
    <w:p w:rsidR="005B6617" w:rsidRDefault="005B6617">
      <w:r>
        <w:continuationSeparator/>
      </w:r>
    </w:p>
    <w:p w:rsidR="005B6617" w:rsidRDefault="005B66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074F10" w:rsidRPr="00645414" w:rsidRDefault="005B6617" w:rsidP="005B6617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  <w:r w:rsidR="00074F10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645414">
            <w:rPr>
              <w:noProof w:val="0"/>
            </w:rPr>
            <w:t xml:space="preserve"> </w:t>
          </w:r>
          <w:r w:rsidR="00763A6B">
            <w:rPr>
              <w:noProof w:val="0"/>
            </w:rPr>
            <w:fldChar w:fldCharType="begin"/>
          </w:r>
          <w:r w:rsidR="00763A6B">
            <w:rPr>
              <w:noProof w:val="0"/>
            </w:rPr>
            <w:instrText xml:space="preserve"> SECTIONPAGES   \* MERGEFORMAT </w:instrText>
          </w:r>
          <w:r w:rsidR="00763A6B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763A6B">
            <w:rPr>
              <w:noProof w:val="0"/>
            </w:rPr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074F10" w:rsidRPr="00ED539E" w:rsidRDefault="005B6617" w:rsidP="005B6617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1355F4">
            <w:t>1</w:t>
          </w:r>
          <w:r w:rsidR="00074F10" w:rsidRPr="00645414">
            <w:rPr>
              <w:noProof w:val="0"/>
            </w:rPr>
            <w:fldChar w:fldCharType="end"/>
          </w:r>
          <w:r w:rsidR="00074F10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ED539E">
            <w:rPr>
              <w:noProof w:val="0"/>
            </w:rPr>
            <w:t xml:space="preserve"> </w:t>
          </w:r>
          <w:r w:rsidR="00763A6B">
            <w:rPr>
              <w:noProof w:val="0"/>
            </w:rPr>
            <w:fldChar w:fldCharType="begin"/>
          </w:r>
          <w:r w:rsidR="00763A6B">
            <w:rPr>
              <w:noProof w:val="0"/>
            </w:rPr>
            <w:instrText xml:space="preserve"> SECTIONPAGES   \* MERGEFORMAT </w:instrText>
          </w:r>
          <w:r w:rsidR="00763A6B">
            <w:rPr>
              <w:noProof w:val="0"/>
            </w:rPr>
            <w:fldChar w:fldCharType="separate"/>
          </w:r>
          <w:r w:rsidR="001355F4">
            <w:t>1</w:t>
          </w:r>
          <w:r w:rsidR="00763A6B">
            <w:rPr>
              <w:noProof w:val="0"/>
            </w:rPr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17" w:rsidRDefault="005B6617">
      <w:r>
        <w:separator/>
      </w:r>
    </w:p>
    <w:p w:rsidR="005B6617" w:rsidRDefault="005B6617"/>
  </w:footnote>
  <w:footnote w:type="continuationSeparator" w:id="0">
    <w:p w:rsidR="005B6617" w:rsidRDefault="005B6617">
      <w:r>
        <w:continuationSeparator/>
      </w:r>
    </w:p>
    <w:p w:rsidR="005B6617" w:rsidRDefault="005B66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74F10" w:rsidRPr="005819CE" w:rsidTr="00A50CF6">
      <w:tc>
        <w:tcPr>
          <w:tcW w:w="2156" w:type="dxa"/>
          <w:shd w:val="clear" w:color="auto" w:fill="auto"/>
        </w:tcPr>
        <w:p w:rsidR="00074F10" w:rsidRPr="005819CE" w:rsidRDefault="005B6617" w:rsidP="005B6617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5819CE" w:rsidRDefault="005B6617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17161008</w:t>
          </w:r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74F10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74F10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74F10" w:rsidRDefault="007D5A86" w:rsidP="005B6617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0F38D473" wp14:editId="123AF49B">
                <wp:extent cx="2179320" cy="1478280"/>
                <wp:effectExtent l="0" t="0" r="0" b="762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932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F7063" w:rsidRPr="00CC1AE1" w:rsidTr="003F7063">
      <w:tc>
        <w:tcPr>
          <w:tcW w:w="2160" w:type="dxa"/>
        </w:tcPr>
        <w:p w:rsidR="003F7063" w:rsidRPr="00F9751C" w:rsidRDefault="005B6617" w:rsidP="003F7063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Directie Wetgeving en Juridische Zaken</w:t>
          </w:r>
          <w:r w:rsidR="003F7063" w:rsidRPr="00F9751C">
            <w:rPr>
              <w:b/>
              <w:noProof w:val="0"/>
            </w:rPr>
            <w:br/>
          </w:r>
        </w:p>
        <w:p w:rsidR="005B6617" w:rsidRDefault="005B6617" w:rsidP="005B6617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proofErr w:type="spellStart"/>
          <w:r>
            <w:rPr>
              <w:noProof w:val="0"/>
            </w:rPr>
            <w:t>Bezuidenhoutseweg</w:t>
          </w:r>
          <w:proofErr w:type="spellEnd"/>
          <w:r>
            <w:rPr>
              <w:noProof w:val="0"/>
            </w:rPr>
            <w:t xml:space="preserve">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5B6617" w:rsidRDefault="005B6617" w:rsidP="005B6617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5B6617" w:rsidRPr="005B3814" w:rsidRDefault="005B6617" w:rsidP="005B6617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3F7063" w:rsidRDefault="005B6617" w:rsidP="005B6617">
          <w:pPr>
            <w:pStyle w:val="Huisstijl-Adres"/>
            <w:rPr>
              <w:noProof w:val="0"/>
            </w:rPr>
          </w:pPr>
          <w:r>
            <w:rPr>
              <w:noProof w:val="0"/>
            </w:rPr>
            <w:t>T</w:t>
          </w:r>
          <w:r>
            <w:rPr>
              <w:noProof w:val="0"/>
            </w:rPr>
            <w:tab/>
            <w:t>070 379 8911 (algemeen)</w:t>
          </w:r>
          <w:r w:rsidRPr="005819CE">
            <w:rPr>
              <w:noProof w:val="0"/>
            </w:rPr>
            <w:br/>
          </w:r>
          <w:hyperlink r:id="rId2" w:history="1">
            <w:r w:rsidR="007D5A86" w:rsidRPr="00543423">
              <w:rPr>
                <w:rStyle w:val="Hyperlink"/>
                <w:noProof w:val="0"/>
              </w:rPr>
              <w:t>www.rijksoverheid.nl/ez</w:t>
            </w:r>
          </w:hyperlink>
        </w:p>
        <w:p w:rsidR="007D5A86" w:rsidRPr="00F9751C" w:rsidRDefault="007D5A86" w:rsidP="007D5A86">
          <w:pPr>
            <w:pStyle w:val="Huisstijl-Kopje"/>
            <w:rPr>
              <w:noProof w:val="0"/>
            </w:rPr>
          </w:pPr>
          <w:r w:rsidRPr="00F9751C">
            <w:rPr>
              <w:noProof w:val="0"/>
            </w:rPr>
            <w:t>Ons kenmerk</w:t>
          </w:r>
        </w:p>
        <w:p w:rsidR="007D5A86" w:rsidRDefault="007D5A86" w:rsidP="007D5A8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 / 17161008</w:t>
          </w:r>
        </w:p>
        <w:p w:rsidR="003F7063" w:rsidRPr="00CC1AE1" w:rsidRDefault="006D763F" w:rsidP="007D5A86">
          <w:pPr>
            <w:pStyle w:val="Huisstijl-Adres"/>
            <w:rPr>
              <w:noProof w:val="0"/>
              <w:lang w:val="en-US"/>
            </w:rPr>
          </w:pPr>
          <w:r w:rsidRPr="006D763F">
            <w:rPr>
              <w:b/>
              <w:noProof w:val="0"/>
            </w:rPr>
            <w:t>Bijlage</w:t>
          </w:r>
          <w:r>
            <w:rPr>
              <w:noProof w:val="0"/>
            </w:rPr>
            <w:br/>
            <w:t>1</w:t>
          </w:r>
        </w:p>
      </w:tc>
    </w:tr>
    <w:tr w:rsidR="003F7063" w:rsidRPr="00CC1AE1" w:rsidTr="003F7063">
      <w:tc>
        <w:tcPr>
          <w:tcW w:w="2160" w:type="dxa"/>
        </w:tcPr>
        <w:p w:rsidR="003F7063" w:rsidRPr="00CC1AE1" w:rsidRDefault="003F7063" w:rsidP="003F7063">
          <w:pPr>
            <w:rPr>
              <w:lang w:val="en-US"/>
            </w:rPr>
          </w:pPr>
        </w:p>
      </w:tc>
    </w:tr>
    <w:tr w:rsidR="003F7063" w:rsidRPr="005819CE" w:rsidTr="003F7063">
      <w:tc>
        <w:tcPr>
          <w:tcW w:w="2160" w:type="dxa"/>
        </w:tcPr>
        <w:p w:rsidR="003F7063" w:rsidRPr="00F0379C" w:rsidRDefault="003F7063" w:rsidP="003F7063">
          <w:pPr>
            <w:pStyle w:val="Huisstijl-Gegeven"/>
            <w:rPr>
              <w:noProof w:val="0"/>
            </w:rPr>
          </w:pPr>
        </w:p>
      </w:tc>
    </w:tr>
  </w:tbl>
  <w:p w:rsidR="00A13C59" w:rsidRPr="00A13C59" w:rsidRDefault="00A13C59" w:rsidP="00A13C59">
    <w:pPr>
      <w:rPr>
        <w:vanish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074F10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BC3B53" w:rsidRDefault="00074F10" w:rsidP="005B6617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5B6617">
            <w:rPr>
              <w:noProof w:val="0"/>
            </w:rPr>
            <w:t>Retouradres Postbus 20401 2500 EK Den Haag</w:t>
          </w:r>
        </w:p>
      </w:tc>
    </w:tr>
    <w:tr w:rsidR="00074F10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6D763F" w:rsidRDefault="006D763F" w:rsidP="005B6617">
          <w:r>
            <w:t>De V</w:t>
          </w:r>
          <w:r w:rsidR="005B6617" w:rsidRPr="00D24199">
            <w:t xml:space="preserve">oorzitter van de Tweede Kamer </w:t>
          </w:r>
        </w:p>
        <w:p w:rsidR="005B6617" w:rsidRPr="00D24199" w:rsidRDefault="005B6617" w:rsidP="005B6617">
          <w:r w:rsidRPr="00D24199">
            <w:t>der Staten-Generaal</w:t>
          </w:r>
        </w:p>
        <w:p w:rsidR="005B6617" w:rsidRPr="00D24199" w:rsidRDefault="005B6617" w:rsidP="005B6617">
          <w:r w:rsidRPr="00D24199">
            <w:t>Binnenhof 4</w:t>
          </w:r>
        </w:p>
        <w:p w:rsidR="00074F10" w:rsidRDefault="005B6617" w:rsidP="006D763F">
          <w:r w:rsidRPr="00D24199">
            <w:t xml:space="preserve">2513 AA </w:t>
          </w:r>
          <w:r>
            <w:t xml:space="preserve"> </w:t>
          </w:r>
          <w:r w:rsidR="006D763F">
            <w:t>DEN HAAG</w:t>
          </w:r>
        </w:p>
      </w:tc>
    </w:tr>
    <w:tr w:rsidR="00074F10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74F10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5B6617" w:rsidP="005B6617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RDefault="001355F4" w:rsidP="00A50CF6">
          <w:r>
            <w:t>16 oktober 2017</w:t>
          </w:r>
        </w:p>
      </w:tc>
    </w:tr>
    <w:tr w:rsidR="00074F10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5B6617" w:rsidP="005B6617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074F10" w:rsidRPr="007709EF" w:rsidRDefault="005B6617" w:rsidP="006D763F">
          <w:r w:rsidRPr="00F83BC6">
            <w:t>Voorstel van wet</w:t>
          </w:r>
          <w:r>
            <w:t xml:space="preserve"> tot Wijziging van de Wet opslag duurzame energie (in verband met de vaststelling van tarieven voor 2018) </w:t>
          </w:r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5759A2"/>
    <w:multiLevelType w:val="hybridMultilevel"/>
    <w:tmpl w:val="6226B3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3538D"/>
    <w:multiLevelType w:val="hybridMultilevel"/>
    <w:tmpl w:val="1D8861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4E0B38"/>
    <w:multiLevelType w:val="hybridMultilevel"/>
    <w:tmpl w:val="4C6C2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E4153"/>
    <w:multiLevelType w:val="hybridMultilevel"/>
    <w:tmpl w:val="258A6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71537"/>
    <w:multiLevelType w:val="hybridMultilevel"/>
    <w:tmpl w:val="339C64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7161008"/>
    <w:docVar w:name="HC_HBLIB" w:val="DOMUS"/>
  </w:docVars>
  <w:rsids>
    <w:rsidRoot w:val="005B6617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355F4"/>
    <w:rsid w:val="0014786A"/>
    <w:rsid w:val="001516A4"/>
    <w:rsid w:val="00151E5F"/>
    <w:rsid w:val="001569AB"/>
    <w:rsid w:val="0016165E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201"/>
    <w:rsid w:val="00200D88"/>
    <w:rsid w:val="00201F68"/>
    <w:rsid w:val="00212220"/>
    <w:rsid w:val="00212F2A"/>
    <w:rsid w:val="00214F2B"/>
    <w:rsid w:val="002202B5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12597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13D48"/>
    <w:rsid w:val="00427C26"/>
    <w:rsid w:val="004328EF"/>
    <w:rsid w:val="00441AC2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85CA9"/>
    <w:rsid w:val="00496319"/>
    <w:rsid w:val="00497279"/>
    <w:rsid w:val="004B5465"/>
    <w:rsid w:val="004B70F0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21CEE"/>
    <w:rsid w:val="005403C8"/>
    <w:rsid w:val="005429DC"/>
    <w:rsid w:val="005565F9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B6617"/>
    <w:rsid w:val="005C1941"/>
    <w:rsid w:val="005C34E1"/>
    <w:rsid w:val="005C3FE0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591"/>
    <w:rsid w:val="0066632F"/>
    <w:rsid w:val="00674A89"/>
    <w:rsid w:val="00674F3D"/>
    <w:rsid w:val="00677B2B"/>
    <w:rsid w:val="0068313E"/>
    <w:rsid w:val="00685545"/>
    <w:rsid w:val="006864B3"/>
    <w:rsid w:val="00692D64"/>
    <w:rsid w:val="006959EB"/>
    <w:rsid w:val="006A10F8"/>
    <w:rsid w:val="006A2100"/>
    <w:rsid w:val="006B0BF3"/>
    <w:rsid w:val="006B775E"/>
    <w:rsid w:val="006B7BC7"/>
    <w:rsid w:val="006C2535"/>
    <w:rsid w:val="006C441E"/>
    <w:rsid w:val="006C4B90"/>
    <w:rsid w:val="006D1016"/>
    <w:rsid w:val="006D17F2"/>
    <w:rsid w:val="006D763F"/>
    <w:rsid w:val="006E209C"/>
    <w:rsid w:val="006E3546"/>
    <w:rsid w:val="006E3FA9"/>
    <w:rsid w:val="006E7D82"/>
    <w:rsid w:val="006F038F"/>
    <w:rsid w:val="006F0F93"/>
    <w:rsid w:val="006F31F2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097F"/>
    <w:rsid w:val="00751A6A"/>
    <w:rsid w:val="00754FBF"/>
    <w:rsid w:val="0076132B"/>
    <w:rsid w:val="00763A6B"/>
    <w:rsid w:val="007709EF"/>
    <w:rsid w:val="00783559"/>
    <w:rsid w:val="00795AE2"/>
    <w:rsid w:val="00797AA5"/>
    <w:rsid w:val="007A26BD"/>
    <w:rsid w:val="007A4105"/>
    <w:rsid w:val="007B4503"/>
    <w:rsid w:val="007C0384"/>
    <w:rsid w:val="007C406E"/>
    <w:rsid w:val="007C5183"/>
    <w:rsid w:val="007C6EA3"/>
    <w:rsid w:val="007C7573"/>
    <w:rsid w:val="007D5A86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125D"/>
    <w:rsid w:val="00872271"/>
    <w:rsid w:val="0087600D"/>
    <w:rsid w:val="00883137"/>
    <w:rsid w:val="008913F6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44E6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93A32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D3F72"/>
    <w:rsid w:val="009F3259"/>
    <w:rsid w:val="00A056DE"/>
    <w:rsid w:val="00A128AD"/>
    <w:rsid w:val="00A13C59"/>
    <w:rsid w:val="00A21E76"/>
    <w:rsid w:val="00A23BC8"/>
    <w:rsid w:val="00A30E68"/>
    <w:rsid w:val="00A31933"/>
    <w:rsid w:val="00A31DBA"/>
    <w:rsid w:val="00A34AA0"/>
    <w:rsid w:val="00A41FE2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5014"/>
    <w:rsid w:val="00B564F8"/>
    <w:rsid w:val="00B62232"/>
    <w:rsid w:val="00B63B10"/>
    <w:rsid w:val="00B70BF3"/>
    <w:rsid w:val="00B71DC2"/>
    <w:rsid w:val="00B77D68"/>
    <w:rsid w:val="00B812B7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1AE1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64D6"/>
    <w:rsid w:val="00D33BF0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7D03"/>
    <w:rsid w:val="00D91515"/>
    <w:rsid w:val="00D95C88"/>
    <w:rsid w:val="00D97B2E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E71"/>
    <w:rsid w:val="00E8333A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AD4"/>
    <w:rsid w:val="00EF60DC"/>
    <w:rsid w:val="00EF759F"/>
    <w:rsid w:val="00F00F54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jksoverheid.nl/ez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46</ap:Words>
  <ap:Characters>252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297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2017-10-13T08:29:00.0000000Z</lastPrinted>
  <dcterms:created xsi:type="dcterms:W3CDTF">2017-10-13T08:29:00.0000000Z</dcterms:created>
  <dcterms:modified xsi:type="dcterms:W3CDTF">2017-10-16T08:01:00.0000000Z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0x010100F4BE3ECC01CC9249A57EF375DA656BB1</vt:lpwstr>
  </property>
</Properties>
</file>