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E0" w:rsidP="002C2A01" w:rsidRDefault="007C0BE0" w14:paraId="553F9742" w14:textId="77777777"/>
    <w:p w:rsidR="004704B3" w:rsidP="008C356D" w:rsidRDefault="00DE6588" w14:paraId="039A9526" w14:textId="77777777">
      <w:pPr>
        <w:rPr>
          <w:szCs w:val="18"/>
        </w:rPr>
      </w:pPr>
      <w:r>
        <w:t>Geachte Voorzitter,</w:t>
      </w:r>
    </w:p>
    <w:p w:rsidR="0068313E" w:rsidP="0068313E" w:rsidRDefault="0068313E" w14:paraId="5C5881EF" w14:textId="77777777">
      <w:pPr>
        <w:tabs>
          <w:tab w:val="left" w:pos="426"/>
        </w:tabs>
      </w:pPr>
    </w:p>
    <w:p w:rsidR="004704B3" w:rsidP="0068313E" w:rsidRDefault="00DE6588" w14:paraId="4A7D9154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DE6588">
        <w:t>, alsmede een nota van wijziging</w:t>
      </w:r>
      <w:r>
        <w:t>.</w:t>
      </w:r>
    </w:p>
    <w:p w:rsidR="004704B3" w:rsidP="0068313E" w:rsidRDefault="004704B3" w14:paraId="4E3D25BF" w14:textId="77777777">
      <w:pPr>
        <w:tabs>
          <w:tab w:val="left" w:pos="426"/>
        </w:tabs>
      </w:pPr>
    </w:p>
    <w:p w:rsidR="005F1BE6" w:rsidP="0068313E" w:rsidRDefault="005F1BE6" w14:paraId="202420F1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5F1BE6" w:rsidP="0068313E" w:rsidRDefault="005F1BE6" w14:paraId="4F1CCEE7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5F1BE6" w:rsidP="0068313E" w:rsidRDefault="005F1BE6" w14:paraId="04FE08AE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Pr="005C65B5" w:rsidR="005F1BE6" w:rsidP="005F1BE6" w:rsidRDefault="005F1BE6" w14:paraId="2B277631" w14:textId="77777777">
      <w:r w:rsidRPr="005C65B5">
        <w:t>Eric Wiebes</w:t>
      </w:r>
    </w:p>
    <w:p w:rsidRPr="005C65B5" w:rsidR="005F1BE6" w:rsidP="005F1BE6" w:rsidRDefault="005F1BE6" w14:paraId="23EDEF1F" w14:textId="77777777">
      <w:r w:rsidRPr="005C65B5">
        <w:t>Minister van Economische Zaken en Klimaat</w:t>
      </w:r>
    </w:p>
    <w:p w:rsidRPr="00097AE2" w:rsidR="006B22D4" w:rsidP="00FF153B" w:rsidRDefault="006B22D4" w14:paraId="4F301C14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03B1FD17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0FFE" w14:textId="77777777" w:rsidR="00545EF3" w:rsidRDefault="00545EF3">
      <w:pPr>
        <w:spacing w:line="240" w:lineRule="auto"/>
      </w:pPr>
      <w:r>
        <w:separator/>
      </w:r>
    </w:p>
  </w:endnote>
  <w:endnote w:type="continuationSeparator" w:id="0">
    <w:p w14:paraId="34534829" w14:textId="77777777" w:rsidR="00545EF3" w:rsidRDefault="00545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2CB4" w14:textId="77777777" w:rsidR="005F1BE6" w:rsidRDefault="005F1B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1000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F0EB9" w14:paraId="01D377C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E89B621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241CD992" w14:textId="77777777" w:rsidR="00074F10" w:rsidRPr="00645414" w:rsidRDefault="00DE658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8A5E60E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F0EB9" w14:paraId="555A1BF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08182EC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7388776A" w14:textId="33ED24A2" w:rsidR="00074F10" w:rsidRPr="00ED539E" w:rsidRDefault="00DE658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545EF3">
            <w:t>1</w:t>
          </w:r>
          <w:r w:rsidR="0054720B">
            <w:fldChar w:fldCharType="end"/>
          </w:r>
        </w:p>
      </w:tc>
    </w:tr>
  </w:tbl>
  <w:p w14:paraId="7CF083C3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31FBBB4A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6080" w14:textId="77777777" w:rsidR="00545EF3" w:rsidRDefault="00545EF3">
      <w:pPr>
        <w:spacing w:line="240" w:lineRule="auto"/>
      </w:pPr>
      <w:r>
        <w:separator/>
      </w:r>
    </w:p>
  </w:footnote>
  <w:footnote w:type="continuationSeparator" w:id="0">
    <w:p w14:paraId="0F5DC2F3" w14:textId="77777777" w:rsidR="00545EF3" w:rsidRDefault="00545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6FA4" w14:textId="77777777" w:rsidR="005F1BE6" w:rsidRDefault="005F1B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F0EB9" w14:paraId="76662DB4" w14:textId="77777777" w:rsidTr="00A50CF6">
      <w:tc>
        <w:tcPr>
          <w:tcW w:w="2156" w:type="dxa"/>
          <w:shd w:val="clear" w:color="auto" w:fill="auto"/>
        </w:tcPr>
        <w:p w14:paraId="2E2C6B38" w14:textId="77777777" w:rsidR="00074F10" w:rsidRPr="005819CE" w:rsidRDefault="00DE6588" w:rsidP="00811294">
          <w:pPr>
            <w:pStyle w:val="Huisstijl-Kopje"/>
          </w:pPr>
          <w:r>
            <w:t>Ons kenmerk</w:t>
          </w:r>
        </w:p>
        <w:p w14:paraId="791A0607" w14:textId="77777777" w:rsidR="00074F10" w:rsidRPr="005819CE" w:rsidRDefault="00DE6588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20136339</w:t>
                </w:r>
              </w:fldSimple>
            </w:sdtContent>
          </w:sdt>
        </w:p>
      </w:tc>
    </w:tr>
  </w:tbl>
  <w:p w14:paraId="48F459A3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F0EB9" w14:paraId="13E95FD0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611F96CF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7B0D7584" w14:textId="77777777" w:rsidR="00074F10" w:rsidRDefault="00074F10" w:rsidP="008C356D"/>
  <w:p w14:paraId="4E6249AE" w14:textId="77777777" w:rsidR="00074F10" w:rsidRPr="00740712" w:rsidRDefault="00074F10" w:rsidP="008C356D"/>
  <w:p w14:paraId="2BB17473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51CD2A41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46DAEE95" w14:textId="77777777" w:rsidR="00074F10" w:rsidRDefault="00074F10" w:rsidP="004F44C2"/>
  <w:p w14:paraId="57FFA457" w14:textId="77777777" w:rsidR="00074F10" w:rsidRPr="00740712" w:rsidRDefault="00074F10" w:rsidP="004F44C2"/>
  <w:p w14:paraId="0550921F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F0EB9" w14:paraId="4FA87F1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242D08B5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EB3DFF1" w14:textId="77777777" w:rsidR="00074F10" w:rsidRDefault="00DE6588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2ABEF6E" wp14:editId="290D2BE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861236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A318BD" w14:textId="77777777" w:rsidR="00F034D8" w:rsidRDefault="00F034D8" w:rsidP="00F034D8">
          <w:pPr>
            <w:rPr>
              <w:szCs w:val="18"/>
            </w:rPr>
          </w:pPr>
        </w:p>
        <w:p w14:paraId="5CF8CB9F" w14:textId="77777777" w:rsidR="00E2409C" w:rsidRDefault="00E2409C"/>
      </w:tc>
    </w:tr>
  </w:tbl>
  <w:p w14:paraId="0E2121AD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2815AEC9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F0EB9" w14:paraId="4BC8E484" w14:textId="77777777" w:rsidTr="003F7063">
      <w:tc>
        <w:tcPr>
          <w:tcW w:w="2160" w:type="dxa"/>
        </w:tcPr>
        <w:p w14:paraId="62DF0CB1" w14:textId="77777777" w:rsidR="003F7063" w:rsidRPr="00F9751C" w:rsidRDefault="00DE6588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21F6BA92" w14:textId="77777777" w:rsidR="003F7063" w:rsidRPr="00BE5ED9" w:rsidRDefault="00DE6588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1602578" w14:textId="77777777" w:rsidR="00EF495B" w:rsidRDefault="00DE658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08A2970" w14:textId="77777777" w:rsidR="00EF495B" w:rsidRPr="005B3814" w:rsidRDefault="00DE658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507154D" w14:textId="24B3FF16" w:rsidR="003F7063" w:rsidRPr="004C2ACE" w:rsidRDefault="00DE6588" w:rsidP="00681BC7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hyperlink r:id="rId2" w:history="1">
            <w:r w:rsidR="005F1BE6" w:rsidRPr="00C536FB">
              <w:rPr>
                <w:rStyle w:val="Hyperlink"/>
              </w:rPr>
              <w:t>www.rijksoverheid.nl/ezk</w:t>
            </w:r>
          </w:hyperlink>
        </w:p>
      </w:tc>
    </w:tr>
    <w:tr w:rsidR="000F0EB9" w14:paraId="3DDA9D50" w14:textId="77777777" w:rsidTr="003F7063">
      <w:tc>
        <w:tcPr>
          <w:tcW w:w="2160" w:type="dxa"/>
        </w:tcPr>
        <w:p w14:paraId="74F388F9" w14:textId="77777777" w:rsidR="003F7063" w:rsidRPr="004C2ACE" w:rsidRDefault="003F7063" w:rsidP="003F7063"/>
      </w:tc>
    </w:tr>
    <w:tr w:rsidR="000F0EB9" w14:paraId="7FC74F58" w14:textId="77777777" w:rsidTr="003F7063">
      <w:tc>
        <w:tcPr>
          <w:tcW w:w="2160" w:type="dxa"/>
        </w:tcPr>
        <w:p w14:paraId="06D1CC6D" w14:textId="77777777" w:rsidR="003F7063" w:rsidRPr="00F9751C" w:rsidRDefault="00DE6588" w:rsidP="003F7063">
          <w:pPr>
            <w:pStyle w:val="Huisstijl-Kopje"/>
          </w:pPr>
          <w:r w:rsidRPr="00F9751C">
            <w:t>Ons kenmerk</w:t>
          </w:r>
        </w:p>
        <w:p w14:paraId="399C1437" w14:textId="77777777" w:rsidR="003F7063" w:rsidRDefault="00DE6588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20136339</w:t>
                </w:r>
              </w:fldSimple>
            </w:sdtContent>
          </w:sdt>
        </w:p>
        <w:p w14:paraId="33C058AC" w14:textId="1C356892" w:rsidR="003F7063" w:rsidRPr="003F7063" w:rsidRDefault="00DE6588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  <w:r w:rsidR="005F1BE6">
            <w:rPr>
              <w:b/>
            </w:rPr>
            <w:t>:</w:t>
          </w:r>
        </w:p>
        <w:p w14:paraId="75169E64" w14:textId="77777777" w:rsidR="003F7063" w:rsidRPr="00F0379C" w:rsidRDefault="00DE6588" w:rsidP="003F7063">
          <w:pPr>
            <w:pStyle w:val="Huisstijl-Gegeven"/>
          </w:pPr>
          <w:r>
            <w:t>2</w:t>
          </w:r>
        </w:p>
      </w:tc>
    </w:tr>
  </w:tbl>
  <w:p w14:paraId="1C3BEE43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F0EB9" w14:paraId="521D7E1C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2304D97" w14:textId="77777777" w:rsidR="00074F10" w:rsidRPr="00BC3B53" w:rsidRDefault="00DE658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0F0EB9" w14:paraId="28F13769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07BD35C" w14:textId="77777777" w:rsidR="005F1BE6" w:rsidRDefault="005F1BE6" w:rsidP="005F1BE6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 Voorzitter van de Tweede Kamer</w:t>
          </w:r>
        </w:p>
        <w:p w14:paraId="39684C6F" w14:textId="77777777" w:rsidR="005F1BE6" w:rsidRPr="00056C8C" w:rsidRDefault="005F1BE6" w:rsidP="005F1BE6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der Staten-Generaal</w:t>
          </w:r>
        </w:p>
        <w:p w14:paraId="71491A42" w14:textId="77777777" w:rsidR="005F1BE6" w:rsidRPr="00056C8C" w:rsidRDefault="005F1BE6" w:rsidP="005F1BE6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>Binnenhof 4</w:t>
          </w:r>
        </w:p>
        <w:p w14:paraId="1C815150" w14:textId="77777777" w:rsidR="005F1BE6" w:rsidRPr="00056C8C" w:rsidRDefault="005F1BE6" w:rsidP="005F1BE6">
          <w:pPr>
            <w:tabs>
              <w:tab w:val="left" w:pos="5580"/>
            </w:tabs>
            <w:rPr>
              <w:szCs w:val="18"/>
            </w:rPr>
          </w:pPr>
          <w:r w:rsidRPr="00056C8C">
            <w:rPr>
              <w:szCs w:val="18"/>
            </w:rPr>
            <w:t xml:space="preserve">2513 AA  </w:t>
          </w:r>
          <w:r>
            <w:rPr>
              <w:szCs w:val="18"/>
            </w:rPr>
            <w:t>DEN HAAG</w:t>
          </w:r>
        </w:p>
        <w:p w14:paraId="28191CF1" w14:textId="77777777" w:rsidR="0044233D" w:rsidRDefault="0044233D" w:rsidP="00790793"/>
        <w:p w14:paraId="667809D6" w14:textId="77777777" w:rsidR="005F1BE6" w:rsidRDefault="005F1BE6" w:rsidP="00790793"/>
        <w:p w14:paraId="741A1DAC" w14:textId="1CAFB9C7" w:rsidR="005F1BE6" w:rsidRPr="00097AE2" w:rsidRDefault="005F1BE6" w:rsidP="00790793"/>
      </w:tc>
    </w:tr>
    <w:tr w:rsidR="000F0EB9" w14:paraId="7655E95B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8E78E96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F0EB9" w14:paraId="3A1F047F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8E6323B" w14:textId="77777777" w:rsidR="00074F10" w:rsidRPr="007709EF" w:rsidRDefault="00DE6588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221EA1D" w14:textId="3730AAF2" w:rsidR="00074F10" w:rsidRPr="007709EF" w:rsidRDefault="00CE6AAA" w:rsidP="00A50CF6">
          <w:r>
            <w:t>15 mei 2020</w:t>
          </w:r>
          <w:bookmarkStart w:id="0" w:name="_GoBack"/>
          <w:bookmarkEnd w:id="0"/>
        </w:p>
      </w:tc>
    </w:tr>
    <w:tr w:rsidR="000F0EB9" w14:paraId="49580FE8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2FC4B2F" w14:textId="77777777" w:rsidR="00074F10" w:rsidRPr="007709EF" w:rsidRDefault="00DE6588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33DD3C1E" w14:textId="77777777" w:rsidR="00074F10" w:rsidRPr="007709EF" w:rsidRDefault="00DE6588" w:rsidP="00A50CF6">
          <w:r w:rsidRPr="00F83BC6">
            <w:t>Voorstel van wet</w:t>
          </w:r>
          <w:r>
            <w:t> tot</w:t>
          </w:r>
          <w:r w:rsidR="004936D4">
            <w:t xml:space="preserve"> wijziging </w:t>
          </w:r>
          <w:r w:rsidR="00167B20">
            <w:t>van de W</w:t>
          </w:r>
          <w:r w:rsidR="004936D4">
            <w:t>et implementatie EU-richtlijnen energie-efficiëncy (uitvoering verordening (EU)2017/1369 inzake energie-etikettering van energiegerelateerde produ</w:t>
          </w:r>
          <w:r w:rsidR="00167B20">
            <w:t>c</w:t>
          </w:r>
          <w:r w:rsidR="004936D4">
            <w:t>ten (35 407)</w:t>
          </w:r>
        </w:p>
      </w:tc>
    </w:tr>
  </w:tbl>
  <w:p w14:paraId="52671C49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6E2D87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5927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4A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C1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8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8D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F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CF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D8E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BDE0B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0E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8D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C5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AD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2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4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4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C0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DC2C179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81C3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E2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E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A8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4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EB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45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54EE8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C1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E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0C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62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64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2C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5030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6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A7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CA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E0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EE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CD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47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25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5726C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A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8E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A5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00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63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41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A5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65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B10A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26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08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8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4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C0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E0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29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D393F"/>
    <w:rsid w:val="000E7895"/>
    <w:rsid w:val="000F0EB9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67B20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31F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36D4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5EF3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1BE6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46919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E6AAA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E6588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2E459"/>
  <w15:docId w15:val="{CEB41420-4676-4E7A-92DA-243FFD4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rsid w:val="005F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724F95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0308CD"/>
    <w:rsid w:val="005C63AD"/>
    <w:rsid w:val="00724F95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2020-05-15T08:41:00.0000000Z</lastPrinted>
  <dcterms:created xsi:type="dcterms:W3CDTF">2020-05-15T08:47:00.0000000Z</dcterms:created>
  <dcterms:modified xsi:type="dcterms:W3CDTF">2020-05-15T15:39:00.0000000Z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KolhoopI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4 mei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/>
  </property>
  <property fmtid="{D5CDD505-2E9C-101B-9397-08002B2CF9AE}" pid="8" name="documentId">
    <vt:lpwstr>20136339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0x01010021F6E26867E1C442AD6CC831D0CA4947</vt:lpwstr>
  </property>
</Properties>
</file>