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pPr w:vertAnchor="page" w:horzAnchor="page" w:tblpX="1589" w:tblpY="564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"/>
        <w:gridCol w:w="6571"/>
      </w:tblGrid>
      <w:tr w:rsidRPr="00434042" w:rsidR="00753BB8" w:rsidTr="00753BB8">
        <w:trPr>
          <w:trHeight w:val="289" w:hRule="exact"/>
        </w:trPr>
        <w:tc>
          <w:tcPr>
            <w:tcW w:w="929" w:type="dxa"/>
          </w:tcPr>
          <w:p w:rsidRPr="00434042" w:rsidR="00753BB8" w:rsidP="00753BB8" w:rsidRDefault="00753BB8">
            <w:r>
              <w:rPr>
                <w:szCs w:val="18"/>
              </w:rPr>
              <w:t>Datum</w:t>
            </w:r>
          </w:p>
        </w:tc>
        <w:tc>
          <w:tcPr>
            <w:tcW w:w="6571" w:type="dxa"/>
          </w:tcPr>
          <w:p w:rsidRPr="00434042" w:rsidR="00753BB8" w:rsidP="006D6B6E" w:rsidRDefault="006D6B6E">
            <w:r>
              <w:t>15 november 2018</w:t>
            </w:r>
            <w:bookmarkStart w:name="_GoBack" w:id="0"/>
            <w:bookmarkEnd w:id="0"/>
          </w:p>
        </w:tc>
      </w:tr>
      <w:tr w:rsidRPr="00434042" w:rsidR="00753BB8" w:rsidTr="00753BB8">
        <w:trPr>
          <w:trHeight w:val="368"/>
        </w:trPr>
        <w:tc>
          <w:tcPr>
            <w:tcW w:w="929" w:type="dxa"/>
          </w:tcPr>
          <w:p w:rsidR="00753BB8" w:rsidP="00753BB8" w:rsidRDefault="00753BB8">
            <w:r>
              <w:rPr>
                <w:szCs w:val="18"/>
              </w:rPr>
              <w:t>Betreft</w:t>
            </w:r>
          </w:p>
        </w:tc>
        <w:tc>
          <w:tcPr>
            <w:tcW w:w="6571" w:type="dxa"/>
          </w:tcPr>
          <w:p w:rsidR="00753BB8" w:rsidP="000A54E7" w:rsidRDefault="00753BB8">
            <w:r>
              <w:t>Beantwoording vragen schriftelijk overleg inzake brief over de voortgang van de kwaliteitsverbetering van het onderwijs in Caribisch Nederland</w:t>
            </w:r>
          </w:p>
        </w:tc>
      </w:tr>
    </w:tbl>
    <w:tbl>
      <w:tblPr>
        <w:tblStyle w:val="Tabelraster"/>
        <w:tblpPr w:leftFromText="142" w:rightFromText="142" w:vertAnchor="page" w:horzAnchor="page" w:tblpX="1589" w:tblpY="3034"/>
        <w:tblW w:w="7522" w:type="dxa"/>
        <w:tblLook w:val="04A0" w:firstRow="1" w:lastRow="0" w:firstColumn="1" w:lastColumn="0" w:noHBand="0" w:noVBand="1"/>
      </w:tblPr>
      <w:tblGrid>
        <w:gridCol w:w="7522"/>
      </w:tblGrid>
      <w:tr w:rsidR="00753BB8" w:rsidTr="00E604AA">
        <w:trPr>
          <w:trHeight w:val="1514"/>
        </w:trPr>
        <w:tc>
          <w:tcPr>
            <w:tcW w:w="752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53BB8" w:rsidP="00753BB8" w:rsidRDefault="00753BB8">
            <w:r>
              <w:t>Tweede Kamer der Staten-Generaal</w:t>
            </w:r>
          </w:p>
          <w:p w:rsidR="00753BB8" w:rsidP="00753BB8" w:rsidRDefault="00753BB8">
            <w:r>
              <w:t xml:space="preserve">Postbus 20018 </w:t>
            </w:r>
          </w:p>
          <w:p w:rsidR="00753BB8" w:rsidP="00753BB8" w:rsidRDefault="00753BB8">
            <w:r>
              <w:t>2500 EA</w:t>
            </w:r>
            <w:r w:rsidRPr="00B0663B">
              <w:rPr>
                <w:color w:val="FFFFFF"/>
              </w:rPr>
              <w:t>..</w:t>
            </w:r>
            <w:r>
              <w:t>DEN HAAG</w:t>
            </w:r>
          </w:p>
        </w:tc>
      </w:tr>
    </w:tbl>
    <w:tbl>
      <w:tblPr>
        <w:tblpPr w:leftFromText="142" w:rightFromText="142" w:vertAnchor="page" w:horzAnchor="page" w:tblpX="9357" w:tblpY="3068"/>
        <w:tblW w:w="2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Pr="005819CE" w:rsidR="00753BB8" w:rsidTr="00461257">
        <w:tc>
          <w:tcPr>
            <w:tcW w:w="2160" w:type="dxa"/>
          </w:tcPr>
          <w:p w:rsidRPr="004E6BCF" w:rsidR="00753BB8" w:rsidP="00753BB8" w:rsidRDefault="00753BB8">
            <w:pPr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Internationaal Beleid</w:t>
            </w:r>
          </w:p>
          <w:p w:rsidR="00753BB8" w:rsidP="00753BB8" w:rsidRDefault="00753BB8">
            <w:pPr>
              <w:pStyle w:val="Huisstijl-Gegeven"/>
              <w:spacing w:after="0"/>
              <w:rPr>
                <w:noProof w:val="0"/>
              </w:rPr>
            </w:pPr>
            <w:r>
              <w:rPr>
                <w:noProof w:val="0"/>
              </w:rPr>
              <w:t xml:space="preserve">Rijnstraat 50 </w:t>
            </w:r>
          </w:p>
          <w:p w:rsidR="00753BB8" w:rsidP="00753BB8" w:rsidRDefault="00753BB8">
            <w:pPr>
              <w:pStyle w:val="Huisstijl-Gegeven"/>
              <w:spacing w:after="0"/>
              <w:rPr>
                <w:noProof w:val="0"/>
              </w:rPr>
            </w:pPr>
            <w:r>
              <w:rPr>
                <w:noProof w:val="0"/>
              </w:rPr>
              <w:t>Den Haag</w:t>
            </w:r>
          </w:p>
          <w:p w:rsidR="00753BB8" w:rsidP="00753BB8" w:rsidRDefault="00753BB8">
            <w:pPr>
              <w:pStyle w:val="Huisstijl-Gegeven"/>
              <w:spacing w:after="0"/>
              <w:rPr>
                <w:noProof w:val="0"/>
              </w:rPr>
            </w:pPr>
            <w:r>
              <w:rPr>
                <w:noProof w:val="0"/>
              </w:rPr>
              <w:t>Postbus 16375</w:t>
            </w:r>
          </w:p>
          <w:p w:rsidR="00753BB8" w:rsidP="00753BB8" w:rsidRDefault="00753BB8">
            <w:pPr>
              <w:pStyle w:val="Huisstijl-Gegeven"/>
              <w:spacing w:after="0"/>
              <w:rPr>
                <w:noProof w:val="0"/>
              </w:rPr>
            </w:pPr>
            <w:r>
              <w:rPr>
                <w:noProof w:val="0"/>
              </w:rPr>
              <w:t>2500 BJ Den Haag</w:t>
            </w:r>
          </w:p>
          <w:p w:rsidR="00753BB8" w:rsidP="00753BB8" w:rsidRDefault="00753BB8">
            <w:pPr>
              <w:pStyle w:val="Huisstijl-Gegeven"/>
              <w:spacing w:after="90"/>
              <w:rPr>
                <w:noProof w:val="0"/>
                <w:szCs w:val="13"/>
              </w:rPr>
            </w:pPr>
            <w:r>
              <w:rPr>
                <w:noProof w:val="0"/>
              </w:rPr>
              <w:t>www.rijksoverheid.nl</w:t>
            </w:r>
          </w:p>
          <w:p w:rsidRPr="00A32073" w:rsidR="00753BB8" w:rsidP="00461257" w:rsidRDefault="00753BB8">
            <w:pPr>
              <w:spacing w:line="180" w:lineRule="exact"/>
              <w:rPr>
                <w:sz w:val="13"/>
                <w:szCs w:val="13"/>
              </w:rPr>
            </w:pPr>
          </w:p>
        </w:tc>
      </w:tr>
      <w:tr w:rsidRPr="005819CE" w:rsidR="00753BB8" w:rsidTr="00461257">
        <w:trPr>
          <w:trHeight w:val="200" w:hRule="exact"/>
        </w:trPr>
        <w:tc>
          <w:tcPr>
            <w:tcW w:w="2160" w:type="dxa"/>
          </w:tcPr>
          <w:p w:rsidRPr="00356D2B" w:rsidR="00753BB8" w:rsidP="00461257" w:rsidRDefault="00753BB8">
            <w:pPr>
              <w:spacing w:after="90" w:line="180" w:lineRule="exact"/>
              <w:rPr>
                <w:sz w:val="13"/>
                <w:szCs w:val="13"/>
              </w:rPr>
            </w:pPr>
          </w:p>
        </w:tc>
      </w:tr>
      <w:tr w:rsidRPr="005819CE" w:rsidR="00753BB8" w:rsidTr="00461257">
        <w:trPr>
          <w:trHeight w:val="450"/>
        </w:trPr>
        <w:tc>
          <w:tcPr>
            <w:tcW w:w="2160" w:type="dxa"/>
          </w:tcPr>
          <w:p w:rsidR="00753BB8" w:rsidP="00753BB8" w:rsidRDefault="00753BB8">
            <w:pPr>
              <w:pStyle w:val="Huisstijl-Kopje"/>
              <w:rPr>
                <w:b w:val="0"/>
                <w:noProof w:val="0"/>
                <w:szCs w:val="13"/>
              </w:rPr>
            </w:pPr>
            <w:r>
              <w:rPr>
                <w:noProof w:val="0"/>
              </w:rPr>
              <w:t>Onze referentie</w:t>
            </w:r>
          </w:p>
          <w:p w:rsidRPr="00FA7882" w:rsidR="00753BB8" w:rsidP="00461257" w:rsidRDefault="00753BB8">
            <w:pPr>
              <w:spacing w:line="18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/>
            </w:r>
            <w:r>
              <w:rPr>
                <w:sz w:val="13"/>
                <w:szCs w:val="13"/>
              </w:rPr>
              <w:instrText xml:space="preserve"> DOCPROPERTY  "E-doc documentnummer"  \* MERGEFORMAT </w:instrText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sz w:val="13"/>
                <w:szCs w:val="13"/>
              </w:rPr>
              <w:t>1436743</w:t>
            </w:r>
            <w:r>
              <w:rPr>
                <w:sz w:val="13"/>
                <w:szCs w:val="13"/>
              </w:rPr>
              <w:fldChar w:fldCharType="end"/>
            </w:r>
          </w:p>
        </w:tc>
      </w:tr>
      <w:tr w:rsidRPr="005819CE" w:rsidR="00753BB8" w:rsidTr="00461257">
        <w:trPr>
          <w:trHeight w:val="113"/>
        </w:trPr>
        <w:tc>
          <w:tcPr>
            <w:tcW w:w="2160" w:type="dxa"/>
          </w:tcPr>
          <w:p w:rsidRPr="00D86CC6" w:rsidR="00753BB8" w:rsidP="00753BB8" w:rsidRDefault="00753BB8">
            <w:pPr>
              <w:pStyle w:val="Huisstijl-Kopje"/>
              <w:rPr>
                <w:b w:val="0"/>
                <w:noProof w:val="0"/>
                <w:szCs w:val="13"/>
              </w:rPr>
            </w:pPr>
            <w:r>
              <w:rPr>
                <w:noProof w:val="0"/>
              </w:rPr>
              <w:t>Bijlagen</w:t>
            </w:r>
          </w:p>
          <w:p w:rsidRPr="00D86CC6" w:rsidR="00753BB8" w:rsidP="00461257" w:rsidRDefault="00753BB8">
            <w:pPr>
              <w:spacing w:after="90" w:line="18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</w:t>
            </w:r>
          </w:p>
        </w:tc>
      </w:tr>
    </w:tbl>
    <w:p w:rsidR="00753BB8" w:rsidP="00753BB8" w:rsidRDefault="0052385A">
      <w:r>
        <w:t xml:space="preserve">Hierbij zenden wij u de antwoorden op uw vragen in het kader van het schriftelijk verslag </w:t>
      </w:r>
      <w:r w:rsidR="001F3FDB">
        <w:t>aangaande</w:t>
      </w:r>
      <w:r>
        <w:t xml:space="preserve"> de brief d.d. 22 augustus 2018 over de voortgang onderwijs in Caribisch Nederland.</w:t>
      </w:r>
    </w:p>
    <w:p w:rsidRPr="006A0C96" w:rsidR="00753BB8" w:rsidRDefault="00753BB8"/>
    <w:p w:rsidRPr="006A0C96" w:rsidR="00753BB8" w:rsidRDefault="00753BB8"/>
    <w:p w:rsidRPr="001F3FDB" w:rsidR="001F3FDB" w:rsidP="001F3FDB" w:rsidRDefault="001F3FDB">
      <w:pPr>
        <w:rPr>
          <w:szCs w:val="20"/>
        </w:rPr>
      </w:pPr>
    </w:p>
    <w:tbl>
      <w:tblPr>
        <w:tblStyle w:val="Tabelraster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820"/>
        <w:gridCol w:w="3820"/>
      </w:tblGrid>
      <w:tr w:rsidR="001F3FDB" w:rsidTr="0083744D">
        <w:tc>
          <w:tcPr>
            <w:tcW w:w="3820" w:type="dxa"/>
          </w:tcPr>
          <w:p w:rsidRPr="009D7137" w:rsidR="001F3FDB" w:rsidP="0083744D" w:rsidRDefault="001F3FDB">
            <w:pPr>
              <w:spacing w:line="240" w:lineRule="auto"/>
              <w:rPr>
                <w:szCs w:val="18"/>
              </w:rPr>
            </w:pPr>
            <w:r w:rsidRPr="009D7137">
              <w:rPr>
                <w:szCs w:val="18"/>
              </w:rPr>
              <w:t>de minister van Onderwijs, Cultuur en Wetenschap,</w:t>
            </w:r>
          </w:p>
          <w:p w:rsidRPr="009D7137" w:rsidR="001F3FDB" w:rsidP="0083744D" w:rsidRDefault="001F3FDB">
            <w:pPr>
              <w:spacing w:line="240" w:lineRule="auto"/>
              <w:rPr>
                <w:szCs w:val="18"/>
              </w:rPr>
            </w:pPr>
          </w:p>
          <w:p w:rsidRPr="009D7137" w:rsidR="001F3FDB" w:rsidP="0083744D" w:rsidRDefault="001F3FDB">
            <w:pPr>
              <w:spacing w:line="240" w:lineRule="auto"/>
              <w:rPr>
                <w:szCs w:val="18"/>
              </w:rPr>
            </w:pPr>
          </w:p>
          <w:p w:rsidR="001F3FDB" w:rsidP="0083744D" w:rsidRDefault="001F3FDB">
            <w:pPr>
              <w:spacing w:line="240" w:lineRule="auto"/>
              <w:rPr>
                <w:szCs w:val="18"/>
              </w:rPr>
            </w:pPr>
          </w:p>
          <w:p w:rsidRPr="009D7137" w:rsidR="00705512" w:rsidP="0083744D" w:rsidRDefault="00705512">
            <w:pPr>
              <w:spacing w:line="240" w:lineRule="auto"/>
              <w:rPr>
                <w:szCs w:val="18"/>
              </w:rPr>
            </w:pPr>
          </w:p>
          <w:p w:rsidRPr="00B87F92" w:rsidR="001F3FDB" w:rsidP="0083744D" w:rsidRDefault="001F3FDB">
            <w:pPr>
              <w:pStyle w:val="standaard-tekst"/>
              <w:rPr>
                <w:sz w:val="18"/>
                <w:szCs w:val="18"/>
                <w:lang w:val="nl-NL"/>
              </w:rPr>
            </w:pPr>
            <w:r w:rsidRPr="009D7137">
              <w:rPr>
                <w:sz w:val="18"/>
                <w:szCs w:val="18"/>
                <w:lang w:val="nl-NL"/>
              </w:rPr>
              <w:t>Ingrid van Engelshoven</w:t>
            </w:r>
          </w:p>
        </w:tc>
        <w:tc>
          <w:tcPr>
            <w:tcW w:w="3820" w:type="dxa"/>
          </w:tcPr>
          <w:p w:rsidRPr="009D7137" w:rsidR="001F3FDB" w:rsidP="0083744D" w:rsidRDefault="001F3FDB">
            <w:pPr>
              <w:spacing w:line="240" w:lineRule="auto"/>
              <w:rPr>
                <w:szCs w:val="18"/>
              </w:rPr>
            </w:pPr>
            <w:r w:rsidRPr="009D7137">
              <w:rPr>
                <w:szCs w:val="18"/>
              </w:rPr>
              <w:t>de minister voor Basis- en Voortgezet Onderwijs en Media,</w:t>
            </w:r>
          </w:p>
          <w:p w:rsidRPr="009D7137" w:rsidR="001F3FDB" w:rsidP="0083744D" w:rsidRDefault="001F3FDB">
            <w:pPr>
              <w:spacing w:line="240" w:lineRule="auto"/>
              <w:rPr>
                <w:szCs w:val="18"/>
              </w:rPr>
            </w:pPr>
          </w:p>
          <w:p w:rsidRPr="009D7137" w:rsidR="001F3FDB" w:rsidP="0083744D" w:rsidRDefault="001F3FDB">
            <w:pPr>
              <w:spacing w:line="240" w:lineRule="auto"/>
              <w:rPr>
                <w:szCs w:val="18"/>
              </w:rPr>
            </w:pPr>
          </w:p>
          <w:p w:rsidR="001F3FDB" w:rsidP="0083744D" w:rsidRDefault="001F3FDB">
            <w:pPr>
              <w:spacing w:line="240" w:lineRule="auto"/>
              <w:rPr>
                <w:szCs w:val="18"/>
              </w:rPr>
            </w:pPr>
          </w:p>
          <w:p w:rsidRPr="009D7137" w:rsidR="00705512" w:rsidP="0083744D" w:rsidRDefault="00705512">
            <w:pPr>
              <w:spacing w:line="240" w:lineRule="auto"/>
              <w:rPr>
                <w:szCs w:val="18"/>
              </w:rPr>
            </w:pPr>
          </w:p>
          <w:p w:rsidR="001F3FDB" w:rsidP="0083744D" w:rsidRDefault="001F3FDB">
            <w:pPr>
              <w:spacing w:line="240" w:lineRule="auto"/>
              <w:rPr>
                <w:szCs w:val="18"/>
              </w:rPr>
            </w:pPr>
            <w:r w:rsidRPr="009D7137">
              <w:rPr>
                <w:szCs w:val="18"/>
              </w:rPr>
              <w:t>Arie Slob</w:t>
            </w:r>
          </w:p>
        </w:tc>
      </w:tr>
    </w:tbl>
    <w:p w:rsidR="001F3FDB" w:rsidP="00753BB8" w:rsidRDefault="001F3FDB">
      <w:pPr>
        <w:pStyle w:val="standaard-tekst"/>
      </w:pPr>
    </w:p>
    <w:p w:rsidRPr="006A0C96" w:rsidR="001F3FDB" w:rsidP="00753BB8" w:rsidRDefault="001F3FDB">
      <w:pPr>
        <w:pStyle w:val="standaard-tekst"/>
      </w:pPr>
    </w:p>
    <w:sectPr w:rsidRPr="006A0C96" w:rsidR="001F3FDB" w:rsidSect="002F49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682" w:right="2818" w:bottom="1077" w:left="1588" w:header="2625" w:footer="28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BB8" w:rsidRDefault="00753BB8">
      <w:r>
        <w:separator/>
      </w:r>
    </w:p>
    <w:p w:rsidR="00753BB8" w:rsidRDefault="00753BB8"/>
  </w:endnote>
  <w:endnote w:type="continuationSeparator" w:id="0">
    <w:p w:rsidR="00753BB8" w:rsidRDefault="00753BB8">
      <w:r>
        <w:continuationSeparator/>
      </w:r>
    </w:p>
    <w:p w:rsidR="00753BB8" w:rsidRDefault="00753B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BB8" w:rsidRDefault="00753BB8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tbl>
    <w:tblPr>
      <w:tblW w:w="9769" w:type="dxa"/>
      <w:tblLook w:val="01E0" w:firstRow="1" w:lastRow="1" w:firstColumn="1" w:lastColumn="1" w:noHBand="0" w:noVBand="0"/>
    </w:tblPr>
    <w:tblGrid>
      <w:gridCol w:w="7598"/>
      <w:gridCol w:w="2171"/>
    </w:tblGrid>
    <w:tr w:rsidR="002F71BB" w:rsidTr="004C7E1D">
      <w:trPr>
        <w:trHeight w:hRule="exact" w:val="357"/>
      </w:trPr>
      <w:tc>
        <w:tcPr>
          <w:tcW w:w="7603" w:type="dxa"/>
          <w:shd w:val="clear" w:color="auto" w:fill="auto"/>
        </w:tcPr>
        <w:p w:rsidR="002F71BB" w:rsidRPr="004C7E1D" w:rsidRDefault="002F71BB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172" w:type="dxa"/>
          <w:shd w:val="clear" w:color="auto" w:fill="auto"/>
        </w:tcPr>
        <w:p w:rsidR="002F71BB" w:rsidRPr="004C7E1D" w:rsidRDefault="00753BB8" w:rsidP="00753BB8">
          <w:pPr>
            <w:pStyle w:val="Huisstijl-Gegeven"/>
            <w:rPr>
              <w:noProof w:val="0"/>
              <w:szCs w:val="13"/>
            </w:rPr>
          </w:pPr>
          <w:r>
            <w:rPr>
              <w:noProof w:val="0"/>
            </w:rPr>
            <w:t>Pagina</w:t>
          </w:r>
          <w:r w:rsidR="002F71BB" w:rsidRPr="004C7E1D">
            <w:rPr>
              <w:noProof w:val="0"/>
              <w:szCs w:val="13"/>
            </w:rPr>
            <w:t xml:space="preserve"> </w:t>
          </w:r>
          <w:r w:rsidR="002F71BB" w:rsidRPr="004C7E1D">
            <w:rPr>
              <w:noProof w:val="0"/>
              <w:szCs w:val="13"/>
            </w:rPr>
            <w:fldChar w:fldCharType="begin"/>
          </w:r>
          <w:r w:rsidR="002F71BB" w:rsidRPr="004C7E1D">
            <w:rPr>
              <w:noProof w:val="0"/>
              <w:szCs w:val="13"/>
            </w:rPr>
            <w:instrText xml:space="preserve"> PAGE  \* Arabic  \* MERGEFORMAT </w:instrText>
          </w:r>
          <w:r w:rsidR="002F71BB" w:rsidRPr="004C7E1D">
            <w:rPr>
              <w:noProof w:val="0"/>
              <w:szCs w:val="13"/>
            </w:rPr>
            <w:fldChar w:fldCharType="separate"/>
          </w:r>
          <w:r>
            <w:rPr>
              <w:szCs w:val="13"/>
            </w:rPr>
            <w:t>1</w:t>
          </w:r>
          <w:r w:rsidR="002F71BB" w:rsidRPr="004C7E1D">
            <w:rPr>
              <w:noProof w:val="0"/>
              <w:szCs w:val="13"/>
            </w:rPr>
            <w:fldChar w:fldCharType="end"/>
          </w:r>
          <w:r w:rsidR="002F71BB" w:rsidRPr="004C7E1D">
            <w:rPr>
              <w:noProof w:val="0"/>
              <w:szCs w:val="13"/>
            </w:rPr>
            <w:t xml:space="preserve"> </w:t>
          </w:r>
          <w:r>
            <w:rPr>
              <w:noProof w:val="0"/>
            </w:rPr>
            <w:t>van</w:t>
          </w:r>
          <w:r w:rsidR="002F71BB" w:rsidRPr="004C7E1D">
            <w:rPr>
              <w:noProof w:val="0"/>
              <w:szCs w:val="13"/>
            </w:rPr>
            <w:t xml:space="preserve"> </w:t>
          </w:r>
          <w:r w:rsidR="002F71BB" w:rsidRPr="004C7E1D">
            <w:rPr>
              <w:noProof w:val="0"/>
              <w:szCs w:val="13"/>
            </w:rPr>
            <w:fldChar w:fldCharType="begin"/>
          </w:r>
          <w:r w:rsidR="002F71BB" w:rsidRPr="004C7E1D">
            <w:rPr>
              <w:noProof w:val="0"/>
              <w:szCs w:val="13"/>
            </w:rPr>
            <w:instrText xml:space="preserve"> SECTIONPAGES   \* MERGEFORMAT </w:instrText>
          </w:r>
          <w:r w:rsidR="002F71BB" w:rsidRPr="004C7E1D">
            <w:rPr>
              <w:noProof w:val="0"/>
              <w:szCs w:val="13"/>
            </w:rPr>
            <w:fldChar w:fldCharType="separate"/>
          </w:r>
          <w:r>
            <w:rPr>
              <w:szCs w:val="13"/>
            </w:rPr>
            <w:t>1</w:t>
          </w:r>
          <w:r w:rsidR="002F71BB" w:rsidRPr="004C7E1D">
            <w:rPr>
              <w:noProof w:val="0"/>
              <w:szCs w:val="13"/>
            </w:rPr>
            <w:fldChar w:fldCharType="end"/>
          </w:r>
        </w:p>
      </w:tc>
    </w:tr>
  </w:tbl>
  <w:p w:rsidR="00527BD4" w:rsidRPr="002F71BB" w:rsidRDefault="00527BD4" w:rsidP="002F71BB">
    <w:pPr>
      <w:spacing w:line="180" w:lineRule="exact"/>
      <w:rPr>
        <w:sz w:val="13"/>
        <w:szCs w:val="13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69" w:type="dxa"/>
      <w:tblLook w:val="01E0" w:firstRow="1" w:lastRow="1" w:firstColumn="1" w:lastColumn="1" w:noHBand="0" w:noVBand="0"/>
    </w:tblPr>
    <w:tblGrid>
      <w:gridCol w:w="7709"/>
      <w:gridCol w:w="2060"/>
    </w:tblGrid>
    <w:tr w:rsidR="00D17084" w:rsidTr="004C7E1D">
      <w:trPr>
        <w:trHeight w:hRule="exact" w:val="357"/>
      </w:trPr>
      <w:tc>
        <w:tcPr>
          <w:tcW w:w="7709" w:type="dxa"/>
          <w:shd w:val="clear" w:color="auto" w:fill="auto"/>
        </w:tcPr>
        <w:p w:rsidR="00D17084" w:rsidRPr="004C7E1D" w:rsidRDefault="00D17084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060" w:type="dxa"/>
          <w:shd w:val="clear" w:color="auto" w:fill="auto"/>
        </w:tcPr>
        <w:p w:rsidR="00D17084" w:rsidRPr="004C7E1D" w:rsidRDefault="00753BB8" w:rsidP="00753BB8">
          <w:pPr>
            <w:pStyle w:val="Huisstijl-Gegeven"/>
            <w:rPr>
              <w:noProof w:val="0"/>
              <w:szCs w:val="13"/>
            </w:rPr>
          </w:pPr>
          <w:r>
            <w:rPr>
              <w:noProof w:val="0"/>
            </w:rPr>
            <w:t>Pagina</w:t>
          </w:r>
          <w:r w:rsidR="00D17084" w:rsidRPr="004C7E1D">
            <w:rPr>
              <w:noProof w:val="0"/>
              <w:szCs w:val="13"/>
            </w:rPr>
            <w:t xml:space="preserve"> </w:t>
          </w:r>
          <w:r w:rsidR="00D17084" w:rsidRPr="004C7E1D">
            <w:rPr>
              <w:noProof w:val="0"/>
              <w:szCs w:val="13"/>
            </w:rPr>
            <w:fldChar w:fldCharType="begin"/>
          </w:r>
          <w:r w:rsidR="00D17084" w:rsidRPr="004C7E1D">
            <w:rPr>
              <w:noProof w:val="0"/>
              <w:szCs w:val="13"/>
            </w:rPr>
            <w:instrText xml:space="preserve"> PAGE  \* Arabic  \* MERGEFORMAT </w:instrText>
          </w:r>
          <w:r w:rsidR="00D17084" w:rsidRPr="004C7E1D">
            <w:rPr>
              <w:noProof w:val="0"/>
              <w:szCs w:val="13"/>
            </w:rPr>
            <w:fldChar w:fldCharType="separate"/>
          </w:r>
          <w:r w:rsidR="00561446">
            <w:rPr>
              <w:szCs w:val="13"/>
            </w:rPr>
            <w:t>1</w:t>
          </w:r>
          <w:r w:rsidR="00D17084" w:rsidRPr="004C7E1D">
            <w:rPr>
              <w:noProof w:val="0"/>
              <w:szCs w:val="13"/>
            </w:rPr>
            <w:fldChar w:fldCharType="end"/>
          </w:r>
          <w:r w:rsidR="00D17084" w:rsidRPr="004C7E1D">
            <w:rPr>
              <w:noProof w:val="0"/>
              <w:szCs w:val="13"/>
            </w:rPr>
            <w:t xml:space="preserve"> </w:t>
          </w:r>
          <w:r>
            <w:rPr>
              <w:noProof w:val="0"/>
            </w:rPr>
            <w:t>van</w:t>
          </w:r>
          <w:r w:rsidR="00D17084" w:rsidRPr="004C7E1D">
            <w:rPr>
              <w:noProof w:val="0"/>
              <w:szCs w:val="13"/>
            </w:rPr>
            <w:t xml:space="preserve"> </w:t>
          </w:r>
          <w:r w:rsidR="00D17084" w:rsidRPr="004C7E1D">
            <w:rPr>
              <w:noProof w:val="0"/>
              <w:szCs w:val="13"/>
            </w:rPr>
            <w:fldChar w:fldCharType="begin"/>
          </w:r>
          <w:r w:rsidR="00D17084" w:rsidRPr="004C7E1D">
            <w:rPr>
              <w:noProof w:val="0"/>
              <w:szCs w:val="13"/>
            </w:rPr>
            <w:instrText xml:space="preserve"> SECTIONPAGES   \* MERGEFORMAT </w:instrText>
          </w:r>
          <w:r w:rsidR="00D17084" w:rsidRPr="004C7E1D">
            <w:rPr>
              <w:noProof w:val="0"/>
              <w:szCs w:val="13"/>
            </w:rPr>
            <w:fldChar w:fldCharType="separate"/>
          </w:r>
          <w:r w:rsidR="00561446">
            <w:rPr>
              <w:szCs w:val="13"/>
            </w:rPr>
            <w:t>1</w:t>
          </w:r>
          <w:r w:rsidR="00D17084" w:rsidRPr="004C7E1D">
            <w:rPr>
              <w:noProof w:val="0"/>
              <w:szCs w:val="13"/>
            </w:rPr>
            <w:fldChar w:fldCharType="end"/>
          </w:r>
        </w:p>
      </w:tc>
    </w:tr>
  </w:tbl>
  <w:p w:rsidR="00527BD4" w:rsidRPr="00C64E34" w:rsidRDefault="00527BD4" w:rsidP="00D17084">
    <w:pPr>
      <w:spacing w:line="180" w:lineRule="exact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BB8" w:rsidRDefault="00753BB8">
      <w:r>
        <w:separator/>
      </w:r>
    </w:p>
    <w:p w:rsidR="00753BB8" w:rsidRDefault="00753BB8"/>
  </w:footnote>
  <w:footnote w:type="continuationSeparator" w:id="0">
    <w:p w:rsidR="00753BB8" w:rsidRDefault="00753BB8">
      <w:r>
        <w:continuationSeparator/>
      </w:r>
    </w:p>
    <w:p w:rsidR="00753BB8" w:rsidRDefault="00753BB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BB8" w:rsidRDefault="00753BB8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5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8"/>
    </w:tblGrid>
    <w:tr w:rsidR="00527BD4" w:rsidRPr="00275984" w:rsidTr="006D2D53">
      <w:trPr>
        <w:trHeight w:hRule="exact" w:val="400"/>
      </w:trPr>
      <w:tc>
        <w:tcPr>
          <w:tcW w:w="7518" w:type="dxa"/>
          <w:shd w:val="clear" w:color="auto" w:fill="auto"/>
        </w:tcPr>
        <w:p w:rsidR="00527BD4" w:rsidRPr="00275984" w:rsidRDefault="00527BD4" w:rsidP="00BF4427">
          <w:pPr>
            <w:pStyle w:val="Huisstijl-Rubricering"/>
            <w:rPr>
              <w:noProof w:val="0"/>
            </w:rPr>
          </w:pPr>
        </w:p>
      </w:tc>
    </w:tr>
  </w:tbl>
  <w:p w:rsidR="008211EF" w:rsidRPr="008211EF" w:rsidRDefault="008211EF" w:rsidP="008211EF">
    <w:pPr>
      <w:rPr>
        <w:vanish/>
      </w:rPr>
    </w:pPr>
  </w:p>
  <w:tbl>
    <w:tblPr>
      <w:tblpPr w:leftFromText="142" w:rightFromText="142" w:vertAnchor="page" w:horzAnchor="page" w:tblpX="9357" w:tblpY="3068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E35CF4" w:rsidRPr="005819CE" w:rsidTr="003B528D">
      <w:tc>
        <w:tcPr>
          <w:tcW w:w="2160" w:type="dxa"/>
          <w:shd w:val="clear" w:color="auto" w:fill="auto"/>
        </w:tcPr>
        <w:p w:rsidR="00753BB8" w:rsidRPr="002F71BB" w:rsidRDefault="00753BB8" w:rsidP="006C2093">
          <w:pPr>
            <w:pStyle w:val="Colofonkop"/>
            <w:framePr w:hSpace="0" w:wrap="auto" w:vAnchor="margin" w:hAnchor="text" w:xAlign="left" w:yAlign="inline"/>
            <w:rPr>
              <w:noProof w:val="0"/>
            </w:rPr>
          </w:pPr>
          <w:r>
            <w:rPr>
              <w:noProof w:val="0"/>
            </w:rPr>
            <w:t>Onze referentie</w:t>
          </w:r>
        </w:p>
        <w:p w:rsidR="002F71BB" w:rsidRPr="000407BB" w:rsidRDefault="000407BB" w:rsidP="00FF7D29">
          <w:pPr>
            <w:spacing w:after="90" w:line="180" w:lineRule="exact"/>
            <w:rPr>
              <w:sz w:val="13"/>
              <w:szCs w:val="13"/>
            </w:rPr>
          </w:pPr>
          <w:r>
            <w:rPr>
              <w:sz w:val="13"/>
              <w:szCs w:val="13"/>
            </w:rPr>
            <w:fldChar w:fldCharType="begin"/>
          </w:r>
          <w:r>
            <w:rPr>
              <w:sz w:val="13"/>
              <w:szCs w:val="13"/>
            </w:rPr>
            <w:instrText xml:space="preserve"> DOCPROPERTY  "E-doc documentnummer"  \* MERGEFORMAT </w:instrText>
          </w:r>
          <w:r>
            <w:rPr>
              <w:sz w:val="13"/>
              <w:szCs w:val="13"/>
            </w:rPr>
            <w:fldChar w:fldCharType="separate"/>
          </w:r>
          <w:r w:rsidR="00753BB8">
            <w:rPr>
              <w:sz w:val="13"/>
              <w:szCs w:val="13"/>
            </w:rPr>
            <w:t>1436743</w:t>
          </w:r>
          <w:r>
            <w:rPr>
              <w:sz w:val="13"/>
              <w:szCs w:val="13"/>
            </w:rPr>
            <w:fldChar w:fldCharType="end"/>
          </w:r>
        </w:p>
      </w:tc>
    </w:tr>
    <w:tr w:rsidR="00E35CF4" w:rsidRPr="005819CE" w:rsidTr="002F71BB">
      <w:trPr>
        <w:trHeight w:val="259"/>
      </w:trPr>
      <w:tc>
        <w:tcPr>
          <w:tcW w:w="2160" w:type="dxa"/>
          <w:shd w:val="clear" w:color="auto" w:fill="auto"/>
        </w:tcPr>
        <w:p w:rsidR="00E35CF4" w:rsidRPr="002F71BB" w:rsidRDefault="00E35CF4" w:rsidP="0049501A">
          <w:pPr>
            <w:spacing w:line="180" w:lineRule="exact"/>
            <w:rPr>
              <w:i/>
              <w:sz w:val="13"/>
              <w:szCs w:val="13"/>
            </w:rPr>
          </w:pPr>
        </w:p>
      </w:tc>
    </w:tr>
  </w:tbl>
  <w:p w:rsidR="00527BD4" w:rsidRPr="00217880" w:rsidRDefault="00527BD4" w:rsidP="004F44C2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704845" w:rsidTr="001377D4">
      <w:trPr>
        <w:trHeight w:val="2636"/>
      </w:trPr>
      <w:tc>
        <w:tcPr>
          <w:tcW w:w="737" w:type="dxa"/>
          <w:shd w:val="clear" w:color="auto" w:fill="auto"/>
        </w:tcPr>
        <w:p w:rsidR="00704845" w:rsidRDefault="00704845" w:rsidP="0047126E">
          <w:pPr>
            <w:framePr w:w="6339" w:h="2750" w:hRule="exact" w:hSpace="181" w:wrap="around" w:vAnchor="page" w:hAnchor="page" w:x="5586" w:y="1"/>
            <w:spacing w:line="240" w:lineRule="auto"/>
          </w:pPr>
        </w:p>
      </w:tc>
      <w:tc>
        <w:tcPr>
          <w:tcW w:w="5156" w:type="dxa"/>
          <w:shd w:val="clear" w:color="auto" w:fill="auto"/>
        </w:tcPr>
        <w:p w:rsidR="00753BB8" w:rsidRDefault="00753BB8" w:rsidP="00753BB8">
          <w:pPr>
            <w:framePr w:w="6339" w:h="2750" w:hRule="exact" w:hSpace="181" w:wrap="around" w:vAnchor="page" w:hAnchor="page" w:x="5586" w:y="1"/>
          </w:pPr>
          <w:r>
            <w:rPr>
              <w:noProof/>
            </w:rPr>
            <w:drawing>
              <wp:inline distT="0" distB="0" distL="0" distR="0">
                <wp:extent cx="2447925" cy="1657350"/>
                <wp:effectExtent l="0" t="0" r="9525" b="0"/>
                <wp:docPr id="804" name="Afbeelding 8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0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753BB8" w:rsidRPr="00543A0D" w:rsidRDefault="00753BB8" w:rsidP="00753BB8">
          <w:pPr>
            <w:framePr w:w="6339" w:h="2750" w:hRule="exact" w:hSpace="181" w:wrap="around" w:vAnchor="page" w:hAnchor="page" w:x="5586" w:y="1"/>
            <w:spacing w:after="200" w:line="276" w:lineRule="auto"/>
            <w:rPr>
              <w:rFonts w:ascii="Calibri" w:hAnsi="Calibri"/>
              <w:sz w:val="22"/>
              <w:szCs w:val="22"/>
              <w:lang w:eastAsia="en-US"/>
            </w:rPr>
          </w:pPr>
        </w:p>
        <w:p w:rsidR="00704845" w:rsidRDefault="00704845" w:rsidP="0047126E">
          <w:pPr>
            <w:framePr w:w="6339" w:h="2750" w:hRule="exact" w:hSpace="181" w:wrap="around" w:vAnchor="page" w:hAnchor="page" w:x="5586" w:y="1"/>
            <w:spacing w:line="240" w:lineRule="auto"/>
          </w:pPr>
        </w:p>
      </w:tc>
    </w:tr>
  </w:tbl>
  <w:p w:rsidR="00704845" w:rsidRDefault="00704845" w:rsidP="0047126E">
    <w:pPr>
      <w:framePr w:w="6339" w:h="2750" w:hRule="exact" w:hSpace="181" w:wrap="around" w:vAnchor="page" w:hAnchor="page" w:x="5586" w:y="1"/>
    </w:pP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527BD4" w:rsidTr="0008539E">
      <w:trPr>
        <w:trHeight w:hRule="exact" w:val="572"/>
      </w:trPr>
      <w:tc>
        <w:tcPr>
          <w:tcW w:w="7520" w:type="dxa"/>
          <w:shd w:val="clear" w:color="auto" w:fill="auto"/>
        </w:tcPr>
        <w:p w:rsidR="00527BD4" w:rsidRPr="00963440" w:rsidRDefault="00753BB8" w:rsidP="00753BB8">
          <w:pPr>
            <w:pStyle w:val="Huisstijl-Adres"/>
            <w:spacing w:after="0"/>
            <w:rPr>
              <w:noProof w:val="0"/>
            </w:rPr>
          </w:pPr>
          <w:r w:rsidRPr="009E3B07">
            <w:rPr>
              <w:noProof w:val="0"/>
            </w:rPr>
            <w:t>&gt;Retouradres </w:t>
          </w:r>
          <w:r>
            <w:rPr>
              <w:noProof w:val="0"/>
            </w:rPr>
            <w:t>Postbus 16375 2500 BJ Den Haag</w:t>
          </w:r>
          <w:r w:rsidRPr="009E3B07">
            <w:rPr>
              <w:noProof w:val="0"/>
            </w:rPr>
            <w:t xml:space="preserve"> </w:t>
          </w:r>
        </w:p>
      </w:tc>
    </w:tr>
    <w:tr w:rsidR="00527BD4" w:rsidTr="00E776C6">
      <w:trPr>
        <w:cantSplit/>
        <w:trHeight w:hRule="exact" w:val="238"/>
      </w:trPr>
      <w:tc>
        <w:tcPr>
          <w:tcW w:w="7520" w:type="dxa"/>
          <w:shd w:val="clear" w:color="auto" w:fill="auto"/>
        </w:tcPr>
        <w:p w:rsidR="00093ABC" w:rsidRPr="00963440" w:rsidRDefault="00093ABC" w:rsidP="00963440"/>
      </w:tc>
    </w:tr>
    <w:tr w:rsidR="00A604D3" w:rsidTr="00E776C6">
      <w:trPr>
        <w:cantSplit/>
        <w:trHeight w:hRule="exact" w:val="1520"/>
      </w:trPr>
      <w:tc>
        <w:tcPr>
          <w:tcW w:w="7520" w:type="dxa"/>
          <w:shd w:val="clear" w:color="auto" w:fill="auto"/>
        </w:tcPr>
        <w:p w:rsidR="00A604D3" w:rsidRPr="00963440" w:rsidRDefault="00A604D3" w:rsidP="00963440"/>
      </w:tc>
    </w:tr>
    <w:tr w:rsidR="00527BD4" w:rsidTr="00E776C6">
      <w:trPr>
        <w:trHeight w:hRule="exact" w:val="1077"/>
      </w:trPr>
      <w:tc>
        <w:tcPr>
          <w:tcW w:w="7520" w:type="dxa"/>
          <w:shd w:val="clear" w:color="auto" w:fill="auto"/>
        </w:tcPr>
        <w:p w:rsidR="00892BA5" w:rsidRPr="00035E67" w:rsidRDefault="00892BA5" w:rsidP="00892BA5">
          <w:pPr>
            <w:tabs>
              <w:tab w:val="left" w:pos="740"/>
            </w:tabs>
            <w:autoSpaceDE w:val="0"/>
            <w:autoSpaceDN w:val="0"/>
            <w:adjustRightInd w:val="0"/>
            <w:rPr>
              <w:rFonts w:cs="Verdana"/>
              <w:szCs w:val="18"/>
            </w:rPr>
          </w:pPr>
        </w:p>
      </w:tc>
    </w:tr>
  </w:tbl>
  <w:p w:rsidR="006F273B" w:rsidRDefault="006F273B" w:rsidP="00BC4AE3">
    <w:pPr>
      <w:pStyle w:val="Koptekst"/>
    </w:pPr>
  </w:p>
  <w:p w:rsidR="00153BD0" w:rsidRDefault="00153BD0" w:rsidP="00BC4AE3">
    <w:pPr>
      <w:pStyle w:val="Koptekst"/>
    </w:pPr>
  </w:p>
  <w:p w:rsidR="0044605E" w:rsidRDefault="0044605E" w:rsidP="00BC4AE3">
    <w:pPr>
      <w:pStyle w:val="Koptekst"/>
    </w:pPr>
  </w:p>
  <w:p w:rsidR="0044605E" w:rsidRDefault="0044605E" w:rsidP="00BC4AE3">
    <w:pPr>
      <w:pStyle w:val="Koptekst"/>
    </w:pPr>
  </w:p>
  <w:p w:rsidR="0044605E" w:rsidRDefault="0044605E" w:rsidP="00BC4AE3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1"/>
  </w:num>
  <w:num w:numId="13">
    <w:abstractNumId w:val="13"/>
  </w:num>
  <w:num w:numId="14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SD_MetaData" w:val="&lt;Fields library=&quot;EDOC&quot; form=&quot;OCW_REGISTRATIE&quot;&gt;&lt;Field id=&quot;UserGroup.0&quot; value=&quot;351B4A3A82734D968A1F5109B4E742EE&quot;/&gt;&lt;Field id=&quot;UserGroup.1&quot; value=&quot;Internationaal Beleid&quot;/&gt;&lt;Field id=&quot;UserGroup.2&quot; value=&quot;IB&quot;/&gt;&lt;Field id=&quot;UserGroup.3&quot; value=&quot;&quot;/&gt;&lt;Field id=&quot;UserGroup.815F2AA4BDBE427BB9EA923102C2FB70&quot; value=&quot;Internationaal Beleid&quot;/&gt;&lt;Field id=&quot;UserGroup.C8F252B263EA491887105D16AD55D2C2&quot; value=&quot;Ministerie van Onderwijs, Cultuur en Wetenschap&quot;/&gt;&lt;Field id=&quot;UserGroup.1AC2DC1AD5B140B6B2786A9B8EFE942A&quot; value=&quot;Postbus&quot;/&gt;&lt;Field id=&quot;UserGroup.178795B7610D48FF87BC6D5050A75B0C&quot; value=&quot;16375&quot;/&gt;&lt;Field id=&quot;UserGroup.951055743CB245938C2AE79801D4D1BB&quot; value=&quot;2500 BJ&quot;/&gt;&lt;Field id=&quot;UserGroup.3C2872A608EC491C87C20EC4D627F940&quot; value=&quot;Den Haag&quot;/&gt;&lt;Field id=&quot;UserGroup.1DAACD305718432EB62837BF283FE41A&quot; value=&quot;Rijnstraat&quot;/&gt;&lt;Field id=&quot;UserGroup.017784232DF94C69A789039FE0737FDD&quot; value=&quot;50&quot;/&gt;&lt;Field id=&quot;UserGroup.6CF05FDCF99F494BBE55EB3B69B368B9&quot; value=&quot;Den Haag&quot;/&gt;&lt;Field id=&quot;UserGroup.86F5FDAA53FA43EE95E58B579AC1AF7A&quot; value=&quot;+31-70-412 3456&quot;/&gt;&lt;Field id=&quot;UserGroup.59E8DB1ACC5B44E0BAA6DAD5F0E62A8E&quot; value=&quot;+31-70-412 3450&quot;/&gt;&lt;Field id=&quot;UserGroup.494A92D6BCC64AB8912DD53490885246&quot; value=&quot;www.rijksoverheid.nl&quot;/&gt;&lt;Field id=&quot;UserGroup.CA6E7ACDCA96490CBA918B9AF4EB44D5&quot; value=&quot;OCW&quot;/&gt;&lt;Field id=&quot;UserGroup.D09D9CE02255438AA7AAB3C07AD5287D&quot; value=&quot;&quot;/&gt;&lt;Field id=&quot;UserGroup.30ED2F62CF5C4F969E8D0662AA60ACF1&quot; value=&quot;Mw. drs. A.A. Buiteveld&quot;/&gt;&lt;Field id=&quot;UserGroup.92A810531841458EA421E4A78B39896C&quot; value=&quot;&quot;/&gt;&lt;Field id=&quot;UserGroup.CCF539C106E04983810964EABF88BEA7&quot; value=&quot;&quot;/&gt;&lt;Field id=&quot;UserGroup.B6D16C567E8747049E6328799A98A81C&quot; value=&quot;&quot;/&gt;&lt;Field id=&quot;UserGroup.42322026BD3A4EDBBB13C01F0BF536F7&quot; value=&quot;P.O. Box 16375&quot;/&gt;&lt;Field id=&quot;UserGroup.26D0C618E5F34862BB204EF65A9834C5&quot; value=&quot;&quot;/&gt;&lt;Field id=&quot;UserGroup.0C73AB2D30514C92B940A0B209F32216&quot; value=&quot;&quot;/&gt;&lt;Field id=&quot;UserGroup.85101AD57012478EB0EE524B623376EF&quot; value=&quot;Department for International Policy&quot;/&gt;&lt;Field id=&quot;UserGroup.FCC622CE89EA43279501BAAD498586E2&quot; value=&quot;&quot;/&gt;&lt;Field id=&quot;UserGroup.69EE57F127204B2C86B5C57D8CE57F8D&quot; value=&quot;&quot;/&gt;&lt;Field id=&quot;UserGroup.C824FF864B2B46078FFB8022751A5FA8&quot; value=&quot;The Hague&quot;/&gt;&lt;Field id=&quot;UserGroup.E0BD4150564441589EE3EA1C38018BF9&quot; value=&quot;&quot;/&gt;&lt;Field id=&quot;UserGroup.D5F6D881FFAC438592571763AC6BC4B5&quot; value=&quot;&quot;/&gt;&lt;Field id=&quot;UserGroup.BC1317E875604E1FB65651143DC14E6B&quot; value=&quot;The Netherlands&quot;/&gt;&lt;Field id=&quot;UserGroup.6C1062083E6B4CF8AB03D6EDF06B0829&quot; value=&quot;&quot;/&gt;&lt;Field id=&quot;UserGroup.84B780F6AED94DEBAD140A9BAE098B77&quot; value=&quot;&quot;/&gt;&lt;Field id=&quot;UserGroup.36870F9DF6D840C69DE42BB237D9E5E3&quot; value=&quot;Ministry of Education, Culture and Science&quot;/&gt;&lt;Field id=&quot;UserGroup.BBFCF84016024CBFAE5FE9B3E761129A&quot; value=&quot;&quot;/&gt;&lt;Field id=&quot;Author.0&quot; value=&quot;E6508C52AFD345C09E261D8369CC6866&quot;/&gt;&lt;Field id=&quot;Author.1&quot; value=&quot;Wooning&quot;/&gt;&lt;Field id=&quot;Author.2&quot; value=&quot;C.A.H.&quot;/&gt;&lt;Field id=&quot;Author.3&quot; value=&quot;&quot;/&gt;&lt;Field id=&quot;Author.4&quot; value=&quot;Chiara&quot;/&gt;&lt;Field id=&quot;Author.5&quot; value=&quot;c.a.h.wooning@minocw.nl&quot;/&gt;&lt;Field id=&quot;Author.6&quot; value=&quot;&quot;/&gt;&lt;Field id=&quot;Author.7&quot; value=&quot;&quot;/&gt;&lt;Field id=&quot;Author.8&quot; value=&quot;&quot;/&gt;&lt;Field id=&quot;Author.9&quot; value=&quot;o003woo&quot; mappedto=&quot;AUTHOR_ID&quot;/&gt;&lt;Field id=&quot;Author.10&quot; value=&quot;True&quot;/&gt;&lt;Field id=&quot;Author.11&quot; value=&quot;1&quot;/&gt;&lt;Field id=&quot;Author.12&quot; value=&quot;drs.&quot;/&gt;&lt;Field id=&quot;Author.13&quot; value=&quot;HOFT&quot;/&gt;&lt;Field id=&quot;Author.14&quot; value=&quot;Wooning&quot;/&gt;&lt;Field id=&quot;Author.E72E562AD10E44CF8B0BB85626A7CED6&quot; value=&quot;&quot;/&gt;&lt;Field id=&quot;Author.2A7545B21CF14EEBBD8CE2FB110ECA76&quot; value=&quot;+31 6 15 03 80 58&quot;/&gt;&lt;Field id=&quot;Author.07A356D7877849EBA5C9C7CF16E58D5F&quot; value=&quot;+31-70-412 2029&quot;/&gt;&lt;Field id=&quot;Author.316524BDEDA04B27B02489813A15B3D2&quot; value=&quot;&quot;/&gt;&lt;Field id=&quot;Author.764D5833F93D470E8E750B1DAEBD2873&quot; value=&quot;3087&quot;/&gt;&lt;Field id=&quot;Author.978504FDCABC4ECBB9ECA7D9D1C6BAF8&quot; value=&quot;beleidsmedewerker&quot;/&gt;&lt;Field id=&quot;Author.663F8FD50E584CBAB4C11BDAE47EC065&quot; value=&quot;Senior Staff member Dutch Eurydice Unit&quot;/&gt;&lt;Field id=&quot;Author.020D8803A2884AAE9C59114AD64A9B62&quot; value=&quot;&quot;/&gt;&lt;Field id=&quot;Author.B7969BAB035B4138AC8B330187D7E070&quot; value=&quot;&quot;/&gt;&lt;Field id=&quot;Author.82A7DC50A95C44B2833D66A60E989DD1&quot; value=&quot;FLEX&quot;/&gt;&lt;Field id=&quot;Author.E9BB16FB50E04B859D7F26979E793515&quot; value=&quot;+31 6 15 03 80 58&quot;/&gt;&lt;Field id=&quot;Author.9F10345A9CBA40549518EFEBF9616FE7&quot; value=&quot;IB&quot;/&gt;&lt;Field id=&quot;Author.A08FD3E3B58F4E81842FC68F44A9B386&quot; value=&quot;OCW&quot;/&gt;&lt;Field id=&quot;Author.8DC78BAD95DF4C7792B2965626F7CBF4&quot; value=&quot;1&quot;/&gt;&lt;Field id=&quot;Typist.0&quot; value=&quot;E6508C52AFD345C09E261D8369CC6866&quot;/&gt;&lt;Field id=&quot;Typist.1&quot; value=&quot;Wooning&quot;/&gt;&lt;Field id=&quot;Typist.2&quot; value=&quot;C.A.H.&quot;/&gt;&lt;Field id=&quot;Typist.3&quot; value=&quot;&quot;/&gt;&lt;Field id=&quot;Typist.4&quot; value=&quot;Chiara&quot;/&gt;&lt;Field id=&quot;Typist.5&quot; value=&quot;c.a.h.wooning@minocw.nl&quot;/&gt;&lt;Field id=&quot;Typist.6&quot; value=&quot;&quot;/&gt;&lt;Field id=&quot;Typist.7&quot; value=&quot;&quot;/&gt;&lt;Field id=&quot;Typist.8&quot; value=&quot;&quot;/&gt;&lt;Field id=&quot;Typist.9&quot; value=&quot;o003woo&quot;/&gt;&lt;Field id=&quot;Typist.10&quot; value=&quot;True&quot;/&gt;&lt;Field id=&quot;Typist.11&quot; value=&quot;1&quot;/&gt;&lt;Field id=&quot;Typist.12&quot; value=&quot;drs.&quot;/&gt;&lt;Field id=&quot;Typist.13&quot; value=&quot;HOFT&quot;/&gt;&lt;Field id=&quot;Typist.14&quot; value=&quot;Wooning&quot;/&gt;&lt;Field id=&quot;Typist.E72E562AD10E44CF8B0BB85626A7CED6&quot; value=&quot;&quot;/&gt;&lt;Field id=&quot;Typist.2A7545B21CF14EEBBD8CE2FB110ECA76&quot; value=&quot;+31 6 15 03 80 58&quot;/&gt;&lt;Field id=&quot;Typist.07A356D7877849EBA5C9C7CF16E58D5F&quot; value=&quot;+31-70-412 2029&quot;/&gt;&lt;Field id=&quot;Typist.316524BDEDA04B27B02489813A15B3D2&quot; value=&quot;&quot;/&gt;&lt;Field id=&quot;Typist.764D5833F93D470E8E750B1DAEBD2873&quot; value=&quot;3087&quot;/&gt;&lt;Field id=&quot;Typist.978504FDCABC4ECBB9ECA7D9D1C6BAF8&quot; value=&quot;beleidsmedewerker&quot;/&gt;&lt;Field id=&quot;Typist.663F8FD50E584CBAB4C11BDAE47EC065&quot; value=&quot;Senior Staff member Dutch Eurydice Unit&quot;/&gt;&lt;Field id=&quot;Typist.020D8803A2884AAE9C59114AD64A9B62&quot; value=&quot;&quot;/&gt;&lt;Field id=&quot;Typist.B7969BAB035B4138AC8B330187D7E070&quot; value=&quot;&quot;/&gt;&lt;Field id=&quot;Typist.82A7DC50A95C44B2833D66A60E989DD1&quot; value=&quot;FLEX&quot;/&gt;&lt;Field id=&quot;Typist.E9BB16FB50E04B859D7F26979E793515&quot; value=&quot;+31 6 15 03 80 58&quot;/&gt;&lt;Field id=&quot;Typist.9F10345A9CBA40549518EFEBF9616FE7&quot; value=&quot;IB&quot;/&gt;&lt;Field id=&quot;Typist.A08FD3E3B58F4E81842FC68F44A9B386&quot; value=&quot;OCW&quot;/&gt;&lt;Field id=&quot;Typist.8DC78BAD95DF4C7792B2965626F7CBF4&quot; value=&quot;1&quot;/&gt;&lt;Field id=&quot;TemplateGroup.0&quot; value=&quot;367B10F0FA38400597068BD368D08869&quot;/&gt;&lt;Field id=&quot;TemplateGroup.1&quot; value=&quot;Algemene correspondentie BD&quot;/&gt;&lt;Field id=&quot;Template.0&quot; value=&quot;2A13AFB0B67D45B9B310EFAC5CA3B06B&quot;/&gt;&lt;Field id=&quot;Template.1&quot; value=&quot;Brief&quot;/&gt;&lt;Field id=&quot;Template.2&quot; value=&quot;False&quot;/&gt;&lt;Field id=&quot;Template.3&quot; value=&quot;1&quot;/&gt;&lt;Field id=&quot;Template.4&quot; value=&quot;TP2A13AFB0B67D45B9B310EFAC5CA3B06B.sdp&quot;/&gt;&lt;Field id=&quot;Template.F7CF6B99D03B4E9BA5ADC2EAD0AF8DE8&quot; value=&quot;OCW&quot;/&gt;&lt;Field id=&quot;Template.C0486B6320E844FAB73B6A4011279223&quot; value=&quot;P&quot;/&gt;&lt;Field id=&quot;Template.1837871373234C94AE26FC6D93758E9C&quot; value=&quot;Peter Schooneman&quot;/&gt;&lt;Field id=&quot;Template.15D954F41372414FA0E4E16EE35B749F&quot; value=&quot;&quot;/&gt;&lt;Field id=&quot;Template.8CDC4EF44CCB4365AFBEA664ED47E844&quot; value=&quot;&quot;/&gt;&lt;Field id=&quot;Template.64322E333ECB45DE8025BEF063039340&quot; value=&quot;&quot;/&gt;&lt;Field id=&quot;Template.91098CFAEA204A09BBCE869F325F0508&quot; value=&quot;&quot;/&gt;&lt;Field id=&quot;Template.451F10CB809E47E7B36537F7EF115F40&quot; value=&quot;&quot;/&gt;&lt;Field id=&quot;Template.A4DB0498FEDD4C07943454213B598A3C&quot; value=&quot;&quot;/&gt;&lt;Field id=&quot;Template.A97CAEBCA6F547EEBE8CB9713D2C0216&quot; value=&quot;&quot;/&gt;&lt;Field id=&quot;Template.8F8E3F265FA34288991248671F64241F&quot; value=&quot;&quot;/&gt;&lt;Field id=&quot;Template.288DF80FADA142E5B609D6FAF28E1279&quot; value=&quot;&quot;/&gt;&lt;Field id=&quot;Template.432C701549E64BE88705CC101DA5277E&quot; value=&quot;&quot;/&gt;&lt;Field id=&quot;Template.5608B6A7188D4C29AEA54059FA59FC48&quot; value=&quot;&quot;/&gt;&lt;Field id=&quot;Template.6742968E0D174AA4A6EA48CB5CB1DDE5&quot; value=&quot;&quot;/&gt;&lt;Field id=&quot;Template.3CA9E00839534E75A8648410406A1700&quot; value=&quot;&quot;/&gt;&lt;Field id=&quot;Template.FA0CC81707E34D25B534B6C000A6596E&quot; value=&quot;UITGAAND&quot; mappedto=&quot;RICHTING&quot;/&gt;&lt;Field id=&quot;Template.B50F40B821C742F294C218853C110EF9&quot; value=&quot;BRIEF&quot; mappedto=&quot;TYPE_ID&quot;/&gt;&lt;Field id=&quot;Template.9BC47C9B7214445DB3739239A0BA1B94&quot; value=&quot;&quot; mappedto=&quot;OCW_DOCVORM&quot;/&gt;&lt;Field id=&quot;Template.D2BC391A04AA4E3486CB26C52BDD0C02&quot; value=&quot;&quot; mappedto=&quot;SOORT_ID&quot;/&gt;&lt;Field id=&quot;Template.D14AE46522664BBAB3C279BB6F961E0C&quot; value=&quot;&quot;/&gt;&lt;Field id=&quot;Header.0&quot; value=&quot;684479A886184C6D8688A3088C2EE368&quot;/&gt;&lt;Field id=&quot;Header.1&quot; value=&quot;Brief (meertalig)&quot;/&gt;&lt;Field id=&quot;Header.2&quot; value=&quot;False&quot;/&gt;&lt;Field id=&quot;Header.3&quot; value=&quot;HD684479A886184C6D8688A3088C2EE368.sdp&quot;/&gt;&lt;Field id=&quot;Header.FAA8232E53FD4342BD59A15773591226&quot; value=&quot;OCW&quot;/&gt;&lt;Field id=&quot;Header.6A0C0E2AD38D4DC7BA9588308F94594F&quot; value=&quot;&quot;/&gt;&lt;Field id=&quot;Header.850AAB5EB1CF48149D916EDEBF2E1015&quot; value=&quot;&quot;/&gt;&lt;Field id=&quot;Header.5BAC16C0EB554454B88579B745189D5E&quot; value=&quot;Eerste pagina lade 1 logopapier, volgpagina's lade 2&quot;/&gt;&lt;Field id=&quot;Document.5&quot; value=&quot;922E47CBEC8740809A9C90B027E8AFD8&quot;/&gt;&lt;Field id=&quot;42A8A342A9DE4673BFA491F68EA84788&quot; description=&quot;Taal&quot; value=&quot;Nederlands&quot;/&gt;&lt;Field id=&quot;76EFB07757124E5DA7F6AD8148DEBFC3&quot; description=&quot;Taal - Datum&quot; value=&quot;Nederlands&quot;/&gt;&lt;Field id=&quot;D8C1C25BDA704160A1B2633F47D94A06&quot; description=&quot;Taal - Datum keuze&quot; value=&quot;Nederlands&quot;/&gt;&lt;Field id=&quot;CC0E2B14143545F2AB0ECA44CFA5E504&quot; description=&quot;Taal - Retouradres&quot; value=&quot;Nederlands&quot;/&gt;&lt;Field id=&quot;D89A4E2EF36345ECBE28A79ACD7C24A1&quot; description=&quot;Taal - Logo&quot; value=&quot;Nederlands&quot;/&gt;&lt;Field id=&quot;BEBFA09FF49F4993A43B6F6BE9C96A74&quot; description=&quot;Taal - Pagina&quot; value=&quot;Nederlands&quot;/&gt;&lt;Field id=&quot;0E16A49590B943B9A1CC1D1145B5AC79&quot; description=&quot;Betreft&quot; mappedto=&quot;DOCNAME&quot; value=&quot;Beantwoording vragen schriftelijk overleg inzake brief over de voortgang van de kwaliteitsverbetering van het onderwijs in Caribisch Nederland&quot;/&gt;&lt;Field id=&quot;93B860034E08473390E85D9F48062CCA&quot; description=&quot;Datum op later moment invullen&quot; value=&quot;Ja&quot;/&gt;&lt;Field id=&quot;493EFB1F0DB647D88BFE5F7D4A5511BA&quot; description=&quot;Taal - Betreft&quot; value=&quot;Nederlands&quot;/&gt;&lt;Field id=&quot;76EFB07757124E5DA7F6AD8148DEBFC3&quot; description=&quot;Taal - Datum&quot; value=&quot;Nederlands&quot;/&gt;&lt;Field id=&quot;E059C33C0FE7425FB175075ADE70C36D&quot; description=&quot;Taal&quot; value=&quot;Nederlands&quot;/&gt;&lt;Field id=&quot;C396CF262078470186000D119337754C&quot; description=&quot;Organisatie&quot; value=&quot;Tweede Kamer der Staten-Generaal&quot;/&gt;&lt;Field id=&quot;1EC3A43A049842FAA8B48E189A0364ED&quot; description=&quot;t.a.v.&quot; value=&quot;Nee&quot;/&gt;&lt;Field id=&quot;01C0EFDFB8E349C5960EE3853945BC3A&quot; description=&quot;Aanhef&quot; value=&quot;Geen aanhef&quot;/&gt;&lt;Field id=&quot;6E267DAC293C495390CE576DCC43DC11&quot; description=&quot;HeerMevrouw&quot; value=&quot;heer&quot;/&gt;&lt;Field id=&quot;273693FFCB6748FA81F40B6D9D83372A&quot; description=&quot;Titel(s) voor&quot; value=&quot;&quot;/&gt;&lt;Field id=&quot;BFEBB2CEB5874FFB8B15955D31EE5820&quot; description=&quot;Voorletter(s)&quot; value=&quot;&quot;/&gt;&lt;Field id=&quot;92C2CD84466046408CA02F9C9B09B036&quot; description=&quot;Tussenvoegsel(s)&quot; value=&quot;&quot;/&gt;&lt;Field id=&quot;6D0101664A3D4D7B9ECEEF34729E14AE&quot; description=&quot;Voornaam&quot; value=&quot;&quot;/&gt;&lt;Field id=&quot;7150465CBBA342B0A0065B3DAEA902C3&quot; description=&quot;Achternaam&quot; value=&quot;&quot;/&gt;&lt;Field id=&quot;357CE5E269CA4C05803034177F8E635B&quot; description=&quot;Titel(s) achter&quot; value=&quot;&quot;/&gt;&lt;Field id=&quot;AF46FD03B1464B2A866A7C37DEF00F5B&quot; description=&quot;Straatnaam&quot; value=&quot;Postbus 20018&quot;/&gt;&lt;Field id=&quot;99A5B0924522429B97DC439E1E9676C5&quot; description=&quot;Nummer&quot; value=&quot;&quot;/&gt;&lt;Field id=&quot;E34BF78AB2AA43DF9F9B7036408A6C08&quot; description=&quot;Postcode&quot; value=&quot;2500 EA&quot;/&gt;&lt;Field id=&quot;B0E5859962DE4D04B20D89FF71171594&quot; description=&quot;Plaatsnaam&quot; value=&quot;DEN HAAG&quot;/&gt;&lt;Field id=&quot;F5D390F6AD6E460ABD08650B17B7E273&quot; description=&quot;Land&quot; value=&quot;Nederland&quot;/&gt;&lt;Field id=&quot;EB941B11840F44478A55D7C20FD9D834&quot; description=&quot;Adres&quot; value=&quot;Handmatig invullen&quot;/&gt;&lt;Field id=&quot;5672106E326D43F79ABEA3A72418BF92&quot; description=&quot;Taal - tav&quot; value=&quot;Nederlands&quot;/&gt;&lt;Field id=&quot;7101EF55A30B4D849EE303C66DD45E01&quot; description=&quot;DeheerMevrouw&quot; value=&quot;de heer&quot;/&gt;&lt;Field id=&quot;2FF614908F294BD2B91BB5EC5796FE5B&quot; description=&quot;Taal - DeheerMevrouw&quot; value=&quot;Nederlands&quot;/&gt;&lt;Field id=&quot;6A39FC58F7EC4575A293ACEAFE58C00A&quot; description=&quot;Organisatie&quot; mappedto=&quot;OCW_NAW_ORG&quot; value=&quot;Tweede Kamer der Staten-Generaal&quot;/&gt;&lt;Field id=&quot;7FFBC3452A804C098FCA3A5F77DF2D46&quot; description=&quot;Titel(s) voor&quot; mappedto=&quot;OCW_NAW_TITELV&quot; value=&quot;&quot;/&gt;&lt;Field id=&quot;442C0170B8884A00B327022C44484F50&quot; description=&quot;Voorletter(s)&quot; mappedto=&quot;OCW_NAW_VRLTRS&quot; value=&quot;&quot;/&gt;&lt;Field id=&quot;905C1F78D5164CF699E7A808762E50D8&quot; description=&quot;Voornaam&quot; mappedto=&quot;OCW_NAW_VRNAAM&quot; value=&quot;&quot;/&gt;&lt;Field id=&quot;441BF8A804C548388172C933BDD414B3&quot; description=&quot;Tussenvoegsel(s)&quot; mappedto=&quot;OCW_NAW_TUSSEN&quot; value=&quot;&quot;/&gt;&lt;Field id=&quot;3B42BBB0174A420CA289F0C6870257CA&quot; description=&quot;Achternaam&quot; mappedto=&quot;OCW_NAW_NAAM&quot; value=&quot;&quot;/&gt;&lt;Field id=&quot;137E80131880493D9AF74AB89A326E98&quot; description=&quot;Titel(s) achter&quot; mappedto=&quot;OCW_NAW_TITELA&quot; value=&quot;&quot;/&gt;&lt;Field id=&quot;50CBBA138AD3416786F842B623E49F19&quot; description=&quot;Straatnaam&quot; mappedto=&quot;OCW_NAW_ADRES&quot; value=&quot;Postbus 20018&quot;/&gt;&lt;Field id=&quot;A6E891FCED134286A14A0FFD095E4459&quot; description=&quot;Nummer&quot; mappedto=&quot;OCW_NAW_HUISNR&quot; value=&quot;&quot;/&gt;&lt;Field id=&quot;F9DF96799CA6412990FDABFB0678C4F2&quot; description=&quot;Postcode&quot; mappedto=&quot;OCW_NAW_POSTC&quot; value=&quot;2500 EA&quot;/&gt;&lt;Field id=&quot;42EC7E8FFD554889B6ECC67C79B13780&quot; description=&quot;Plaatsnaam&quot; mappedto=&quot;OCW_NAW_WOONPLAATS&quot; value=&quot;DEN HAAG&quot;/&gt;&lt;Field id=&quot;143C45E78FF34281B731DDBD0A5D2529&quot; description=&quot;Geslacht&quot; value=&quot;M&quot;/&gt;&lt;Field id=&quot;E2BE550C90CD4EC1A3EE5000EA00A0C9&quot; description=&quot;Aantal bijlagen&quot; value=&quot;1&quot;/&gt;&lt;Field id=&quot;8B10356EE6CF4D1F8D25B78952B294E3&quot; description=&quot;Antwoord op&quot; value=&quot;Geen&quot;/&gt;&lt;Field id=&quot;EEE9FD5FDF8D47A1A245DCD9853178AB&quot; description=&quot;Bezwaarclausule&quot; value=&quot;(geen)&quot;/&gt;&lt;Field id=&quot;668F50234ED7423A81F72A2C0998E4EC&quot; description=&quot;Taal - Algemeen adres&quot; value=&quot;Nederlands&quot;/&gt;&lt;Field id=&quot;6BE7FB744ACC4AF3885177E0672A83F9&quot; description=&quot;Taal - Contactpersoon&quot; value=&quot;Nederlands&quot;/&gt;&lt;Field id=&quot;661209E3283F4737BFDC91B73FEC178D&quot; description=&quot;Taal - Onze referentie&quot; value=&quot;Nederlands&quot;/&gt;&lt;Field id=&quot;9564C6ACA4BE4E4FB3160CDC2968CC90&quot; description=&quot;Taal - Uw referentie&quot; value=&quot;Nederlands&quot;/&gt;&lt;Field id=&quot;75CB4D909C1E41E79CD2FE309887B32D&quot; description=&quot;Taal - Bijlagen&quot; value=&quot;Nederlands&quot;/&gt;&lt;Field id=&quot;B91DBCCB9DCD4A318982A5518AB61D3C&quot; description=&quot;Taal - Algemene clausule&quot; value=&quot;Nederlands&quot;/&gt;&lt;Field id=&quot;0DBF620C44C04CF9A7C1A6D4EA5B542E&quot; description=&quot;Taal - Clausule voor personele aangelegenheden&quot; value=&quot;Nederlands&quot;/&gt;&lt;Field id=&quot;B8EC36C1C1BD435FAF5B51891627247B&quot; description=&quot;Taal - Uw brief&quot; value=&quot;Nederlands&quot;/&gt;&lt;Field id=&quot;187A2E3F8C0B41EEB853C9E388E3A072&quot; description=&quot;Taal - Uw e-mail&quot; value=&quot;Nederlands&quot;/&gt;&lt;Field id=&quot;5D67860CD4254EE7B59DCF9A7F5428ED&quot; description=&quot;Taal - Uw fax&quot; value=&quot;Nederlands&quot;/&gt;&lt;Field id=&quot;2EA4F889431C4E0C9AB19BBAAC22E271&quot; description=&quot;Taal - Directienaam&quot; value=&quot;Nederlands&quot;/&gt;&lt;Field id=&quot;2A40389C993D45EC9CF82C455E4CE1A6&quot; description=&quot;Uw referentie - inhoud&quot; value=&quot;&quot;/&gt;&lt;Field id=&quot;D14D570E19CE473C82F61E3CB41A7DB4&quot; description=&quot;E-Doc Dossier&quot; mappedto=&quot;PD_FILEPT_NO&quot; value=&quot;&quot;/&gt;&lt;Field id=&quot;9656C2DC3CB34830A5810E022C657F8C&quot; description=&quot;Taal - Aanhef&quot; value=&quot;Geen aanhef&quot;/&gt;&lt;Field id=&quot;68BEA0B7C63D49FB9BD0003DFE9935DC&quot; description=&quot;Taal - Met vriendelijke groet&quot; value=&quot;Nederlands&quot;/&gt;&lt;Field id=&quot;2D71157921074FAAAEB61F30503877D3&quot; description=&quot;Betreft het een brief of beschikking?&quot; value=&quot;Brief&quot;/&gt;&lt;Field id=&quot;B3E41FB2E7E64417B45CCC862BD2F1C3&quot; description=&quot; &quot; value=&quot;Nederlands&quot;/&gt;&lt;Field id=&quot;C176A2476FB44539BA9507DFBE15B0C8&quot; description=&quot;Ondertekenaar&quot; value=&quot;Minister van OCW&quot;/&gt;&lt;Field id=&quot;0187A1EE05954B31AC6B3A97B3A27B3B&quot; description=&quot;Ondertekening&quot; value=&quot;Standaardondertekening&quot;/&gt;&lt;Field id=&quot;A910F8C477E04F6C85FE7EDD27CD7A39&quot; description=&quot;Selectie - Ondertekenaar&quot; value=&quot;Brief&quot;/&gt;&lt;Field id=&quot;75FEF318B4F44814963017EB97D51EC8&quot; description=&quot;Selectie - Namens ander&quot; value=&quot;Brief&quot;/&gt;&lt;/Fields&gt;_x000d__x000a_"/>
  </w:docVars>
  <w:rsids>
    <w:rsidRoot w:val="00753BB8"/>
    <w:rsid w:val="00003185"/>
    <w:rsid w:val="00006C55"/>
    <w:rsid w:val="00013862"/>
    <w:rsid w:val="00014599"/>
    <w:rsid w:val="00016012"/>
    <w:rsid w:val="00020189"/>
    <w:rsid w:val="00020EE4"/>
    <w:rsid w:val="00020FCB"/>
    <w:rsid w:val="000217E8"/>
    <w:rsid w:val="00023E9A"/>
    <w:rsid w:val="00025A42"/>
    <w:rsid w:val="00033CDD"/>
    <w:rsid w:val="00034A84"/>
    <w:rsid w:val="00034D28"/>
    <w:rsid w:val="00035E67"/>
    <w:rsid w:val="000366F3"/>
    <w:rsid w:val="000407BB"/>
    <w:rsid w:val="0005447D"/>
    <w:rsid w:val="000546DE"/>
    <w:rsid w:val="0006024D"/>
    <w:rsid w:val="00062055"/>
    <w:rsid w:val="00071F28"/>
    <w:rsid w:val="00074079"/>
    <w:rsid w:val="000765B6"/>
    <w:rsid w:val="0008289C"/>
    <w:rsid w:val="0008539E"/>
    <w:rsid w:val="00092799"/>
    <w:rsid w:val="00092A99"/>
    <w:rsid w:val="00092C5F"/>
    <w:rsid w:val="00093ABC"/>
    <w:rsid w:val="00096680"/>
    <w:rsid w:val="000A0F36"/>
    <w:rsid w:val="000A174A"/>
    <w:rsid w:val="000A3E0A"/>
    <w:rsid w:val="000A65AC"/>
    <w:rsid w:val="000B7281"/>
    <w:rsid w:val="000B7FAB"/>
    <w:rsid w:val="000C1BA1"/>
    <w:rsid w:val="000C3EA9"/>
    <w:rsid w:val="000C4A32"/>
    <w:rsid w:val="000C65BB"/>
    <w:rsid w:val="000C7119"/>
    <w:rsid w:val="000D0225"/>
    <w:rsid w:val="000D6399"/>
    <w:rsid w:val="000E5886"/>
    <w:rsid w:val="000E7895"/>
    <w:rsid w:val="000F161D"/>
    <w:rsid w:val="000F1B4E"/>
    <w:rsid w:val="000F1FFF"/>
    <w:rsid w:val="00100203"/>
    <w:rsid w:val="00104B4D"/>
    <w:rsid w:val="001177B4"/>
    <w:rsid w:val="00122CF9"/>
    <w:rsid w:val="00123704"/>
    <w:rsid w:val="001270C7"/>
    <w:rsid w:val="00132540"/>
    <w:rsid w:val="001377D4"/>
    <w:rsid w:val="00142E41"/>
    <w:rsid w:val="0014786A"/>
    <w:rsid w:val="001516A4"/>
    <w:rsid w:val="00151E5F"/>
    <w:rsid w:val="00153BD0"/>
    <w:rsid w:val="001569AB"/>
    <w:rsid w:val="00164D63"/>
    <w:rsid w:val="0016725C"/>
    <w:rsid w:val="00167DE5"/>
    <w:rsid w:val="0017008F"/>
    <w:rsid w:val="001726F3"/>
    <w:rsid w:val="00173C51"/>
    <w:rsid w:val="001740B9"/>
    <w:rsid w:val="00174CC2"/>
    <w:rsid w:val="00176CC6"/>
    <w:rsid w:val="00177B41"/>
    <w:rsid w:val="0018193C"/>
    <w:rsid w:val="00181BE4"/>
    <w:rsid w:val="0018496F"/>
    <w:rsid w:val="00185576"/>
    <w:rsid w:val="00185951"/>
    <w:rsid w:val="00194A00"/>
    <w:rsid w:val="00196B8B"/>
    <w:rsid w:val="001A0BFA"/>
    <w:rsid w:val="001A1608"/>
    <w:rsid w:val="001A2BEA"/>
    <w:rsid w:val="001A325F"/>
    <w:rsid w:val="001A6D93"/>
    <w:rsid w:val="001B2BBA"/>
    <w:rsid w:val="001B35FA"/>
    <w:rsid w:val="001C006F"/>
    <w:rsid w:val="001C32EC"/>
    <w:rsid w:val="001C38BD"/>
    <w:rsid w:val="001C4D5A"/>
    <w:rsid w:val="001E0256"/>
    <w:rsid w:val="001E34C6"/>
    <w:rsid w:val="001E5581"/>
    <w:rsid w:val="001F3C70"/>
    <w:rsid w:val="001F3FDB"/>
    <w:rsid w:val="00200D88"/>
    <w:rsid w:val="00201C09"/>
    <w:rsid w:val="00201F68"/>
    <w:rsid w:val="00210BA3"/>
    <w:rsid w:val="00212F2A"/>
    <w:rsid w:val="00214F2B"/>
    <w:rsid w:val="00215D8B"/>
    <w:rsid w:val="00222D66"/>
    <w:rsid w:val="0022441A"/>
    <w:rsid w:val="00224A8A"/>
    <w:rsid w:val="002309A8"/>
    <w:rsid w:val="00236CFE"/>
    <w:rsid w:val="002428E3"/>
    <w:rsid w:val="0024430A"/>
    <w:rsid w:val="00245FF7"/>
    <w:rsid w:val="00253B65"/>
    <w:rsid w:val="0026060B"/>
    <w:rsid w:val="00260BAF"/>
    <w:rsid w:val="002610A6"/>
    <w:rsid w:val="00263FD6"/>
    <w:rsid w:val="002650F7"/>
    <w:rsid w:val="0026686B"/>
    <w:rsid w:val="00273F3B"/>
    <w:rsid w:val="00274DB7"/>
    <w:rsid w:val="00275984"/>
    <w:rsid w:val="00276199"/>
    <w:rsid w:val="002768F3"/>
    <w:rsid w:val="00276DA4"/>
    <w:rsid w:val="00280F74"/>
    <w:rsid w:val="00286998"/>
    <w:rsid w:val="00291AB7"/>
    <w:rsid w:val="0029422B"/>
    <w:rsid w:val="00294DCB"/>
    <w:rsid w:val="002A06CE"/>
    <w:rsid w:val="002A37B5"/>
    <w:rsid w:val="002A6722"/>
    <w:rsid w:val="002B153C"/>
    <w:rsid w:val="002B52FC"/>
    <w:rsid w:val="002C26D0"/>
    <w:rsid w:val="002C2830"/>
    <w:rsid w:val="002C3CE0"/>
    <w:rsid w:val="002C40AF"/>
    <w:rsid w:val="002D001A"/>
    <w:rsid w:val="002D28E2"/>
    <w:rsid w:val="002D317B"/>
    <w:rsid w:val="002D3587"/>
    <w:rsid w:val="002D3F4E"/>
    <w:rsid w:val="002D502D"/>
    <w:rsid w:val="002D6C72"/>
    <w:rsid w:val="002E0F69"/>
    <w:rsid w:val="002E1572"/>
    <w:rsid w:val="002E2142"/>
    <w:rsid w:val="002E2DA3"/>
    <w:rsid w:val="002E4CF2"/>
    <w:rsid w:val="002E6FC0"/>
    <w:rsid w:val="002F258D"/>
    <w:rsid w:val="002F3F37"/>
    <w:rsid w:val="002F493B"/>
    <w:rsid w:val="002F4ED5"/>
    <w:rsid w:val="002F5147"/>
    <w:rsid w:val="002F5A0B"/>
    <w:rsid w:val="002F71BB"/>
    <w:rsid w:val="002F7ABD"/>
    <w:rsid w:val="00307B3C"/>
    <w:rsid w:val="00310EF2"/>
    <w:rsid w:val="003115A6"/>
    <w:rsid w:val="00312597"/>
    <w:rsid w:val="00322836"/>
    <w:rsid w:val="00334154"/>
    <w:rsid w:val="003341D0"/>
    <w:rsid w:val="003372C4"/>
    <w:rsid w:val="00341FA0"/>
    <w:rsid w:val="00342374"/>
    <w:rsid w:val="00344F3D"/>
    <w:rsid w:val="00345299"/>
    <w:rsid w:val="00351A8D"/>
    <w:rsid w:val="003526BB"/>
    <w:rsid w:val="00352BCF"/>
    <w:rsid w:val="00353932"/>
    <w:rsid w:val="0035464B"/>
    <w:rsid w:val="00361A56"/>
    <w:rsid w:val="0036252A"/>
    <w:rsid w:val="00364D9D"/>
    <w:rsid w:val="00371048"/>
    <w:rsid w:val="0037396C"/>
    <w:rsid w:val="0037421D"/>
    <w:rsid w:val="00376093"/>
    <w:rsid w:val="0037715E"/>
    <w:rsid w:val="00383DA1"/>
    <w:rsid w:val="00385F30"/>
    <w:rsid w:val="00387600"/>
    <w:rsid w:val="00393696"/>
    <w:rsid w:val="00393963"/>
    <w:rsid w:val="00395575"/>
    <w:rsid w:val="00395672"/>
    <w:rsid w:val="003A06C8"/>
    <w:rsid w:val="003A0D7C"/>
    <w:rsid w:val="003B0155"/>
    <w:rsid w:val="003B4551"/>
    <w:rsid w:val="003B528D"/>
    <w:rsid w:val="003B7EE7"/>
    <w:rsid w:val="003C2CCB"/>
    <w:rsid w:val="003C4A1C"/>
    <w:rsid w:val="003C5BCB"/>
    <w:rsid w:val="003D39EC"/>
    <w:rsid w:val="003D40EA"/>
    <w:rsid w:val="003E3DD5"/>
    <w:rsid w:val="003F07C6"/>
    <w:rsid w:val="003F1F6B"/>
    <w:rsid w:val="003F3757"/>
    <w:rsid w:val="003F44B7"/>
    <w:rsid w:val="004008E9"/>
    <w:rsid w:val="00407991"/>
    <w:rsid w:val="0041019E"/>
    <w:rsid w:val="00413D48"/>
    <w:rsid w:val="00424A60"/>
    <w:rsid w:val="00434500"/>
    <w:rsid w:val="00441AC2"/>
    <w:rsid w:val="0044249B"/>
    <w:rsid w:val="0044605E"/>
    <w:rsid w:val="0045023C"/>
    <w:rsid w:val="00451A5B"/>
    <w:rsid w:val="00452BCD"/>
    <w:rsid w:val="00452CEA"/>
    <w:rsid w:val="00463A63"/>
    <w:rsid w:val="00465B52"/>
    <w:rsid w:val="0046708E"/>
    <w:rsid w:val="00467D61"/>
    <w:rsid w:val="0047126E"/>
    <w:rsid w:val="004722BE"/>
    <w:rsid w:val="00472A65"/>
    <w:rsid w:val="00474463"/>
    <w:rsid w:val="00474B75"/>
    <w:rsid w:val="00483F0B"/>
    <w:rsid w:val="0049501A"/>
    <w:rsid w:val="00496319"/>
    <w:rsid w:val="0049657E"/>
    <w:rsid w:val="00497279"/>
    <w:rsid w:val="004A010B"/>
    <w:rsid w:val="004A3186"/>
    <w:rsid w:val="004A419C"/>
    <w:rsid w:val="004A670A"/>
    <w:rsid w:val="004B5465"/>
    <w:rsid w:val="004B6487"/>
    <w:rsid w:val="004B70F0"/>
    <w:rsid w:val="004C0035"/>
    <w:rsid w:val="004C1299"/>
    <w:rsid w:val="004C7E1D"/>
    <w:rsid w:val="004D065C"/>
    <w:rsid w:val="004D33FE"/>
    <w:rsid w:val="004D39A8"/>
    <w:rsid w:val="004D4703"/>
    <w:rsid w:val="004D505E"/>
    <w:rsid w:val="004D67E8"/>
    <w:rsid w:val="004D72CA"/>
    <w:rsid w:val="004E2242"/>
    <w:rsid w:val="004F0F6D"/>
    <w:rsid w:val="004F2483"/>
    <w:rsid w:val="004F42FF"/>
    <w:rsid w:val="004F44C2"/>
    <w:rsid w:val="00505262"/>
    <w:rsid w:val="005107B1"/>
    <w:rsid w:val="00516022"/>
    <w:rsid w:val="00521CEE"/>
    <w:rsid w:val="0052385A"/>
    <w:rsid w:val="00527BD4"/>
    <w:rsid w:val="00533061"/>
    <w:rsid w:val="00533FA1"/>
    <w:rsid w:val="00534C77"/>
    <w:rsid w:val="005403C8"/>
    <w:rsid w:val="00541AD9"/>
    <w:rsid w:val="005429DC"/>
    <w:rsid w:val="005565F9"/>
    <w:rsid w:val="00561446"/>
    <w:rsid w:val="005639D2"/>
    <w:rsid w:val="00565739"/>
    <w:rsid w:val="00573041"/>
    <w:rsid w:val="00575B80"/>
    <w:rsid w:val="00577559"/>
    <w:rsid w:val="005819CE"/>
    <w:rsid w:val="0058298D"/>
    <w:rsid w:val="00590595"/>
    <w:rsid w:val="00593C2B"/>
    <w:rsid w:val="00595231"/>
    <w:rsid w:val="00595CBB"/>
    <w:rsid w:val="00596166"/>
    <w:rsid w:val="00597F64"/>
    <w:rsid w:val="005A1AF5"/>
    <w:rsid w:val="005A207F"/>
    <w:rsid w:val="005A2F35"/>
    <w:rsid w:val="005A7512"/>
    <w:rsid w:val="005B3441"/>
    <w:rsid w:val="005B463E"/>
    <w:rsid w:val="005B4FAC"/>
    <w:rsid w:val="005B5D8B"/>
    <w:rsid w:val="005C34E1"/>
    <w:rsid w:val="005C3FE0"/>
    <w:rsid w:val="005C4C82"/>
    <w:rsid w:val="005C740C"/>
    <w:rsid w:val="005D625B"/>
    <w:rsid w:val="005E3322"/>
    <w:rsid w:val="005E436C"/>
    <w:rsid w:val="005E64E2"/>
    <w:rsid w:val="005F0738"/>
    <w:rsid w:val="005F62D3"/>
    <w:rsid w:val="005F6D11"/>
    <w:rsid w:val="00600CF0"/>
    <w:rsid w:val="006048F4"/>
    <w:rsid w:val="0060660A"/>
    <w:rsid w:val="00610A24"/>
    <w:rsid w:val="00613B1D"/>
    <w:rsid w:val="00617311"/>
    <w:rsid w:val="00617A44"/>
    <w:rsid w:val="006202B6"/>
    <w:rsid w:val="00623CB2"/>
    <w:rsid w:val="00625CD0"/>
    <w:rsid w:val="0062627D"/>
    <w:rsid w:val="00627432"/>
    <w:rsid w:val="00635031"/>
    <w:rsid w:val="0064192A"/>
    <w:rsid w:val="00642768"/>
    <w:rsid w:val="006448E4"/>
    <w:rsid w:val="00645414"/>
    <w:rsid w:val="0065244E"/>
    <w:rsid w:val="006534D0"/>
    <w:rsid w:val="00653606"/>
    <w:rsid w:val="006610E9"/>
    <w:rsid w:val="00661591"/>
    <w:rsid w:val="00662A78"/>
    <w:rsid w:val="00663187"/>
    <w:rsid w:val="0066632F"/>
    <w:rsid w:val="00674A89"/>
    <w:rsid w:val="00674F3D"/>
    <w:rsid w:val="00682E02"/>
    <w:rsid w:val="00685545"/>
    <w:rsid w:val="006864B3"/>
    <w:rsid w:val="00692BA9"/>
    <w:rsid w:val="00692C30"/>
    <w:rsid w:val="00692D64"/>
    <w:rsid w:val="006A10F8"/>
    <w:rsid w:val="006A2100"/>
    <w:rsid w:val="006B0BF3"/>
    <w:rsid w:val="006B1521"/>
    <w:rsid w:val="006B2A77"/>
    <w:rsid w:val="006B421D"/>
    <w:rsid w:val="006B775E"/>
    <w:rsid w:val="006B7B87"/>
    <w:rsid w:val="006B7BC7"/>
    <w:rsid w:val="006C0013"/>
    <w:rsid w:val="006C2093"/>
    <w:rsid w:val="006C2278"/>
    <w:rsid w:val="006C2535"/>
    <w:rsid w:val="006C311B"/>
    <w:rsid w:val="006C441E"/>
    <w:rsid w:val="006C4B90"/>
    <w:rsid w:val="006C54E0"/>
    <w:rsid w:val="006D1016"/>
    <w:rsid w:val="006D17F2"/>
    <w:rsid w:val="006D2D53"/>
    <w:rsid w:val="006D6B6E"/>
    <w:rsid w:val="006E3546"/>
    <w:rsid w:val="006E3FA9"/>
    <w:rsid w:val="006E7D82"/>
    <w:rsid w:val="006F038F"/>
    <w:rsid w:val="006F0F93"/>
    <w:rsid w:val="006F273B"/>
    <w:rsid w:val="006F31F2"/>
    <w:rsid w:val="00704845"/>
    <w:rsid w:val="00705512"/>
    <w:rsid w:val="00706AB3"/>
    <w:rsid w:val="00714DC5"/>
    <w:rsid w:val="00715237"/>
    <w:rsid w:val="007174F4"/>
    <w:rsid w:val="00721D2E"/>
    <w:rsid w:val="007242CC"/>
    <w:rsid w:val="00724A8B"/>
    <w:rsid w:val="007254A5"/>
    <w:rsid w:val="00725748"/>
    <w:rsid w:val="00727AAC"/>
    <w:rsid w:val="00735D88"/>
    <w:rsid w:val="0073720D"/>
    <w:rsid w:val="00737507"/>
    <w:rsid w:val="00740712"/>
    <w:rsid w:val="00741309"/>
    <w:rsid w:val="00742AB9"/>
    <w:rsid w:val="00751A6A"/>
    <w:rsid w:val="00753BB8"/>
    <w:rsid w:val="00754FBF"/>
    <w:rsid w:val="007615AC"/>
    <w:rsid w:val="00764585"/>
    <w:rsid w:val="00767FEF"/>
    <w:rsid w:val="007709EF"/>
    <w:rsid w:val="00783559"/>
    <w:rsid w:val="007846ED"/>
    <w:rsid w:val="00785C3B"/>
    <w:rsid w:val="00797AA5"/>
    <w:rsid w:val="007A26BD"/>
    <w:rsid w:val="007A4105"/>
    <w:rsid w:val="007A4F0E"/>
    <w:rsid w:val="007A514C"/>
    <w:rsid w:val="007B0D8E"/>
    <w:rsid w:val="007B4503"/>
    <w:rsid w:val="007C03C9"/>
    <w:rsid w:val="007C16D8"/>
    <w:rsid w:val="007C406E"/>
    <w:rsid w:val="007C5183"/>
    <w:rsid w:val="007C7573"/>
    <w:rsid w:val="007E14E4"/>
    <w:rsid w:val="007E2B20"/>
    <w:rsid w:val="007F5331"/>
    <w:rsid w:val="00800CCA"/>
    <w:rsid w:val="008020F2"/>
    <w:rsid w:val="00806120"/>
    <w:rsid w:val="00810C93"/>
    <w:rsid w:val="00812028"/>
    <w:rsid w:val="00812DD8"/>
    <w:rsid w:val="00813082"/>
    <w:rsid w:val="00813527"/>
    <w:rsid w:val="00814120"/>
    <w:rsid w:val="00814D03"/>
    <w:rsid w:val="00815C7E"/>
    <w:rsid w:val="00821114"/>
    <w:rsid w:val="008211EF"/>
    <w:rsid w:val="00821FC1"/>
    <w:rsid w:val="008267CC"/>
    <w:rsid w:val="0083178B"/>
    <w:rsid w:val="00833695"/>
    <w:rsid w:val="008336B7"/>
    <w:rsid w:val="00833A8E"/>
    <w:rsid w:val="0084255A"/>
    <w:rsid w:val="00842CD8"/>
    <w:rsid w:val="008431FA"/>
    <w:rsid w:val="008547BA"/>
    <w:rsid w:val="008553C7"/>
    <w:rsid w:val="00857FEB"/>
    <w:rsid w:val="008601AF"/>
    <w:rsid w:val="00872271"/>
    <w:rsid w:val="008731F6"/>
    <w:rsid w:val="00874982"/>
    <w:rsid w:val="008762B6"/>
    <w:rsid w:val="00883137"/>
    <w:rsid w:val="00892BA5"/>
    <w:rsid w:val="008A08AC"/>
    <w:rsid w:val="008A1F5D"/>
    <w:rsid w:val="008A28F5"/>
    <w:rsid w:val="008B0E6F"/>
    <w:rsid w:val="008B1198"/>
    <w:rsid w:val="008B2349"/>
    <w:rsid w:val="008B3471"/>
    <w:rsid w:val="008B3929"/>
    <w:rsid w:val="008B3BAB"/>
    <w:rsid w:val="008B4125"/>
    <w:rsid w:val="008B4CB3"/>
    <w:rsid w:val="008B567B"/>
    <w:rsid w:val="008B7B24"/>
    <w:rsid w:val="008C356D"/>
    <w:rsid w:val="008D1583"/>
    <w:rsid w:val="008E0B3F"/>
    <w:rsid w:val="008E1341"/>
    <w:rsid w:val="008E49AD"/>
    <w:rsid w:val="008E698E"/>
    <w:rsid w:val="008F123F"/>
    <w:rsid w:val="008F2584"/>
    <w:rsid w:val="008F3246"/>
    <w:rsid w:val="008F3C1B"/>
    <w:rsid w:val="008F508C"/>
    <w:rsid w:val="0090271B"/>
    <w:rsid w:val="00910642"/>
    <w:rsid w:val="00910DDF"/>
    <w:rsid w:val="00921861"/>
    <w:rsid w:val="00924639"/>
    <w:rsid w:val="0092611E"/>
    <w:rsid w:val="00926F1F"/>
    <w:rsid w:val="00926F4B"/>
    <w:rsid w:val="00930B13"/>
    <w:rsid w:val="009311C8"/>
    <w:rsid w:val="0093199F"/>
    <w:rsid w:val="00933376"/>
    <w:rsid w:val="00933A2F"/>
    <w:rsid w:val="0094000D"/>
    <w:rsid w:val="00940206"/>
    <w:rsid w:val="00941B16"/>
    <w:rsid w:val="00946703"/>
    <w:rsid w:val="009528B2"/>
    <w:rsid w:val="009607C4"/>
    <w:rsid w:val="00963440"/>
    <w:rsid w:val="009716D8"/>
    <w:rsid w:val="009718F9"/>
    <w:rsid w:val="009724E4"/>
    <w:rsid w:val="00972FB9"/>
    <w:rsid w:val="00975112"/>
    <w:rsid w:val="009812EB"/>
    <w:rsid w:val="00981768"/>
    <w:rsid w:val="009838BB"/>
    <w:rsid w:val="00983E8F"/>
    <w:rsid w:val="00992338"/>
    <w:rsid w:val="00994FDA"/>
    <w:rsid w:val="00997D15"/>
    <w:rsid w:val="009A31BF"/>
    <w:rsid w:val="009A3B71"/>
    <w:rsid w:val="009A5914"/>
    <w:rsid w:val="009A61BC"/>
    <w:rsid w:val="009B0138"/>
    <w:rsid w:val="009B0FE9"/>
    <w:rsid w:val="009B173A"/>
    <w:rsid w:val="009B5846"/>
    <w:rsid w:val="009B601B"/>
    <w:rsid w:val="009C3F20"/>
    <w:rsid w:val="009C64FB"/>
    <w:rsid w:val="009C7CA1"/>
    <w:rsid w:val="009D043D"/>
    <w:rsid w:val="009D2A03"/>
    <w:rsid w:val="009D716F"/>
    <w:rsid w:val="009F3259"/>
    <w:rsid w:val="009F541F"/>
    <w:rsid w:val="00A056DE"/>
    <w:rsid w:val="00A0678A"/>
    <w:rsid w:val="00A1289E"/>
    <w:rsid w:val="00A128AD"/>
    <w:rsid w:val="00A20730"/>
    <w:rsid w:val="00A21E76"/>
    <w:rsid w:val="00A23BC8"/>
    <w:rsid w:val="00A2531F"/>
    <w:rsid w:val="00A30E68"/>
    <w:rsid w:val="00A31933"/>
    <w:rsid w:val="00A34AA0"/>
    <w:rsid w:val="00A41FE2"/>
    <w:rsid w:val="00A46FEF"/>
    <w:rsid w:val="00A47948"/>
    <w:rsid w:val="00A50CF6"/>
    <w:rsid w:val="00A56850"/>
    <w:rsid w:val="00A56946"/>
    <w:rsid w:val="00A604D3"/>
    <w:rsid w:val="00A6170E"/>
    <w:rsid w:val="00A63B8C"/>
    <w:rsid w:val="00A67AC7"/>
    <w:rsid w:val="00A715F8"/>
    <w:rsid w:val="00A741BA"/>
    <w:rsid w:val="00A773CC"/>
    <w:rsid w:val="00A77F6F"/>
    <w:rsid w:val="00A831FD"/>
    <w:rsid w:val="00A83352"/>
    <w:rsid w:val="00A850A2"/>
    <w:rsid w:val="00A91FA3"/>
    <w:rsid w:val="00A927D3"/>
    <w:rsid w:val="00A9429A"/>
    <w:rsid w:val="00AA70B0"/>
    <w:rsid w:val="00AA7FC9"/>
    <w:rsid w:val="00AB237D"/>
    <w:rsid w:val="00AB50E6"/>
    <w:rsid w:val="00AB5933"/>
    <w:rsid w:val="00AD34B3"/>
    <w:rsid w:val="00AD5B44"/>
    <w:rsid w:val="00AD7608"/>
    <w:rsid w:val="00AE013D"/>
    <w:rsid w:val="00AE11B7"/>
    <w:rsid w:val="00AE18BA"/>
    <w:rsid w:val="00AE7130"/>
    <w:rsid w:val="00AE7F68"/>
    <w:rsid w:val="00AF2321"/>
    <w:rsid w:val="00AF52F6"/>
    <w:rsid w:val="00AF7237"/>
    <w:rsid w:val="00B0043A"/>
    <w:rsid w:val="00B00D75"/>
    <w:rsid w:val="00B0690C"/>
    <w:rsid w:val="00B070CB"/>
    <w:rsid w:val="00B12456"/>
    <w:rsid w:val="00B132B0"/>
    <w:rsid w:val="00B173C6"/>
    <w:rsid w:val="00B21FF9"/>
    <w:rsid w:val="00B220A5"/>
    <w:rsid w:val="00B2317A"/>
    <w:rsid w:val="00B259C8"/>
    <w:rsid w:val="00B26CCF"/>
    <w:rsid w:val="00B30FC2"/>
    <w:rsid w:val="00B31BA0"/>
    <w:rsid w:val="00B331A2"/>
    <w:rsid w:val="00B33CF2"/>
    <w:rsid w:val="00B350A2"/>
    <w:rsid w:val="00B425F0"/>
    <w:rsid w:val="00B42DFA"/>
    <w:rsid w:val="00B50571"/>
    <w:rsid w:val="00B531DD"/>
    <w:rsid w:val="00B55014"/>
    <w:rsid w:val="00B62232"/>
    <w:rsid w:val="00B626DD"/>
    <w:rsid w:val="00B70BF3"/>
    <w:rsid w:val="00B70D24"/>
    <w:rsid w:val="00B70E51"/>
    <w:rsid w:val="00B71DC2"/>
    <w:rsid w:val="00B777C7"/>
    <w:rsid w:val="00B80DB6"/>
    <w:rsid w:val="00B81AD2"/>
    <w:rsid w:val="00B81AEC"/>
    <w:rsid w:val="00B85A66"/>
    <w:rsid w:val="00B85ED4"/>
    <w:rsid w:val="00B91CFC"/>
    <w:rsid w:val="00B93893"/>
    <w:rsid w:val="00BA7E0A"/>
    <w:rsid w:val="00BB61B0"/>
    <w:rsid w:val="00BC0D9E"/>
    <w:rsid w:val="00BC3B53"/>
    <w:rsid w:val="00BC3B96"/>
    <w:rsid w:val="00BC4AE3"/>
    <w:rsid w:val="00BC5B28"/>
    <w:rsid w:val="00BC7264"/>
    <w:rsid w:val="00BD33B8"/>
    <w:rsid w:val="00BE17D4"/>
    <w:rsid w:val="00BE3F88"/>
    <w:rsid w:val="00BE4756"/>
    <w:rsid w:val="00BE5ED9"/>
    <w:rsid w:val="00BE7B41"/>
    <w:rsid w:val="00BF4427"/>
    <w:rsid w:val="00BF46B6"/>
    <w:rsid w:val="00BF5675"/>
    <w:rsid w:val="00C15A91"/>
    <w:rsid w:val="00C206F1"/>
    <w:rsid w:val="00C2159D"/>
    <w:rsid w:val="00C217E1"/>
    <w:rsid w:val="00C219B1"/>
    <w:rsid w:val="00C231E2"/>
    <w:rsid w:val="00C2703D"/>
    <w:rsid w:val="00C352B6"/>
    <w:rsid w:val="00C4015B"/>
    <w:rsid w:val="00C4044E"/>
    <w:rsid w:val="00C40C60"/>
    <w:rsid w:val="00C44487"/>
    <w:rsid w:val="00C47F04"/>
    <w:rsid w:val="00C50E87"/>
    <w:rsid w:val="00C5258E"/>
    <w:rsid w:val="00C53BD7"/>
    <w:rsid w:val="00C55923"/>
    <w:rsid w:val="00C619A7"/>
    <w:rsid w:val="00C64E34"/>
    <w:rsid w:val="00C6545E"/>
    <w:rsid w:val="00C7097A"/>
    <w:rsid w:val="00C736E8"/>
    <w:rsid w:val="00C73D5F"/>
    <w:rsid w:val="00C965EF"/>
    <w:rsid w:val="00C97C80"/>
    <w:rsid w:val="00CA1D00"/>
    <w:rsid w:val="00CA47D3"/>
    <w:rsid w:val="00CA6533"/>
    <w:rsid w:val="00CA6A25"/>
    <w:rsid w:val="00CA6A3F"/>
    <w:rsid w:val="00CA7C99"/>
    <w:rsid w:val="00CC15DE"/>
    <w:rsid w:val="00CC6290"/>
    <w:rsid w:val="00CD233D"/>
    <w:rsid w:val="00CD362D"/>
    <w:rsid w:val="00CE101D"/>
    <w:rsid w:val="00CE1C84"/>
    <w:rsid w:val="00CE5055"/>
    <w:rsid w:val="00CE6426"/>
    <w:rsid w:val="00CF053F"/>
    <w:rsid w:val="00CF1A17"/>
    <w:rsid w:val="00D0140D"/>
    <w:rsid w:val="00D01C92"/>
    <w:rsid w:val="00D030AB"/>
    <w:rsid w:val="00D0609E"/>
    <w:rsid w:val="00D078E1"/>
    <w:rsid w:val="00D100E9"/>
    <w:rsid w:val="00D17084"/>
    <w:rsid w:val="00D1791D"/>
    <w:rsid w:val="00D21E4B"/>
    <w:rsid w:val="00D22588"/>
    <w:rsid w:val="00D22689"/>
    <w:rsid w:val="00D23522"/>
    <w:rsid w:val="00D264D6"/>
    <w:rsid w:val="00D33144"/>
    <w:rsid w:val="00D33BF0"/>
    <w:rsid w:val="00D33F30"/>
    <w:rsid w:val="00D34892"/>
    <w:rsid w:val="00D36447"/>
    <w:rsid w:val="00D41CE8"/>
    <w:rsid w:val="00D44B73"/>
    <w:rsid w:val="00D516BE"/>
    <w:rsid w:val="00D5423B"/>
    <w:rsid w:val="00D54F4E"/>
    <w:rsid w:val="00D604B3"/>
    <w:rsid w:val="00D60BA4"/>
    <w:rsid w:val="00D62419"/>
    <w:rsid w:val="00D62AD8"/>
    <w:rsid w:val="00D65336"/>
    <w:rsid w:val="00D66074"/>
    <w:rsid w:val="00D75B3F"/>
    <w:rsid w:val="00D77870"/>
    <w:rsid w:val="00D80977"/>
    <w:rsid w:val="00D80CCE"/>
    <w:rsid w:val="00D849AF"/>
    <w:rsid w:val="00D86EEA"/>
    <w:rsid w:val="00D87D03"/>
    <w:rsid w:val="00D93170"/>
    <w:rsid w:val="00D95C88"/>
    <w:rsid w:val="00D97B2E"/>
    <w:rsid w:val="00DA1BA1"/>
    <w:rsid w:val="00DA241E"/>
    <w:rsid w:val="00DA51B5"/>
    <w:rsid w:val="00DB36FE"/>
    <w:rsid w:val="00DB38E3"/>
    <w:rsid w:val="00DB533A"/>
    <w:rsid w:val="00DB6307"/>
    <w:rsid w:val="00DC18F3"/>
    <w:rsid w:val="00DC2443"/>
    <w:rsid w:val="00DD1DCD"/>
    <w:rsid w:val="00DD338F"/>
    <w:rsid w:val="00DD3404"/>
    <w:rsid w:val="00DD66F2"/>
    <w:rsid w:val="00DE1EB5"/>
    <w:rsid w:val="00DE3FE0"/>
    <w:rsid w:val="00DE578A"/>
    <w:rsid w:val="00DF2583"/>
    <w:rsid w:val="00DF3E62"/>
    <w:rsid w:val="00DF4D7F"/>
    <w:rsid w:val="00DF4E80"/>
    <w:rsid w:val="00DF54D9"/>
    <w:rsid w:val="00DF7283"/>
    <w:rsid w:val="00E01A59"/>
    <w:rsid w:val="00E0622C"/>
    <w:rsid w:val="00E0675E"/>
    <w:rsid w:val="00E10DC6"/>
    <w:rsid w:val="00E11F8E"/>
    <w:rsid w:val="00E13D95"/>
    <w:rsid w:val="00E14AA3"/>
    <w:rsid w:val="00E15881"/>
    <w:rsid w:val="00E16A8F"/>
    <w:rsid w:val="00E17CA2"/>
    <w:rsid w:val="00E20C25"/>
    <w:rsid w:val="00E21DE3"/>
    <w:rsid w:val="00E233D5"/>
    <w:rsid w:val="00E307D1"/>
    <w:rsid w:val="00E35710"/>
    <w:rsid w:val="00E35CF4"/>
    <w:rsid w:val="00E3731D"/>
    <w:rsid w:val="00E37811"/>
    <w:rsid w:val="00E51469"/>
    <w:rsid w:val="00E54114"/>
    <w:rsid w:val="00E62709"/>
    <w:rsid w:val="00E634E3"/>
    <w:rsid w:val="00E717C4"/>
    <w:rsid w:val="00E74D10"/>
    <w:rsid w:val="00E776C6"/>
    <w:rsid w:val="00E77F89"/>
    <w:rsid w:val="00E80E71"/>
    <w:rsid w:val="00E81589"/>
    <w:rsid w:val="00E850D3"/>
    <w:rsid w:val="00E853D6"/>
    <w:rsid w:val="00E8544F"/>
    <w:rsid w:val="00E876B9"/>
    <w:rsid w:val="00E91B40"/>
    <w:rsid w:val="00E94D82"/>
    <w:rsid w:val="00EA5BA2"/>
    <w:rsid w:val="00EB73E0"/>
    <w:rsid w:val="00EC0DFF"/>
    <w:rsid w:val="00EC237D"/>
    <w:rsid w:val="00EC25AB"/>
    <w:rsid w:val="00EC25B9"/>
    <w:rsid w:val="00EC2927"/>
    <w:rsid w:val="00EC4D0E"/>
    <w:rsid w:val="00EC4E2B"/>
    <w:rsid w:val="00ED072A"/>
    <w:rsid w:val="00ED2F32"/>
    <w:rsid w:val="00ED539E"/>
    <w:rsid w:val="00ED576F"/>
    <w:rsid w:val="00ED5E4D"/>
    <w:rsid w:val="00EE4A1F"/>
    <w:rsid w:val="00EE4C2D"/>
    <w:rsid w:val="00EF0CCB"/>
    <w:rsid w:val="00EF1B5A"/>
    <w:rsid w:val="00EF24FB"/>
    <w:rsid w:val="00EF2CCA"/>
    <w:rsid w:val="00EF4D48"/>
    <w:rsid w:val="00EF60DC"/>
    <w:rsid w:val="00F00CCE"/>
    <w:rsid w:val="00F00F54"/>
    <w:rsid w:val="00F03963"/>
    <w:rsid w:val="00F05507"/>
    <w:rsid w:val="00F0733A"/>
    <w:rsid w:val="00F11068"/>
    <w:rsid w:val="00F115FD"/>
    <w:rsid w:val="00F1256D"/>
    <w:rsid w:val="00F13A4E"/>
    <w:rsid w:val="00F1454F"/>
    <w:rsid w:val="00F172BB"/>
    <w:rsid w:val="00F17B10"/>
    <w:rsid w:val="00F17BFE"/>
    <w:rsid w:val="00F20147"/>
    <w:rsid w:val="00F21BEF"/>
    <w:rsid w:val="00F2315B"/>
    <w:rsid w:val="00F31111"/>
    <w:rsid w:val="00F40F11"/>
    <w:rsid w:val="00F41A6F"/>
    <w:rsid w:val="00F45A25"/>
    <w:rsid w:val="00F50F86"/>
    <w:rsid w:val="00F53862"/>
    <w:rsid w:val="00F53F91"/>
    <w:rsid w:val="00F54B9F"/>
    <w:rsid w:val="00F61569"/>
    <w:rsid w:val="00F61A72"/>
    <w:rsid w:val="00F62B67"/>
    <w:rsid w:val="00F66F13"/>
    <w:rsid w:val="00F7145D"/>
    <w:rsid w:val="00F71B5E"/>
    <w:rsid w:val="00F74073"/>
    <w:rsid w:val="00F75603"/>
    <w:rsid w:val="00F77BE5"/>
    <w:rsid w:val="00F845B4"/>
    <w:rsid w:val="00F8713B"/>
    <w:rsid w:val="00F904FB"/>
    <w:rsid w:val="00F93F9E"/>
    <w:rsid w:val="00F950BC"/>
    <w:rsid w:val="00FA2CD7"/>
    <w:rsid w:val="00FA5AD5"/>
    <w:rsid w:val="00FB06ED"/>
    <w:rsid w:val="00FB3008"/>
    <w:rsid w:val="00FC08A4"/>
    <w:rsid w:val="00FC202F"/>
    <w:rsid w:val="00FC3165"/>
    <w:rsid w:val="00FC36AB"/>
    <w:rsid w:val="00FC4300"/>
    <w:rsid w:val="00FC7F66"/>
    <w:rsid w:val="00FD5776"/>
    <w:rsid w:val="00FE1CB6"/>
    <w:rsid w:val="00FE486B"/>
    <w:rsid w:val="00FE4F08"/>
    <w:rsid w:val="00FF192E"/>
    <w:rsid w:val="00FF3C8D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uiPriority w:val="99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uiPriority w:val="99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uiPriority w:val="99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uiPriority w:val="99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uiPriority w:val="99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uiPriority w:val="99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uiPriority w:val="99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paragraph" w:customStyle="1" w:styleId="standaard-tekst">
    <w:name w:val="standaard-tekst"/>
    <w:basedOn w:val="Standaard"/>
    <w:uiPriority w:val="99"/>
    <w:rsid w:val="00753BB8"/>
    <w:pPr>
      <w:spacing w:line="240" w:lineRule="auto"/>
    </w:pPr>
    <w:rPr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uiPriority w:val="99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uiPriority w:val="99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uiPriority w:val="99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uiPriority w:val="99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uiPriority w:val="99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uiPriority w:val="99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uiPriority w:val="99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paragraph" w:customStyle="1" w:styleId="standaard-tekst">
    <w:name w:val="standaard-tekst"/>
    <w:basedOn w:val="Standaard"/>
    <w:uiPriority w:val="99"/>
    <w:rsid w:val="00753BB8"/>
    <w:pPr>
      <w:spacing w:line="240" w:lineRule="auto"/>
    </w:pPr>
    <w:rPr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101</ap:Words>
  <ap:Characters>675</ap:Characters>
  <ap:DocSecurity>0</ap:DocSecurity>
  <ap:Lines>5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-</vt:lpstr>
    </vt:vector>
  </ap:TitlesOfParts>
  <ap:LinksUpToDate>false</ap:LinksUpToDate>
  <ap:CharactersWithSpaces>775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lastModifiedBy/>
  <revision/>
  <lastPrinted>1900-12-31T23:00:00.0000000Z</lastPrinted>
  <dcterms:created xsi:type="dcterms:W3CDTF">2018-11-15T14:36:00.0000000Z</dcterms:created>
  <dcterms:modified xsi:type="dcterms:W3CDTF">2018-11-15T14:36:00.0000000Z</dcterms:modified>
  <dc:description>------------------------</dc:description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-doc documentnummer">
    <vt:lpwstr>1436743</vt:lpwstr>
  </property>
  <property fmtid="{D5CDD505-2E9C-101B-9397-08002B2CF9AE}" pid="3" name="ContentTypeId">
    <vt:lpwstr>0x010100025F4A64E39C6A46836C2F520FC42556</vt:lpwstr>
  </property>
</Properties>
</file>