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3E" w:rsidP="0068313E" w:rsidRDefault="0068313E">
      <w:pPr>
        <w:tabs>
          <w:tab w:val="left" w:pos="426"/>
        </w:tabs>
      </w:pPr>
    </w:p>
    <w:p w:rsidR="00856AFA" w:rsidP="00446307" w:rsidRDefault="00856AFA">
      <w:pPr>
        <w:tabs>
          <w:tab w:val="left" w:pos="360"/>
          <w:tab w:val="left" w:pos="2160"/>
          <w:tab w:val="left" w:pos="4320"/>
          <w:tab w:val="left" w:pos="6480"/>
        </w:tabs>
      </w:pPr>
      <w:r>
        <w:t>Geachte Voorzitter,</w:t>
      </w:r>
    </w:p>
    <w:p w:rsidR="00856AFA" w:rsidP="00446307" w:rsidRDefault="00856AFA">
      <w:pPr>
        <w:tabs>
          <w:tab w:val="left" w:pos="360"/>
          <w:tab w:val="left" w:pos="2160"/>
          <w:tab w:val="left" w:pos="4320"/>
          <w:tab w:val="left" w:pos="6480"/>
        </w:tabs>
      </w:pPr>
    </w:p>
    <w:p w:rsidR="00CD0CB3" w:rsidP="00446307" w:rsidRDefault="00485B64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87211F">
        <w:t>ota naar aanleiding van het verslag</w:t>
      </w:r>
      <w:r>
        <w:t xml:space="preserve"> inzake het bovenvermelde voorstel aan.</w:t>
      </w:r>
    </w:p>
    <w:p w:rsidR="004704B3" w:rsidP="0068313E" w:rsidRDefault="004704B3">
      <w:pPr>
        <w:tabs>
          <w:tab w:val="left" w:pos="426"/>
        </w:tabs>
      </w:pPr>
    </w:p>
    <w:p w:rsidR="00856AFA" w:rsidP="00856AFA" w:rsidRDefault="00856AFA">
      <w:pPr>
        <w:tabs>
          <w:tab w:val="left" w:pos="426"/>
        </w:tabs>
      </w:pPr>
      <w:r>
        <w:t>Hoogachtend,</w:t>
      </w:r>
    </w:p>
    <w:p w:rsidR="00856AFA" w:rsidP="00856AFA" w:rsidRDefault="00856AFA">
      <w:pPr>
        <w:tabs>
          <w:tab w:val="left" w:pos="426"/>
        </w:tabs>
      </w:pPr>
    </w:p>
    <w:p w:rsidR="00856AFA" w:rsidP="00856AFA" w:rsidRDefault="00856AFA">
      <w:pPr>
        <w:tabs>
          <w:tab w:val="left" w:pos="426"/>
        </w:tabs>
      </w:pPr>
    </w:p>
    <w:p w:rsidR="00856AFA" w:rsidP="00856AFA" w:rsidRDefault="00856AFA">
      <w:pPr>
        <w:tabs>
          <w:tab w:val="left" w:pos="426"/>
        </w:tabs>
      </w:pPr>
    </w:p>
    <w:p w:rsidR="00856AFA" w:rsidP="00856AFA" w:rsidRDefault="00856AFA">
      <w:pPr>
        <w:tabs>
          <w:tab w:val="left" w:pos="426"/>
        </w:tabs>
      </w:pPr>
      <w:r>
        <w:t>mr. drs. M.C.G. Keijzer</w:t>
      </w:r>
    </w:p>
    <w:p w:rsidRPr="00911F54" w:rsidR="00A63C95" w:rsidP="00856AFA" w:rsidRDefault="00856AFA">
      <w:pPr>
        <w:tabs>
          <w:tab w:val="left" w:pos="426"/>
        </w:tabs>
      </w:pPr>
      <w:r>
        <w:t>Staatssecretaris van Economische Zaken en Klimaat</w:t>
      </w:r>
    </w:p>
    <w:sectPr w:rsidRPr="00911F54" w:rsidR="00A63C95" w:rsidSect="009B173A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5C8" w:rsidRDefault="001065C8">
      <w:pPr>
        <w:spacing w:line="240" w:lineRule="auto"/>
      </w:pPr>
      <w:r>
        <w:separator/>
      </w:r>
    </w:p>
  </w:endnote>
  <w:endnote w:type="continuationSeparator" w:id="0">
    <w:p w:rsidR="001065C8" w:rsidRDefault="00106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Default="00074F10">
    <w:pPr>
      <w:pStyle w:val="Voettekst"/>
    </w:pPr>
  </w:p>
  <w:p w:rsidR="00074F10" w:rsidRDefault="00074F10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1F2D">
      <w:trPr>
        <w:trHeight w:hRule="exact" w:val="240"/>
      </w:trPr>
      <w:tc>
        <w:tcPr>
          <w:tcW w:w="7752" w:type="dxa"/>
          <w:shd w:val="clear" w:color="auto" w:fill="auto"/>
        </w:tcPr>
        <w:p w:rsidR="00074F10" w:rsidRDefault="00485B64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74F10" w:rsidRDefault="00485B64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1065C8">
            <w:fldChar w:fldCharType="begin"/>
          </w:r>
          <w:r w:rsidR="001065C8">
            <w:instrText xml:space="preserve"> NUMPAGES   \* MERGEFORMAT </w:instrText>
          </w:r>
          <w:r w:rsidR="001065C8">
            <w:fldChar w:fldCharType="separate"/>
          </w:r>
          <w:r>
            <w:t>2</w:t>
          </w:r>
          <w:r w:rsidR="001065C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FD1F2D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:rsidR="00074F10" w:rsidRPr="00645414" w:rsidRDefault="00485B64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1065C8">
            <w:fldChar w:fldCharType="begin"/>
          </w:r>
          <w:r w:rsidR="001065C8">
            <w:instrText xml:space="preserve"> SECTIONPAGES   \* MERGEFORMAT </w:instrText>
          </w:r>
          <w:r w:rsidR="001065C8">
            <w:fldChar w:fldCharType="separate"/>
          </w:r>
          <w:r w:rsidR="00402CD4">
            <w:t>2</w:t>
          </w:r>
          <w:r w:rsidR="001065C8"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FD1F2D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:rsidR="00074F10" w:rsidRPr="00ED539E" w:rsidRDefault="00485B64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1065C8">
            <w:fldChar w:fldCharType="begin"/>
          </w:r>
          <w:r w:rsidR="001065C8">
            <w:instrText xml:space="preserve"> SECTIONPAGES   \* MERGEFORMAT </w:instrText>
          </w:r>
          <w:r w:rsidR="001065C8">
            <w:fldChar w:fldCharType="separate"/>
          </w:r>
          <w:r w:rsidR="00B35E9D">
            <w:t>1</w:t>
          </w:r>
          <w:r w:rsidR="001065C8"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5C8" w:rsidRDefault="001065C8">
      <w:pPr>
        <w:spacing w:line="240" w:lineRule="auto"/>
      </w:pPr>
      <w:r>
        <w:separator/>
      </w:r>
    </w:p>
  </w:footnote>
  <w:footnote w:type="continuationSeparator" w:id="0">
    <w:p w:rsidR="001065C8" w:rsidRDefault="00106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Default="00074F10">
    <w:pPr>
      <w:pStyle w:val="Koptekst"/>
    </w:pPr>
  </w:p>
  <w:p w:rsidR="00074F10" w:rsidRDefault="00074F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FD1F2D" w:rsidTr="00A50CF6">
      <w:tc>
        <w:tcPr>
          <w:tcW w:w="2156" w:type="dxa"/>
          <w:shd w:val="clear" w:color="auto" w:fill="auto"/>
        </w:tcPr>
        <w:p w:rsidR="007E31DA" w:rsidRPr="00AA4791" w:rsidRDefault="00485B64" w:rsidP="00471BE2">
          <w:pPr>
            <w:pStyle w:val="Huisstijl-Kopje"/>
          </w:pPr>
          <w:r>
            <w:t>Ons kenmerk</w:t>
          </w:r>
        </w:p>
        <w:p w:rsidR="00074F10" w:rsidRPr="005819CE" w:rsidRDefault="00485B64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402CD4">
                <w:fldChar w:fldCharType="begin"/>
              </w:r>
              <w:r>
                <w:instrText xml:space="preserve"> DOCPROPERTY  "documentId"  \* MERGEFORMAT </w:instrText>
              </w:r>
              <w:r w:rsidR="00402CD4">
                <w:fldChar w:fldCharType="separate"/>
              </w:r>
              <w:r w:rsidR="00402CD4">
                <w:t>19257010</w:t>
              </w:r>
              <w:r w:rsidR="00402CD4">
                <w:fldChar w:fldCharType="end"/>
              </w:r>
            </w:sdtContent>
          </w:sdt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FD1F2D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D1F2D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F034D8" w:rsidRDefault="00485B64" w:rsidP="00F034D8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1214114223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7247440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34D8" w:rsidRDefault="00F034D8" w:rsidP="00F034D8">
          <w:pPr>
            <w:rPr>
              <w:szCs w:val="18"/>
            </w:rPr>
          </w:pPr>
        </w:p>
        <w:p w:rsidR="00E2409C" w:rsidRDefault="00E2409C"/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D1F2D" w:rsidRPr="00856AFA" w:rsidTr="003F7063">
      <w:tc>
        <w:tcPr>
          <w:tcW w:w="2160" w:type="dxa"/>
        </w:tcPr>
        <w:p w:rsidR="003F7063" w:rsidRPr="00F9751C" w:rsidRDefault="00485B64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:rsidR="00EF495B" w:rsidRDefault="00485B64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485B64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RDefault="00485B64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3F7063" w:rsidRPr="005B11B9" w:rsidRDefault="00485B64" w:rsidP="00856AFA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FD1F2D" w:rsidRPr="00856AFA" w:rsidTr="003F7063">
      <w:tc>
        <w:tcPr>
          <w:tcW w:w="2160" w:type="dxa"/>
        </w:tcPr>
        <w:p w:rsidR="003F7063" w:rsidRPr="005B11B9" w:rsidRDefault="003F7063" w:rsidP="003F7063"/>
      </w:tc>
    </w:tr>
    <w:tr w:rsidR="00FD1F2D" w:rsidTr="003F7063">
      <w:tc>
        <w:tcPr>
          <w:tcW w:w="2160" w:type="dxa"/>
        </w:tcPr>
        <w:p w:rsidR="003F7063" w:rsidRPr="00F9751C" w:rsidRDefault="00485B64" w:rsidP="003F7063">
          <w:pPr>
            <w:pStyle w:val="Huisstijl-Kopje"/>
          </w:pPr>
          <w:r w:rsidRPr="00F9751C">
            <w:t>Ons kenmerk</w:t>
          </w:r>
        </w:p>
        <w:p w:rsidR="003F7063" w:rsidRDefault="00485B64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402CD4">
                <w:fldChar w:fldCharType="begin"/>
              </w:r>
              <w:r>
                <w:instrText xml:space="preserve"> DOCPROPERTY  "documentId"  \* MERGEFORMAT </w:instrText>
              </w:r>
              <w:r w:rsidR="00402CD4">
                <w:fldChar w:fldCharType="separate"/>
              </w:r>
              <w:r w:rsidR="00402CD4">
                <w:t>19257010</w:t>
              </w:r>
              <w:r w:rsidR="00402CD4">
                <w:fldChar w:fldCharType="end"/>
              </w:r>
            </w:sdtContent>
          </w:sdt>
        </w:p>
        <w:p w:rsidR="003F7063" w:rsidRPr="003F7063" w:rsidRDefault="00485B64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3F7063" w:rsidRPr="00F0379C" w:rsidRDefault="00485B64" w:rsidP="003F7063">
          <w:pPr>
            <w:pStyle w:val="Huisstijl-Gegeven"/>
          </w:pPr>
          <w:r>
            <w:t>1</w:t>
          </w:r>
        </w:p>
      </w:tc>
    </w:tr>
  </w:tbl>
  <w:p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FD1F2D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485B64" w:rsidP="00A50CF6">
          <w:pPr>
            <w:pStyle w:val="Huisstijl-Retouradres"/>
          </w:pPr>
          <w:r>
            <w:t>&gt; Retouradres Postbus 20401 2500 EK Den Haag</w:t>
          </w:r>
        </w:p>
      </w:tc>
    </w:tr>
    <w:tr w:rsidR="00FD1F2D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856AFA" w:rsidRPr="00964D83" w:rsidRDefault="00856AFA" w:rsidP="00856AFA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 Voorzitter van de Tweede Kamer</w:t>
          </w:r>
        </w:p>
        <w:p w:rsidR="00856AFA" w:rsidRPr="00964D83" w:rsidRDefault="00856AFA" w:rsidP="00856AFA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der Staten-Generaal</w:t>
          </w:r>
        </w:p>
        <w:p w:rsidR="00856AFA" w:rsidRPr="00964D83" w:rsidRDefault="00856AFA" w:rsidP="00856AFA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Binnenhof 4</w:t>
          </w:r>
        </w:p>
        <w:p w:rsidR="00856AFA" w:rsidRPr="00964D83" w:rsidRDefault="00856AFA" w:rsidP="00856AFA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2513 AA  DEN HAAG</w:t>
          </w:r>
        </w:p>
        <w:p w:rsidR="0044233D" w:rsidRPr="00097AE2" w:rsidRDefault="0044233D" w:rsidP="00856AFA"/>
      </w:tc>
    </w:tr>
    <w:tr w:rsidR="00FD1F2D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1F2D" w:rsidTr="003A7CAB">
      <w:trPr>
        <w:trHeight w:val="240"/>
      </w:trPr>
      <w:tc>
        <w:tcPr>
          <w:tcW w:w="900" w:type="dxa"/>
          <w:shd w:val="clear" w:color="auto" w:fill="auto"/>
        </w:tcPr>
        <w:p w:rsidR="00462109" w:rsidRPr="00AA4791" w:rsidRDefault="00485B64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5B11B9" w:rsidP="00A50CF6">
          <w:r>
            <w:t>5 november 2019</w:t>
          </w:r>
        </w:p>
      </w:tc>
    </w:tr>
    <w:tr w:rsidR="00FD1F2D" w:rsidTr="003A7CAB">
      <w:trPr>
        <w:trHeight w:val="240"/>
      </w:trPr>
      <w:tc>
        <w:tcPr>
          <w:tcW w:w="900" w:type="dxa"/>
          <w:shd w:val="clear" w:color="auto" w:fill="auto"/>
        </w:tcPr>
        <w:p w:rsidR="00790C83" w:rsidRPr="00AA4791" w:rsidRDefault="00485B64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C1091D" w:rsidRPr="00F83BC6" w:rsidRDefault="00485B64" w:rsidP="008D3934">
          <w:bookmarkStart w:id="0" w:name="_GoBack"/>
          <w:r w:rsidRPr="00F83BC6">
            <w:t>Voorstel van wet</w:t>
          </w:r>
          <w:r>
            <w:t xml:space="preserve"> tot wijziging van de Wet op de Kamers van Koophandel en Nijverheid BES en de Handelsregisterwet 2009 BES </w:t>
          </w:r>
          <w:r w:rsidRPr="00F83BC6">
            <w:t xml:space="preserve">(Kamerstuknummer </w:t>
          </w:r>
          <w:r>
            <w:t>35246)</w:t>
          </w:r>
          <w:bookmarkEnd w:id="0"/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DE25F8"/>
    <w:multiLevelType w:val="hybridMultilevel"/>
    <w:tmpl w:val="1D8E1FCE"/>
    <w:lvl w:ilvl="0" w:tplc="1A34BB3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FD01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8B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6A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0A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E84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42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69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C8E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C6742D49"/>
    <w:multiLevelType w:val="hybridMultilevel"/>
    <w:tmpl w:val="1D8E1FCE"/>
    <w:lvl w:ilvl="0" w:tplc="7B12D916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9C03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900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01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0C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A6C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A4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C1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7C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E97ACCAF"/>
    <w:multiLevelType w:val="hybridMultilevel"/>
    <w:tmpl w:val="50F0923E"/>
    <w:lvl w:ilvl="0" w:tplc="C3065BF2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7C08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523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8A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92D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703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06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C27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0A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F8F66EC3"/>
    <w:multiLevelType w:val="hybridMultilevel"/>
    <w:tmpl w:val="50F0923E"/>
    <w:lvl w:ilvl="0" w:tplc="D76E496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4409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A44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C1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0B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E88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88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A4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241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E7"/>
    <w:rsid w:val="00013862"/>
    <w:rsid w:val="00016012"/>
    <w:rsid w:val="00020189"/>
    <w:rsid w:val="00020EE4"/>
    <w:rsid w:val="00023E9A"/>
    <w:rsid w:val="00034A84"/>
    <w:rsid w:val="00035E67"/>
    <w:rsid w:val="000366F3"/>
    <w:rsid w:val="00071F28"/>
    <w:rsid w:val="00074079"/>
    <w:rsid w:val="00074F10"/>
    <w:rsid w:val="00092799"/>
    <w:rsid w:val="00092C5F"/>
    <w:rsid w:val="00096680"/>
    <w:rsid w:val="00097AE2"/>
    <w:rsid w:val="000A174A"/>
    <w:rsid w:val="000A3E0A"/>
    <w:rsid w:val="000A65AC"/>
    <w:rsid w:val="000B7281"/>
    <w:rsid w:val="000B7FAB"/>
    <w:rsid w:val="000C1BA1"/>
    <w:rsid w:val="000C3EA9"/>
    <w:rsid w:val="000D0225"/>
    <w:rsid w:val="000F161D"/>
    <w:rsid w:val="001065C8"/>
    <w:rsid w:val="00123704"/>
    <w:rsid w:val="001270C7"/>
    <w:rsid w:val="00132540"/>
    <w:rsid w:val="0014786A"/>
    <w:rsid w:val="001516A4"/>
    <w:rsid w:val="00151E5F"/>
    <w:rsid w:val="001569AB"/>
    <w:rsid w:val="001726F3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4D5A"/>
    <w:rsid w:val="001E34C6"/>
    <w:rsid w:val="001E5581"/>
    <w:rsid w:val="001F3C70"/>
    <w:rsid w:val="001F6C2A"/>
    <w:rsid w:val="00200D88"/>
    <w:rsid w:val="00201F68"/>
    <w:rsid w:val="00212F2A"/>
    <w:rsid w:val="00214F2B"/>
    <w:rsid w:val="00217880"/>
    <w:rsid w:val="00220346"/>
    <w:rsid w:val="00224A8A"/>
    <w:rsid w:val="0023065E"/>
    <w:rsid w:val="002309A8"/>
    <w:rsid w:val="00236CFE"/>
    <w:rsid w:val="002428E3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C2A01"/>
    <w:rsid w:val="002D001A"/>
    <w:rsid w:val="002D1026"/>
    <w:rsid w:val="002D317B"/>
    <w:rsid w:val="002D3587"/>
    <w:rsid w:val="002D502D"/>
    <w:rsid w:val="002E0F69"/>
    <w:rsid w:val="002F5147"/>
    <w:rsid w:val="002F7ABD"/>
    <w:rsid w:val="00311580"/>
    <w:rsid w:val="00312597"/>
    <w:rsid w:val="00313792"/>
    <w:rsid w:val="00322971"/>
    <w:rsid w:val="00334154"/>
    <w:rsid w:val="0033719B"/>
    <w:rsid w:val="00341FA0"/>
    <w:rsid w:val="00344F3D"/>
    <w:rsid w:val="00352BCF"/>
    <w:rsid w:val="00353932"/>
    <w:rsid w:val="0035464B"/>
    <w:rsid w:val="003562EE"/>
    <w:rsid w:val="0036252A"/>
    <w:rsid w:val="00364D9D"/>
    <w:rsid w:val="0037421D"/>
    <w:rsid w:val="00376093"/>
    <w:rsid w:val="00383DA1"/>
    <w:rsid w:val="00385F30"/>
    <w:rsid w:val="00393963"/>
    <w:rsid w:val="00395575"/>
    <w:rsid w:val="00395672"/>
    <w:rsid w:val="003A06C8"/>
    <w:rsid w:val="003A0D7C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2CD4"/>
    <w:rsid w:val="00413D48"/>
    <w:rsid w:val="00441AC2"/>
    <w:rsid w:val="0044233D"/>
    <w:rsid w:val="0044249B"/>
    <w:rsid w:val="00446307"/>
    <w:rsid w:val="0045023C"/>
    <w:rsid w:val="00451A5B"/>
    <w:rsid w:val="00452BCD"/>
    <w:rsid w:val="00452CEA"/>
    <w:rsid w:val="00462109"/>
    <w:rsid w:val="00465B52"/>
    <w:rsid w:val="0046708E"/>
    <w:rsid w:val="004704B3"/>
    <w:rsid w:val="00470DFF"/>
    <w:rsid w:val="00471BE2"/>
    <w:rsid w:val="00474463"/>
    <w:rsid w:val="00474B75"/>
    <w:rsid w:val="00483F0B"/>
    <w:rsid w:val="00485B64"/>
    <w:rsid w:val="00496319"/>
    <w:rsid w:val="004B5465"/>
    <w:rsid w:val="004C2ACE"/>
    <w:rsid w:val="004C5E7B"/>
    <w:rsid w:val="004D2403"/>
    <w:rsid w:val="004D505E"/>
    <w:rsid w:val="004D72CA"/>
    <w:rsid w:val="004E2242"/>
    <w:rsid w:val="004F42FF"/>
    <w:rsid w:val="004F44C2"/>
    <w:rsid w:val="00516022"/>
    <w:rsid w:val="00521CEE"/>
    <w:rsid w:val="005429DC"/>
    <w:rsid w:val="00543EBD"/>
    <w:rsid w:val="005565F9"/>
    <w:rsid w:val="0057090B"/>
    <w:rsid w:val="00573041"/>
    <w:rsid w:val="00575B80"/>
    <w:rsid w:val="005819CE"/>
    <w:rsid w:val="0058298D"/>
    <w:rsid w:val="00593C2B"/>
    <w:rsid w:val="00596166"/>
    <w:rsid w:val="005A6E13"/>
    <w:rsid w:val="005B11B9"/>
    <w:rsid w:val="005B3814"/>
    <w:rsid w:val="005B6184"/>
    <w:rsid w:val="005C3FE0"/>
    <w:rsid w:val="005C63AD"/>
    <w:rsid w:val="005C740C"/>
    <w:rsid w:val="005D625B"/>
    <w:rsid w:val="005F6D11"/>
    <w:rsid w:val="00600CF0"/>
    <w:rsid w:val="006048F4"/>
    <w:rsid w:val="0060660A"/>
    <w:rsid w:val="006130FA"/>
    <w:rsid w:val="00613B1D"/>
    <w:rsid w:val="00617A44"/>
    <w:rsid w:val="006202B6"/>
    <w:rsid w:val="00625CD0"/>
    <w:rsid w:val="0062627D"/>
    <w:rsid w:val="00627432"/>
    <w:rsid w:val="00641F54"/>
    <w:rsid w:val="006448E4"/>
    <w:rsid w:val="00645414"/>
    <w:rsid w:val="00653606"/>
    <w:rsid w:val="00655E32"/>
    <w:rsid w:val="00661591"/>
    <w:rsid w:val="0066632F"/>
    <w:rsid w:val="00674A89"/>
    <w:rsid w:val="00681BC7"/>
    <w:rsid w:val="0068313E"/>
    <w:rsid w:val="00685545"/>
    <w:rsid w:val="006864B3"/>
    <w:rsid w:val="006A10F8"/>
    <w:rsid w:val="006A2100"/>
    <w:rsid w:val="006B0955"/>
    <w:rsid w:val="006B0BF3"/>
    <w:rsid w:val="006B775E"/>
    <w:rsid w:val="006C2535"/>
    <w:rsid w:val="006C441E"/>
    <w:rsid w:val="006C4B90"/>
    <w:rsid w:val="006D1016"/>
    <w:rsid w:val="006D17F2"/>
    <w:rsid w:val="006D3FEE"/>
    <w:rsid w:val="006E3546"/>
    <w:rsid w:val="006E3FA9"/>
    <w:rsid w:val="006E7D82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1A6A"/>
    <w:rsid w:val="00754FBF"/>
    <w:rsid w:val="007709EF"/>
    <w:rsid w:val="00783559"/>
    <w:rsid w:val="00790793"/>
    <w:rsid w:val="00790C83"/>
    <w:rsid w:val="0079551B"/>
    <w:rsid w:val="00797AA5"/>
    <w:rsid w:val="007A26BD"/>
    <w:rsid w:val="007A4105"/>
    <w:rsid w:val="007B4503"/>
    <w:rsid w:val="007C0BE0"/>
    <w:rsid w:val="007C406E"/>
    <w:rsid w:val="007C5183"/>
    <w:rsid w:val="007E2B20"/>
    <w:rsid w:val="007E31DA"/>
    <w:rsid w:val="007F5331"/>
    <w:rsid w:val="00800CCA"/>
    <w:rsid w:val="00806120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547BA"/>
    <w:rsid w:val="008553C7"/>
    <w:rsid w:val="00856AFA"/>
    <w:rsid w:val="00857FEB"/>
    <w:rsid w:val="008601AF"/>
    <w:rsid w:val="0087211F"/>
    <w:rsid w:val="00872271"/>
    <w:rsid w:val="008A1F5D"/>
    <w:rsid w:val="008A28F5"/>
    <w:rsid w:val="008B3929"/>
    <w:rsid w:val="008B4CB3"/>
    <w:rsid w:val="008B7B24"/>
    <w:rsid w:val="008C356D"/>
    <w:rsid w:val="008D3934"/>
    <w:rsid w:val="008E49AD"/>
    <w:rsid w:val="008E698E"/>
    <w:rsid w:val="008F3246"/>
    <w:rsid w:val="008F3C1B"/>
    <w:rsid w:val="008F508C"/>
    <w:rsid w:val="0090271B"/>
    <w:rsid w:val="00910642"/>
    <w:rsid w:val="00910DDF"/>
    <w:rsid w:val="00911F54"/>
    <w:rsid w:val="00930B13"/>
    <w:rsid w:val="009311C8"/>
    <w:rsid w:val="00933376"/>
    <w:rsid w:val="00933A2F"/>
    <w:rsid w:val="00961018"/>
    <w:rsid w:val="009718F9"/>
    <w:rsid w:val="00972FB9"/>
    <w:rsid w:val="00975112"/>
    <w:rsid w:val="00981768"/>
    <w:rsid w:val="00981C63"/>
    <w:rsid w:val="00983E8F"/>
    <w:rsid w:val="0098788A"/>
    <w:rsid w:val="00994FDA"/>
    <w:rsid w:val="009A3B71"/>
    <w:rsid w:val="009A61BC"/>
    <w:rsid w:val="009B0138"/>
    <w:rsid w:val="009B0FE9"/>
    <w:rsid w:val="009C1FE8"/>
    <w:rsid w:val="009C3F20"/>
    <w:rsid w:val="009C7CA1"/>
    <w:rsid w:val="009D043D"/>
    <w:rsid w:val="009E7CED"/>
    <w:rsid w:val="009F3259"/>
    <w:rsid w:val="00A128AD"/>
    <w:rsid w:val="00A13C59"/>
    <w:rsid w:val="00A21E76"/>
    <w:rsid w:val="00A23BC8"/>
    <w:rsid w:val="00A30E68"/>
    <w:rsid w:val="00A31933"/>
    <w:rsid w:val="00A34AA0"/>
    <w:rsid w:val="00A41FE2"/>
    <w:rsid w:val="00A47948"/>
    <w:rsid w:val="00A50CF6"/>
    <w:rsid w:val="00A56946"/>
    <w:rsid w:val="00A63B8C"/>
    <w:rsid w:val="00A63C95"/>
    <w:rsid w:val="00A715F8"/>
    <w:rsid w:val="00A77F6F"/>
    <w:rsid w:val="00A831FD"/>
    <w:rsid w:val="00A850A2"/>
    <w:rsid w:val="00A91FA3"/>
    <w:rsid w:val="00AA4791"/>
    <w:rsid w:val="00AA7FC9"/>
    <w:rsid w:val="00AB237D"/>
    <w:rsid w:val="00AB5933"/>
    <w:rsid w:val="00AE013D"/>
    <w:rsid w:val="00AE11B7"/>
    <w:rsid w:val="00AF2321"/>
    <w:rsid w:val="00AF52F6"/>
    <w:rsid w:val="00AF7237"/>
    <w:rsid w:val="00B0043A"/>
    <w:rsid w:val="00B00D75"/>
    <w:rsid w:val="00B070CB"/>
    <w:rsid w:val="00B259C8"/>
    <w:rsid w:val="00B26CCF"/>
    <w:rsid w:val="00B35E9D"/>
    <w:rsid w:val="00B425F0"/>
    <w:rsid w:val="00B42DFA"/>
    <w:rsid w:val="00B531DD"/>
    <w:rsid w:val="00B55014"/>
    <w:rsid w:val="00B62232"/>
    <w:rsid w:val="00B71DC2"/>
    <w:rsid w:val="00B93893"/>
    <w:rsid w:val="00BA1927"/>
    <w:rsid w:val="00BA612E"/>
    <w:rsid w:val="00BA7E0A"/>
    <w:rsid w:val="00BC3B53"/>
    <w:rsid w:val="00BC3B96"/>
    <w:rsid w:val="00BC4AE3"/>
    <w:rsid w:val="00BE3F88"/>
    <w:rsid w:val="00BE4756"/>
    <w:rsid w:val="00BE5ED9"/>
    <w:rsid w:val="00BE7B41"/>
    <w:rsid w:val="00BF0D00"/>
    <w:rsid w:val="00C1091D"/>
    <w:rsid w:val="00C15A91"/>
    <w:rsid w:val="00C206F1"/>
    <w:rsid w:val="00C217E1"/>
    <w:rsid w:val="00C4015B"/>
    <w:rsid w:val="00C40C60"/>
    <w:rsid w:val="00C5258E"/>
    <w:rsid w:val="00C619A7"/>
    <w:rsid w:val="00C91EBC"/>
    <w:rsid w:val="00C97C80"/>
    <w:rsid w:val="00CA47D3"/>
    <w:rsid w:val="00CA6A25"/>
    <w:rsid w:val="00CA6A3F"/>
    <w:rsid w:val="00CA7C99"/>
    <w:rsid w:val="00CC6290"/>
    <w:rsid w:val="00CD0CB3"/>
    <w:rsid w:val="00CD362D"/>
    <w:rsid w:val="00CE1C84"/>
    <w:rsid w:val="00CE5055"/>
    <w:rsid w:val="00CE5F8A"/>
    <w:rsid w:val="00CF053F"/>
    <w:rsid w:val="00D0609E"/>
    <w:rsid w:val="00D078E1"/>
    <w:rsid w:val="00D100E9"/>
    <w:rsid w:val="00D21E4B"/>
    <w:rsid w:val="00D23522"/>
    <w:rsid w:val="00D24199"/>
    <w:rsid w:val="00D242EE"/>
    <w:rsid w:val="00D264D6"/>
    <w:rsid w:val="00D33BF0"/>
    <w:rsid w:val="00D516BE"/>
    <w:rsid w:val="00D5423B"/>
    <w:rsid w:val="00D54F4E"/>
    <w:rsid w:val="00D56B9F"/>
    <w:rsid w:val="00D60BA4"/>
    <w:rsid w:val="00D62419"/>
    <w:rsid w:val="00D67180"/>
    <w:rsid w:val="00D77870"/>
    <w:rsid w:val="00D80CCE"/>
    <w:rsid w:val="00D87B43"/>
    <w:rsid w:val="00D87D03"/>
    <w:rsid w:val="00D95C88"/>
    <w:rsid w:val="00D97B2E"/>
    <w:rsid w:val="00DA3178"/>
    <w:rsid w:val="00DB36FE"/>
    <w:rsid w:val="00DB533A"/>
    <w:rsid w:val="00DD16BB"/>
    <w:rsid w:val="00DD66F2"/>
    <w:rsid w:val="00DE3FE0"/>
    <w:rsid w:val="00DE578A"/>
    <w:rsid w:val="00DF2583"/>
    <w:rsid w:val="00DF54D9"/>
    <w:rsid w:val="00E01A59"/>
    <w:rsid w:val="00E10DC6"/>
    <w:rsid w:val="00E11F8E"/>
    <w:rsid w:val="00E15881"/>
    <w:rsid w:val="00E21DE3"/>
    <w:rsid w:val="00E2409C"/>
    <w:rsid w:val="00E3731D"/>
    <w:rsid w:val="00E462F0"/>
    <w:rsid w:val="00E51469"/>
    <w:rsid w:val="00E634E3"/>
    <w:rsid w:val="00E77F89"/>
    <w:rsid w:val="00E80E71"/>
    <w:rsid w:val="00E850D3"/>
    <w:rsid w:val="00E876B9"/>
    <w:rsid w:val="00EA23E7"/>
    <w:rsid w:val="00EA40B8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7F66"/>
    <w:rsid w:val="00FD1F2D"/>
    <w:rsid w:val="00FE1CB6"/>
    <w:rsid w:val="00FE486B"/>
    <w:rsid w:val="00FE4F08"/>
    <w:rsid w:val="00FF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50656"/>
  <w15:docId w15:val="{F56A71F6-FB47-4009-842E-616AE3E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63" /><Relationship Type="http://schemas.openxmlformats.org/officeDocument/2006/relationships/numbering" Target="numbering.xml" Id="rId53" /><Relationship Type="http://schemas.openxmlformats.org/officeDocument/2006/relationships/endnotes" Target="endnotes.xml" Id="rId58" /><Relationship Type="http://schemas.openxmlformats.org/officeDocument/2006/relationships/glossaryDocument" Target="glossary/document.xml" Id="rId66" /><Relationship Type="http://schemas.openxmlformats.org/officeDocument/2006/relationships/footer" Target="footer1.xml" Id="rId61" /><Relationship Type="http://schemas.openxmlformats.org/officeDocument/2006/relationships/webSettings" Target="webSettings.xml" Id="rId56" /><Relationship Type="http://schemas.openxmlformats.org/officeDocument/2006/relationships/footer" Target="footer3.xml" Id="rId64" /><Relationship Type="http://schemas.openxmlformats.org/officeDocument/2006/relationships/header" Target="header1.xml" Id="rId59" /><Relationship Type="http://schemas.openxmlformats.org/officeDocument/2006/relationships/theme" Target="theme/theme1.xml" Id="rId67" /><Relationship Type="http://schemas.openxmlformats.org/officeDocument/2006/relationships/styles" Target="styles.xml" Id="rId54" /><Relationship Type="http://schemas.openxmlformats.org/officeDocument/2006/relationships/footer" Target="footer2.xml" Id="rId62" /><Relationship Type="http://schemas.openxmlformats.org/officeDocument/2006/relationships/footnotes" Target="footnotes.xml" Id="rId57" /><Relationship Type="http://schemas.openxmlformats.org/officeDocument/2006/relationships/header" Target="header2.xml" Id="rId60" /><Relationship Type="http://schemas.openxmlformats.org/officeDocument/2006/relationships/fontTable" Target="fontTable.xml" Id="rId65" /><Relationship Type="http://schemas.openxmlformats.org/officeDocument/2006/relationships/settings" Target="settings.xml" Id="rId55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807CBB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4C2211"/>
    <w:rsid w:val="005C63AD"/>
    <w:rsid w:val="00807CBB"/>
    <w:rsid w:val="00F0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2019-11-01T11:43:00.0000000Z</lastPrinted>
  <dcterms:created xsi:type="dcterms:W3CDTF">2019-11-01T11:45:00.0000000Z</dcterms:created>
  <dcterms:modified xsi:type="dcterms:W3CDTF">2019-11-05T08:58:00.0000000Z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VinkM2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30 oktober 2019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Wet op de Kamers van Koophandel en Nijverheid BES en de Handelsregisterwet 2009 BES</vt:lpwstr>
  </property>
  <property fmtid="{D5CDD505-2E9C-101B-9397-08002B2CF9AE}" pid="8" name="documentId">
    <vt:lpwstr>19257010</vt:lpwstr>
  </property>
  <property fmtid="{D5CDD505-2E9C-101B-9397-08002B2CF9AE}" pid="9" name="RegisterInEdocs">
    <vt:bool>true</vt:bool>
  </property>
  <property fmtid="{D5CDD505-2E9C-101B-9397-08002B2CF9AE}" pid="10" name="TYPE_ID">
    <vt:lpwstr>Vervolgstuk regelgeving</vt:lpwstr>
  </property>
  <property fmtid="{D5CDD505-2E9C-101B-9397-08002B2CF9AE}" pid="11" name="ContentTypeId">
    <vt:lpwstr>0x010100FFC5B10CBB720A4B99159FC71A3C9A13</vt:lpwstr>
  </property>
</Properties>
</file>