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71039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17446F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801B87">
            <w:pPr>
              <w:tabs>
                <w:tab w:val="center" w:pos="3290"/>
              </w:tabs>
            </w:pPr>
            <w:r>
              <w:t>16 juni 2020</w:t>
            </w:r>
            <w:r w:rsidR="0017446F">
              <w:tab/>
            </w:r>
          </w:p>
        </w:tc>
      </w:tr>
      <w:tr w:rsidR="00C71039" w:rsidTr="006D2844">
        <w:trPr>
          <w:trHeight w:val="369"/>
        </w:trPr>
        <w:tc>
          <w:tcPr>
            <w:tcW w:w="929" w:type="dxa"/>
          </w:tcPr>
          <w:p w:rsidR="00423C3F" w:rsidP="006D2844" w:rsidRDefault="0017446F">
            <w:r>
              <w:t>Betreft</w:t>
            </w:r>
          </w:p>
        </w:tc>
        <w:tc>
          <w:tcPr>
            <w:tcW w:w="6581" w:type="dxa"/>
          </w:tcPr>
          <w:p w:rsidR="00423C3F" w:rsidP="006D2844" w:rsidRDefault="00432ABF">
            <w:r w:rsidRPr="00432ABF">
              <w:t>Wijziging van onder meer de Wet op het voortgezet onderwijs en de Wet voortgezet onderwijs BES in verband met vereenvoudiging van de grondslagen van de bekostiging voor personeels- en exploitatiekosten van de scholen voor voortgezet onderwijs (vereenvoudiging grondslagen bekostiging vo-scholen)</w:t>
            </w:r>
          </w:p>
        </w:tc>
      </w:tr>
    </w:tbl>
    <w:p w:rsidR="00423C3F" w:rsidP="006D2844" w:rsidRDefault="0017446F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71039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7446F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7446F">
            <w:r>
              <w:t>Postbus 20018</w:t>
            </w:r>
          </w:p>
          <w:p w:rsidR="008E3932" w:rsidP="00D9561B" w:rsidRDefault="0017446F">
            <w:r>
              <w:t>2500 EA  DEN HAAG</w:t>
            </w:r>
          </w:p>
        </w:tc>
      </w:tr>
    </w:tbl>
    <w:p w:rsidR="00C71039" w:rsidRDefault="0017446F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71039" w:rsidTr="00DD7316">
        <w:tc>
          <w:tcPr>
            <w:tcW w:w="2160" w:type="dxa"/>
          </w:tcPr>
          <w:p w:rsidRPr="000176EE" w:rsidR="00831386" w:rsidP="00DD7316" w:rsidRDefault="0017446F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17446F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7446F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7446F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7446F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7446F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C71039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71039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17446F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D5D67" w:rsidRDefault="008D5D6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 xml:space="preserve">WJZ/24672777 </w:t>
            </w:r>
            <w:r w:rsidR="00432ABF">
              <w:rPr>
                <w:sz w:val="13"/>
              </w:rPr>
              <w:t>(8192)</w:t>
            </w:r>
          </w:p>
        </w:tc>
      </w:tr>
    </w:tbl>
    <w:p w:rsidR="00831386" w:rsidP="00DD7316" w:rsidRDefault="00831386"/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 xml:space="preserve">Hierbij bied ik u aan </w:t>
      </w:r>
      <w:r w:rsidR="00BE1A67">
        <w:rPr>
          <w:lang w:val="nl-NL"/>
        </w:rPr>
        <w:t>een</w:t>
      </w:r>
      <w:r w:rsidRPr="008E023C">
        <w:rPr>
          <w:lang w:val="nl-NL"/>
        </w:rPr>
        <w:t xml:space="preserve"> </w:t>
      </w:r>
      <w:r w:rsidR="00432ABF">
        <w:rPr>
          <w:lang w:val="nl-NL"/>
        </w:rPr>
        <w:t>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7446F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  <w:bookmarkStart w:name="_GoBack" w:id="0"/>
      <w:bookmarkEnd w:id="0"/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7446F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17446F">
      <w:pPr>
        <w:pStyle w:val="standaard-tekst"/>
      </w:pPr>
      <w:r>
        <w:t>Arie Slob</w:t>
      </w:r>
    </w:p>
    <w:sectPr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20" w:rsidRDefault="0017446F">
      <w:pPr>
        <w:spacing w:line="240" w:lineRule="auto"/>
      </w:pPr>
      <w:r>
        <w:separator/>
      </w:r>
    </w:p>
  </w:endnote>
  <w:endnote w:type="continuationSeparator" w:id="0">
    <w:p w:rsidR="009C0920" w:rsidRDefault="00174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7103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7446F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7103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7446F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01B8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01B8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20" w:rsidRDefault="0017446F">
      <w:pPr>
        <w:spacing w:line="240" w:lineRule="auto"/>
      </w:pPr>
      <w:r>
        <w:separator/>
      </w:r>
    </w:p>
  </w:footnote>
  <w:footnote w:type="continuationSeparator" w:id="0">
    <w:p w:rsidR="009C0920" w:rsidRDefault="00174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7103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71039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C7103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7103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7446F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11892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7103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7446F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7103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7103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C7103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7446F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BA66D"/>
    <w:multiLevelType w:val="hybridMultilevel"/>
    <w:tmpl w:val="50F0923E"/>
    <w:lvl w:ilvl="0" w:tplc="EB26937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A482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C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1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A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2F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6F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46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5CBDFED"/>
    <w:multiLevelType w:val="hybridMultilevel"/>
    <w:tmpl w:val="50F0923E"/>
    <w:lvl w:ilvl="0" w:tplc="670233F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2F8B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A4B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2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E6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342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89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403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62C45"/>
    <w:multiLevelType w:val="hybridMultilevel"/>
    <w:tmpl w:val="1D8E1FCE"/>
    <w:lvl w:ilvl="0" w:tplc="1674AFD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D2CF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6E9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6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00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BE9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B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6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4B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B2CF9"/>
    <w:multiLevelType w:val="hybridMultilevel"/>
    <w:tmpl w:val="1D8E1FCE"/>
    <w:lvl w:ilvl="0" w:tplc="AB4282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5289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9AD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01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0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03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140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153BD0"/>
    <w:rsid w:val="0017446F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249A3"/>
    <w:rsid w:val="00432ABF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96D5A"/>
    <w:rsid w:val="005F2FA9"/>
    <w:rsid w:val="00675E30"/>
    <w:rsid w:val="006C2093"/>
    <w:rsid w:val="006D2844"/>
    <w:rsid w:val="006F273B"/>
    <w:rsid w:val="00704845"/>
    <w:rsid w:val="00801B87"/>
    <w:rsid w:val="008138A9"/>
    <w:rsid w:val="008211EF"/>
    <w:rsid w:val="00831386"/>
    <w:rsid w:val="00892BA5"/>
    <w:rsid w:val="008C356D"/>
    <w:rsid w:val="008D5D67"/>
    <w:rsid w:val="008E023C"/>
    <w:rsid w:val="008E3932"/>
    <w:rsid w:val="008F6AD7"/>
    <w:rsid w:val="009262BA"/>
    <w:rsid w:val="00963440"/>
    <w:rsid w:val="009C0920"/>
    <w:rsid w:val="009E3B07"/>
    <w:rsid w:val="009F566C"/>
    <w:rsid w:val="00A604D3"/>
    <w:rsid w:val="00B264F5"/>
    <w:rsid w:val="00BC3B53"/>
    <w:rsid w:val="00BC4AE3"/>
    <w:rsid w:val="00BE1A67"/>
    <w:rsid w:val="00BF4427"/>
    <w:rsid w:val="00C64E34"/>
    <w:rsid w:val="00C71039"/>
    <w:rsid w:val="00D037A9"/>
    <w:rsid w:val="00D17084"/>
    <w:rsid w:val="00D4707D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2020-06-16T10:15:00.0000000Z</dcterms:created>
  <dcterms:modified xsi:type="dcterms:W3CDTF">2020-06-16T10:15:00.0000000Z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o219jan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0x010100EDA5065840FBF646A2214C9C0B95A613</vt:lpwstr>
  </property>
</Properties>
</file>