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15402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9C4943">
            <w:r>
              <w:t>De Voorzitter van de Tweede Kamer der Staten-Generaal</w:t>
            </w:r>
          </w:p>
          <w:p w:rsidR="009C4943" w:rsidP="003A7160" w:rsidRDefault="009C4943">
            <w:r>
              <w:t>Postbus 20018</w:t>
            </w:r>
          </w:p>
          <w:p w:rsidR="009C4943" w:rsidP="003A7160" w:rsidRDefault="009C4943">
            <w:r>
              <w:t>2500 EA Den Haag</w:t>
            </w:r>
          </w:p>
          <w:p w:rsidR="00EE3212" w:rsidP="007F7207" w:rsidRDefault="007F7207">
            <w:r w:rsidRPr="007F7207">
              <w:t xml:space="preserve"> </w:t>
            </w:r>
          </w:p>
          <w:p w:rsidRPr="007F7207" w:rsidR="007F7207" w:rsidP="007F7207" w:rsidRDefault="003F573F">
            <w:r>
              <w:t xml:space="preserve"> </w:t>
            </w:r>
            <w:r w:rsidR="005906F7">
              <w:t xml:space="preserve"> 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315402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3A7160" w:rsidRDefault="005906F7">
            <w:pPr>
              <w:rPr>
                <w:lang w:eastAsia="en-US"/>
              </w:rPr>
            </w:pPr>
            <w:r>
              <w:t>Datum</w:t>
            </w:r>
            <w:r w:rsidR="008A795F">
              <w:t xml:space="preserve">       12 november 2019</w:t>
            </w:r>
          </w:p>
        </w:tc>
      </w:tr>
      <w:tr w:rsidR="00315402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5906F7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5906F7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 xml:space="preserve">Beantwoording Kamervragen </w:t>
            </w:r>
            <w:bookmarkStart w:name="_GoBack" w:id="0"/>
            <w:r>
              <w:rPr>
                <w:lang w:eastAsia="en-US"/>
              </w:rPr>
              <w:t>inzake de kabinetsreactie op het inte</w:t>
            </w:r>
            <w:r w:rsidR="009C4943">
              <w:rPr>
                <w:lang w:eastAsia="en-US"/>
              </w:rPr>
              <w:t>r</w:t>
            </w:r>
            <w:r>
              <w:rPr>
                <w:lang w:eastAsia="en-US"/>
              </w:rPr>
              <w:t>departementaal beleidsonderzoek Internationalisering van het (hoger) onderwijs</w:t>
            </w:r>
            <w:r w:rsidR="00807D6C">
              <w:rPr>
                <w:lang w:eastAsia="en-US"/>
              </w:rPr>
              <w:t xml:space="preserve"> </w:t>
            </w:r>
            <w:bookmarkEnd w:id="0"/>
          </w:p>
        </w:tc>
      </w:tr>
    </w:tbl>
    <w:p w:rsidR="00315402" w:rsidRDefault="00315402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15402" w:rsidTr="00461257">
        <w:tc>
          <w:tcPr>
            <w:tcW w:w="2160" w:type="dxa"/>
          </w:tcPr>
          <w:p w:rsidRPr="00A12485" w:rsidR="00DE7E30" w:rsidP="00FC2732" w:rsidRDefault="005906F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4425A7" w:rsidP="00E972A2" w:rsidRDefault="005906F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906F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906F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906F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5906F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15402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15402" w:rsidTr="00461257">
        <w:trPr>
          <w:trHeight w:val="450"/>
        </w:trPr>
        <w:tc>
          <w:tcPr>
            <w:tcW w:w="2160" w:type="dxa"/>
          </w:tcPr>
          <w:p w:rsidR="00BF1BE1" w:rsidP="008643CA" w:rsidRDefault="005906F7">
            <w:pPr>
              <w:pStyle w:val="Huisstijl-Kopje"/>
            </w:pPr>
            <w:r>
              <w:t>Onze referentie</w:t>
            </w:r>
          </w:p>
          <w:p w:rsidRPr="00FA7882" w:rsidR="008C4C17" w:rsidP="006D61DE" w:rsidRDefault="005108E7">
            <w:pPr>
              <w:spacing w:line="180" w:lineRule="exact"/>
              <w:rPr>
                <w:sz w:val="13"/>
                <w:szCs w:val="13"/>
              </w:rPr>
            </w:pPr>
            <w:r w:rsidRPr="006D61DE">
              <w:rPr>
                <w:sz w:val="9"/>
                <w:szCs w:val="13"/>
              </w:rPr>
              <w:fldChar w:fldCharType="begin"/>
            </w:r>
            <w:r w:rsidRPr="006D61DE">
              <w:rPr>
                <w:sz w:val="9"/>
                <w:szCs w:val="13"/>
              </w:rPr>
              <w:instrText xml:space="preserve"> DOCPROPERTY  cs_objectid  \* MERGEFORMAT </w:instrText>
            </w:r>
            <w:r w:rsidRPr="006D61DE">
              <w:rPr>
                <w:sz w:val="9"/>
                <w:szCs w:val="13"/>
              </w:rPr>
              <w:fldChar w:fldCharType="separate"/>
            </w:r>
            <w:r w:rsidRPr="006D61DE">
              <w:rPr>
                <w:sz w:val="14"/>
              </w:rPr>
              <w:t>17697811</w:t>
            </w:r>
            <w:r w:rsidRPr="006D61DE">
              <w:rPr>
                <w:sz w:val="14"/>
              </w:rPr>
              <w:fldChar w:fldCharType="end"/>
            </w:r>
          </w:p>
        </w:tc>
      </w:tr>
      <w:tr w:rsidR="00315402" w:rsidTr="00461257">
        <w:trPr>
          <w:trHeight w:val="135"/>
        </w:trPr>
        <w:tc>
          <w:tcPr>
            <w:tcW w:w="2160" w:type="dxa"/>
          </w:tcPr>
          <w:p w:rsidRPr="002C0B66" w:rsidR="00213C5E" w:rsidP="00EE340A" w:rsidRDefault="005906F7">
            <w:pPr>
              <w:pStyle w:val="Huisstijl-Kopje"/>
            </w:pPr>
            <w:r w:rsidRPr="002C0B66">
              <w:t>Uw brief van</w:t>
            </w:r>
          </w:p>
          <w:p w:rsidRPr="002C0B66" w:rsidR="00213C5E" w:rsidP="00EE340A" w:rsidRDefault="005906F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11 oktober 2019</w:t>
            </w:r>
          </w:p>
          <w:p w:rsidRPr="002C0B66" w:rsidR="00723D44" w:rsidP="00723D44" w:rsidRDefault="005906F7">
            <w:pPr>
              <w:pStyle w:val="Huisstijl-Kopje"/>
            </w:pPr>
            <w:r w:rsidRPr="002C0B66">
              <w:t>Uw referentie</w:t>
            </w:r>
          </w:p>
          <w:p w:rsidRPr="00827DEB" w:rsidR="00723D44" w:rsidP="00EE340A" w:rsidRDefault="005906F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31288-764</w:t>
            </w:r>
          </w:p>
        </w:tc>
      </w:tr>
      <w:tr w:rsidR="00315402" w:rsidTr="00461257">
        <w:trPr>
          <w:trHeight w:val="113"/>
        </w:trPr>
        <w:tc>
          <w:tcPr>
            <w:tcW w:w="2160" w:type="dxa"/>
          </w:tcPr>
          <w:p w:rsidR="00AE5333" w:rsidP="0090465C" w:rsidRDefault="005906F7">
            <w:pPr>
              <w:pStyle w:val="Huisstijl-Kopje"/>
            </w:pPr>
            <w:r>
              <w:t>Bijlagen</w:t>
            </w:r>
          </w:p>
          <w:p w:rsidRPr="00D86CC6" w:rsidR="008C4C17" w:rsidP="00461257" w:rsidRDefault="005906F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1A6966" w:rsidP="00CB454D" w:rsidRDefault="009C4943">
      <w:r>
        <w:t>Hierbij zend ik u de antwoorden op de feitelijke vragen van de commissie Onderwijs, Cultuur en Wetenschap over mijn brief van 6 september 2019 inzake de kabinetsreactie op het interdepartementaal beleidsonderzoek Internationalisering van het (hoger) onderwijs.</w:t>
      </w:r>
    </w:p>
    <w:p w:rsidR="00D342F4" w:rsidP="003A7160" w:rsidRDefault="00D342F4"/>
    <w:p w:rsidR="00940C5B" w:rsidP="00EF2369" w:rsidRDefault="00940C5B"/>
    <w:p w:rsidR="00940C5B" w:rsidP="00EF2369" w:rsidRDefault="00940C5B"/>
    <w:p w:rsidRPr="00A67375" w:rsidR="00EF135E" w:rsidP="00A655BC" w:rsidRDefault="005906F7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Pr="00D20C0E" w:rsidR="008C4AC1" w:rsidP="00B9507E" w:rsidRDefault="005906F7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5E" w:rsidRDefault="005906F7">
      <w:pPr>
        <w:spacing w:line="240" w:lineRule="auto"/>
      </w:pPr>
      <w:r>
        <w:separator/>
      </w:r>
    </w:p>
  </w:endnote>
  <w:endnote w:type="continuationSeparator" w:id="0">
    <w:p w:rsidR="000D1D5E" w:rsidRDefault="00590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15402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5906F7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15402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5906F7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A795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A795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5E" w:rsidRDefault="005906F7">
      <w:pPr>
        <w:spacing w:line="240" w:lineRule="auto"/>
      </w:pPr>
      <w:r>
        <w:separator/>
      </w:r>
    </w:p>
  </w:footnote>
  <w:footnote w:type="continuationSeparator" w:id="0">
    <w:p w:rsidR="000D1D5E" w:rsidRDefault="00590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15402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15402" w:rsidTr="003B528D">
      <w:tc>
        <w:tcPr>
          <w:tcW w:w="2160" w:type="dxa"/>
          <w:shd w:val="clear" w:color="auto" w:fill="auto"/>
        </w:tcPr>
        <w:p w:rsidR="00BF1BE1" w:rsidRDefault="005906F7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t>17697811</w:t>
          </w:r>
          <w:r>
            <w:fldChar w:fldCharType="end"/>
          </w:r>
        </w:p>
      </w:tc>
    </w:tr>
    <w:tr w:rsidR="00315402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15402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5906F7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113188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15402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5906F7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15402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315402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315402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CA7ED8"/>
    <w:multiLevelType w:val="hybridMultilevel"/>
    <w:tmpl w:val="1D8E1FCE"/>
    <w:lvl w:ilvl="0" w:tplc="659A573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0EE2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A4C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8D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81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86C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28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0D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B03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E8DBE7A6"/>
    <w:multiLevelType w:val="hybridMultilevel"/>
    <w:tmpl w:val="50F0923E"/>
    <w:lvl w:ilvl="0" w:tplc="88F002C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98A3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8C4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EC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1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3CD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41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D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E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FCB8F"/>
    <w:multiLevelType w:val="hybridMultilevel"/>
    <w:tmpl w:val="1D8E1FCE"/>
    <w:lvl w:ilvl="0" w:tplc="F8626BB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E62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0CE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F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F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26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8F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0E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0E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2ED2A"/>
    <w:multiLevelType w:val="hybridMultilevel"/>
    <w:tmpl w:val="50F0923E"/>
    <w:lvl w:ilvl="0" w:tplc="8F36AF2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C6E9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F49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46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6E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A8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4E8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34DF"/>
    <w:rsid w:val="000D1D5E"/>
    <w:rsid w:val="00133DAB"/>
    <w:rsid w:val="00153BD0"/>
    <w:rsid w:val="001A6966"/>
    <w:rsid w:val="00213C5E"/>
    <w:rsid w:val="00217880"/>
    <w:rsid w:val="00247061"/>
    <w:rsid w:val="00247EC4"/>
    <w:rsid w:val="0026686B"/>
    <w:rsid w:val="00275984"/>
    <w:rsid w:val="002C0B66"/>
    <w:rsid w:val="002F258D"/>
    <w:rsid w:val="002F71BB"/>
    <w:rsid w:val="00315402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74C82"/>
    <w:rsid w:val="005906F7"/>
    <w:rsid w:val="005B034C"/>
    <w:rsid w:val="005F2FA9"/>
    <w:rsid w:val="00610631"/>
    <w:rsid w:val="00636218"/>
    <w:rsid w:val="006D61DE"/>
    <w:rsid w:val="006F273B"/>
    <w:rsid w:val="00704845"/>
    <w:rsid w:val="00705993"/>
    <w:rsid w:val="00723D44"/>
    <w:rsid w:val="007318E2"/>
    <w:rsid w:val="0076181F"/>
    <w:rsid w:val="007A5FB4"/>
    <w:rsid w:val="007F7207"/>
    <w:rsid w:val="008053B5"/>
    <w:rsid w:val="00807D6C"/>
    <w:rsid w:val="008211EF"/>
    <w:rsid w:val="00827DEB"/>
    <w:rsid w:val="00831683"/>
    <w:rsid w:val="008643CA"/>
    <w:rsid w:val="00892BA5"/>
    <w:rsid w:val="008A5FC4"/>
    <w:rsid w:val="008A795F"/>
    <w:rsid w:val="008C356D"/>
    <w:rsid w:val="008C4AC1"/>
    <w:rsid w:val="008C4C17"/>
    <w:rsid w:val="0090465C"/>
    <w:rsid w:val="00921BE9"/>
    <w:rsid w:val="00940C5B"/>
    <w:rsid w:val="00963440"/>
    <w:rsid w:val="009C4943"/>
    <w:rsid w:val="009C5FC5"/>
    <w:rsid w:val="009E3B07"/>
    <w:rsid w:val="00A12485"/>
    <w:rsid w:val="00A32073"/>
    <w:rsid w:val="00A3687F"/>
    <w:rsid w:val="00A41151"/>
    <w:rsid w:val="00A604D3"/>
    <w:rsid w:val="00A655BC"/>
    <w:rsid w:val="00A67375"/>
    <w:rsid w:val="00A87C20"/>
    <w:rsid w:val="00AA4791"/>
    <w:rsid w:val="00AA6BDC"/>
    <w:rsid w:val="00AE5333"/>
    <w:rsid w:val="00AF187A"/>
    <w:rsid w:val="00AF464C"/>
    <w:rsid w:val="00B042CD"/>
    <w:rsid w:val="00B9507E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6C17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E340A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739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2019-11-12T11:59:00.0000000Z</dcterms:created>
  <dcterms:modified xsi:type="dcterms:W3CDTF">2019-11-12T11:59:00.0000000Z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o202ark</vt:lpwstr>
  </property>
  <property fmtid="{D5CDD505-2E9C-101B-9397-08002B2CF9AE}" pid="3" name="cs_objectid">
    <vt:lpwstr>17697811</vt:lpwstr>
  </property>
  <property fmtid="{D5CDD505-2E9C-101B-9397-08002B2CF9AE}" pid="4" name="ocw_betreft">
    <vt:lpwstr>Beantwoording Kamervragen inzake de kabinetsreactie op het intedepartementaal beleidsonderzoek Internationalisering van het (hoger) onderwijs</vt:lpwstr>
  </property>
  <property fmtid="{D5CDD505-2E9C-101B-9397-08002B2CF9AE}" pid="5" name="ocw_directie">
    <vt:lpwstr>HO&amp;S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/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0x010100AC89F1E9F19B9F4983C8AD16811BD112</vt:lpwstr>
  </property>
</Properties>
</file>