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2A18F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4808AF0A" wp14:anchorId="5D70B6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80" w:rsidRDefault="00207180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207180" w:rsidRDefault="0020718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016332">
        <w:tc>
          <w:tcPr>
            <w:tcW w:w="0" w:type="auto"/>
          </w:tcPr>
          <w:p w:rsidR="00207180" w:rsidRDefault="002A18F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02FE74E" wp14:editId="18C9588E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42233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2A18F0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016332">
        <w:trPr>
          <w:trHeight w:val="306" w:hRule="exact"/>
        </w:trPr>
        <w:tc>
          <w:tcPr>
            <w:tcW w:w="7512" w:type="dxa"/>
            <w:gridSpan w:val="2"/>
          </w:tcPr>
          <w:p w:rsidR="00F75106" w:rsidRDefault="002A18F0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016332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016332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2A18F0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016332">
        <w:trPr>
          <w:cantSplit/>
          <w:trHeight w:val="2166" w:hRule="exact"/>
        </w:trPr>
        <w:tc>
          <w:tcPr>
            <w:tcW w:w="7512" w:type="dxa"/>
            <w:gridSpan w:val="2"/>
          </w:tcPr>
          <w:p w:rsidR="004661D8" w:rsidP="004661D8" w:rsidRDefault="002A18F0">
            <w:pPr>
              <w:pStyle w:val="adres"/>
            </w:pPr>
            <w:r>
              <w:t xml:space="preserve">Aan de Voorzitter van de Tweede Kamer </w:t>
            </w:r>
          </w:p>
          <w:p w:rsidR="004661D8" w:rsidP="004661D8" w:rsidRDefault="002A18F0">
            <w:pPr>
              <w:pStyle w:val="adres"/>
            </w:pPr>
            <w:r>
              <w:t>der Staten-Generaal</w:t>
            </w:r>
          </w:p>
          <w:p w:rsidR="004661D8" w:rsidP="004661D8" w:rsidRDefault="002A18F0">
            <w:pPr>
              <w:pStyle w:val="adres"/>
            </w:pPr>
            <w:r>
              <w:t xml:space="preserve">Postbus 20018 </w:t>
            </w:r>
          </w:p>
          <w:p w:rsidR="00F75106" w:rsidP="004661D8" w:rsidRDefault="002A18F0">
            <w:pPr>
              <w:pStyle w:val="adres"/>
            </w:pPr>
            <w:r>
              <w:t>2500 EA  DEN HAAG</w:t>
            </w:r>
          </w:p>
          <w:p w:rsidR="00F75106" w:rsidRDefault="002A18F0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016332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016332">
        <w:trPr>
          <w:trHeight w:val="238" w:hRule="exact"/>
        </w:trPr>
        <w:tc>
          <w:tcPr>
            <w:tcW w:w="1099" w:type="dxa"/>
          </w:tcPr>
          <w:p w:rsidR="00F75106" w:rsidRDefault="002A18F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CC1A7D" w:rsidRDefault="00CC1A7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16 oktober 2020</w:t>
            </w:r>
            <w:r w:rsidR="002A18F0">
              <w:fldChar w:fldCharType="begin"/>
            </w:r>
            <w:r w:rsidR="000129A4">
              <w:instrText xml:space="preserve"> DOCPROPERTY datum </w:instrText>
            </w:r>
            <w:r w:rsidR="002A18F0">
              <w:fldChar w:fldCharType="end"/>
            </w:r>
          </w:p>
        </w:tc>
      </w:tr>
      <w:tr w:rsidR="00016332" w:rsidTr="00207180">
        <w:trPr>
          <w:trHeight w:val="1483" w:hRule="exact"/>
        </w:trPr>
        <w:tc>
          <w:tcPr>
            <w:tcW w:w="1099" w:type="dxa"/>
          </w:tcPr>
          <w:p w:rsidR="00F75106" w:rsidRDefault="002A18F0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207180" w:rsidRDefault="002A18F0">
            <w:pPr>
              <w:pStyle w:val="datumonderwerp"/>
            </w:pPr>
            <w:r w:rsidRPr="00207180">
              <w:t>Nota naar aanleiding van het verslag en nota van wijziging bi</w:t>
            </w:r>
            <w:r>
              <w:t>j het voorstel van wet houdende r</w:t>
            </w:r>
            <w:r w:rsidRPr="00207180">
              <w:t>egels omtrent gegevensverwerking door samenwerkingsverbanden (Wet gegevensverwerking door samenwerkingsverban</w:t>
            </w:r>
            <w:r>
              <w:t>den</w:t>
            </w:r>
            <w:r w:rsidR="00E270AB">
              <w:t>, Kamerstukken 35447</w:t>
            </w:r>
            <w:r>
              <w:t>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16332">
        <w:tc>
          <w:tcPr>
            <w:tcW w:w="2013" w:type="dxa"/>
          </w:tcPr>
          <w:p w:rsidR="00207180" w:rsidP="00207180" w:rsidRDefault="002A18F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07180" w:rsidP="00207180" w:rsidRDefault="002A18F0">
            <w:pPr>
              <w:pStyle w:val="afzendgegevens"/>
            </w:pPr>
            <w:r>
              <w:t>Sector Staats- en Bestuursrecht</w:t>
            </w:r>
          </w:p>
          <w:p w:rsidR="00207180" w:rsidP="00207180" w:rsidRDefault="002A18F0">
            <w:pPr>
              <w:pStyle w:val="witregel1"/>
            </w:pPr>
            <w:r>
              <w:t> </w:t>
            </w:r>
          </w:p>
          <w:p w:rsidR="00207180" w:rsidP="00207180" w:rsidRDefault="002A18F0">
            <w:pPr>
              <w:pStyle w:val="afzendgegevens"/>
            </w:pPr>
            <w:r>
              <w:t>Turfmarkt 147</w:t>
            </w:r>
          </w:p>
          <w:p w:rsidR="00207180" w:rsidP="00207180" w:rsidRDefault="002A18F0">
            <w:pPr>
              <w:pStyle w:val="afzendgegevens"/>
            </w:pPr>
            <w:r>
              <w:t>2511 DP  Den Haag</w:t>
            </w:r>
          </w:p>
          <w:p w:rsidR="00207180" w:rsidP="00207180" w:rsidRDefault="002A18F0">
            <w:pPr>
              <w:pStyle w:val="afzendgegevens"/>
            </w:pPr>
            <w:r>
              <w:t>Postbus 20301</w:t>
            </w:r>
          </w:p>
          <w:p w:rsidR="00207180" w:rsidP="00207180" w:rsidRDefault="002A18F0">
            <w:pPr>
              <w:pStyle w:val="afzendgegevens"/>
            </w:pPr>
            <w:r>
              <w:t>2500 EH  Den Haag</w:t>
            </w:r>
          </w:p>
          <w:p w:rsidR="00207180" w:rsidP="00207180" w:rsidRDefault="002A18F0">
            <w:pPr>
              <w:pStyle w:val="afzendgegevens"/>
            </w:pPr>
            <w:r>
              <w:t>www.rijksoverheid.nl/jenv</w:t>
            </w:r>
          </w:p>
          <w:p w:rsidR="00207180" w:rsidP="00207180" w:rsidRDefault="002A18F0">
            <w:pPr>
              <w:pStyle w:val="witregel1"/>
            </w:pPr>
            <w:r>
              <w:t> </w:t>
            </w:r>
          </w:p>
          <w:p w:rsidR="00207180" w:rsidP="00207180" w:rsidRDefault="002A18F0">
            <w:pPr>
              <w:pStyle w:val="witregel2"/>
            </w:pPr>
            <w:r>
              <w:t> </w:t>
            </w:r>
          </w:p>
          <w:p w:rsidR="00207180" w:rsidP="00207180" w:rsidRDefault="002A18F0">
            <w:pPr>
              <w:pStyle w:val="referentiekopjes"/>
            </w:pPr>
            <w:r>
              <w:t>Ons kenmerk</w:t>
            </w:r>
          </w:p>
          <w:p w:rsidR="00207180" w:rsidP="00207180" w:rsidRDefault="002A18F0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3047516</w:t>
            </w:r>
            <w:r>
              <w:fldChar w:fldCharType="end"/>
            </w:r>
          </w:p>
          <w:p w:rsidR="00207180" w:rsidP="00207180" w:rsidRDefault="002A18F0">
            <w:pPr>
              <w:pStyle w:val="witregel1"/>
            </w:pPr>
            <w:r>
              <w:t> </w:t>
            </w:r>
          </w:p>
          <w:p w:rsidR="00207180" w:rsidP="00207180" w:rsidRDefault="002A18F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07180" w:rsidP="00207180" w:rsidRDefault="00207180">
            <w:pPr>
              <w:pStyle w:val="referentiegegevens"/>
            </w:pPr>
          </w:p>
          <w:bookmarkEnd w:id="4"/>
          <w:p w:rsidRPr="00207180" w:rsidR="00207180" w:rsidP="00207180" w:rsidRDefault="00207180">
            <w:pPr>
              <w:pStyle w:val="referentiegegevens"/>
            </w:pPr>
          </w:p>
          <w:p w:rsidR="00F75106" w:rsidRDefault="002A18F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016332" w:rsidTr="00C22108">
        <w:tc>
          <w:tcPr>
            <w:tcW w:w="7716" w:type="dxa"/>
          </w:tcPr>
          <w:p w:rsidR="004661D8" w:rsidP="002353E3" w:rsidRDefault="004661D8">
            <w:pPr>
              <w:pStyle w:val="broodtekst"/>
            </w:pPr>
          </w:p>
          <w:p w:rsidRPr="00C22108" w:rsidR="00C22108" w:rsidP="002353E3" w:rsidRDefault="002A18F0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4804C3F9" wp14:anchorId="7F57026B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254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2A18F0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2A18F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7B139459" wp14:anchorId="79DF0018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1905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2A18F0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2A18F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207180" w:rsidRDefault="002A18F0">
      <w:pPr>
        <w:pStyle w:val="broodtekst"/>
      </w:pPr>
      <w:bookmarkStart w:name="cursor" w:id="8"/>
      <w:bookmarkStart w:name="G353e2c10a6074c73a4afe3cbd93876ca" w:id="9"/>
      <w:bookmarkEnd w:id="8"/>
      <w:r>
        <w:t>Hierbij bied ik u, mede namens mijn ambtgenoot voor Rechtsbescherming</w:t>
      </w:r>
      <w:r w:rsidR="004661D8">
        <w:t>,</w:t>
      </w:r>
      <w:r>
        <w:t xml:space="preserve"> de nota naar aanleiding van het verslag inzake het bovenvermelde voorstel alsmede een nota van wijziging aan.</w:t>
      </w:r>
      <w:bookmarkEnd w:id="9"/>
    </w:p>
    <w:p w:rsidR="00207180" w:rsidRDefault="00207180">
      <w:pPr>
        <w:pStyle w:val="broodtekst"/>
      </w:pPr>
      <w:bookmarkStart w:name="Gf6a9f78cc005464897c9d19ab6cfe1b8" w:id="10"/>
    </w:p>
    <w:p w:rsidR="004661D8" w:rsidRDefault="004661D8">
      <w:pPr>
        <w:pStyle w:val="broodtekst"/>
      </w:pPr>
    </w:p>
    <w:p w:rsidR="00207180" w:rsidRDefault="002A18F0">
      <w:pPr>
        <w:pStyle w:val="broodtekst"/>
      </w:pPr>
      <w:r>
        <w:t>De Minister van Justitie en Veiligheid,</w:t>
      </w:r>
    </w:p>
    <w:p w:rsidR="00207180" w:rsidRDefault="00207180">
      <w:pPr>
        <w:pStyle w:val="broodtekst"/>
      </w:pPr>
    </w:p>
    <w:p w:rsidR="00207180" w:rsidRDefault="00207180">
      <w:pPr>
        <w:pStyle w:val="broodtekst"/>
      </w:pPr>
    </w:p>
    <w:p w:rsidR="00207180" w:rsidRDefault="00207180">
      <w:pPr>
        <w:pStyle w:val="broodtekst"/>
      </w:pPr>
    </w:p>
    <w:p w:rsidR="00207180" w:rsidRDefault="00207180">
      <w:pPr>
        <w:pStyle w:val="broodtekst"/>
      </w:pPr>
    </w:p>
    <w:p w:rsidR="00F75106" w:rsidP="00CC1A7D" w:rsidRDefault="002A18F0">
      <w:pPr>
        <w:pStyle w:val="broodtekst"/>
        <w:tabs>
          <w:tab w:val="left" w:pos="5100"/>
        </w:tabs>
      </w:pPr>
      <w:r>
        <w:t>Ferd Grapperhaus</w:t>
      </w:r>
      <w:bookmarkEnd w:id="10"/>
      <w:r w:rsidR="00CC1A7D">
        <w:tab/>
      </w: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F9" w:rsidRDefault="002A18F0">
      <w:pPr>
        <w:spacing w:line="240" w:lineRule="auto"/>
      </w:pPr>
      <w:r>
        <w:separator/>
      </w:r>
    </w:p>
  </w:endnote>
  <w:endnote w:type="continuationSeparator" w:id="0">
    <w:p w:rsidR="001711F9" w:rsidRDefault="002A1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A1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6332">
      <w:trPr>
        <w:trHeight w:hRule="exact" w:val="240"/>
      </w:trPr>
      <w:tc>
        <w:tcPr>
          <w:tcW w:w="7752" w:type="dxa"/>
        </w:tcPr>
        <w:p w:rsidR="0089073C" w:rsidRDefault="002A18F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2A18F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119A3">
            <w:fldChar w:fldCharType="begin"/>
          </w:r>
          <w:r w:rsidR="00F119A3">
            <w:instrText xml:space="preserve"> NUMPAGES   \* MERGEFORMAT </w:instrText>
          </w:r>
          <w:r w:rsidR="00F119A3">
            <w:fldChar w:fldCharType="separate"/>
          </w:r>
          <w:r w:rsidR="00CC1A7D">
            <w:t>1</w:t>
          </w:r>
          <w:r w:rsidR="00F119A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6332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2A18F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2A18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C1A7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0718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C1A7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119A3">
            <w:fldChar w:fldCharType="begin"/>
          </w:r>
          <w:r w:rsidR="00F119A3">
            <w:instrText xml:space="preserve"> SECTIONPAGES   \* MERGEFORMAT </w:instrText>
          </w:r>
          <w:r w:rsidR="00F119A3">
            <w:fldChar w:fldCharType="separate"/>
          </w:r>
          <w:r w:rsidR="00207180">
            <w:t>1</w:t>
          </w:r>
          <w:r w:rsidR="00F119A3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016332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16332">
      <w:trPr>
        <w:cantSplit/>
        <w:trHeight w:hRule="exact" w:val="216"/>
      </w:trPr>
      <w:tc>
        <w:tcPr>
          <w:tcW w:w="7771" w:type="dxa"/>
        </w:tcPr>
        <w:p w:rsidR="0089073C" w:rsidRDefault="002A18F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2A18F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C0B00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016332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16332">
      <w:trPr>
        <w:cantSplit/>
        <w:trHeight w:hRule="exact" w:val="289"/>
      </w:trPr>
      <w:tc>
        <w:tcPr>
          <w:tcW w:w="7769" w:type="dxa"/>
        </w:tcPr>
        <w:p w:rsidR="0089073C" w:rsidRDefault="002A18F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2A18F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C1A7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07180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C1A7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119A3">
            <w:fldChar w:fldCharType="begin"/>
          </w:r>
          <w:r w:rsidR="00F119A3">
            <w:instrText xml:space="preserve"> SECTIONPAGES   \* MERGEFORMAT </w:instrText>
          </w:r>
          <w:r w:rsidR="00F119A3">
            <w:fldChar w:fldCharType="separate"/>
          </w:r>
          <w:r w:rsidR="00207180">
            <w:t>1</w:t>
          </w:r>
          <w:r w:rsidR="00F119A3">
            <w:fldChar w:fldCharType="end"/>
          </w:r>
        </w:p>
      </w:tc>
    </w:tr>
    <w:tr w:rsidR="00016332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F9" w:rsidRDefault="002A18F0">
      <w:pPr>
        <w:spacing w:line="240" w:lineRule="auto"/>
      </w:pPr>
      <w:r>
        <w:separator/>
      </w:r>
    </w:p>
  </w:footnote>
  <w:footnote w:type="continuationSeparator" w:id="0">
    <w:p w:rsidR="001711F9" w:rsidRDefault="002A1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A18F0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8F6EA90" wp14:editId="339185B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16332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C1A7D" w:rsidRDefault="002A18F0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C1A7D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CC1A7D" w:rsidRDefault="002A18F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C1A7D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C1A7D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2A18F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2A18F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C1A7D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2A18F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C1A7D">
                                  <w:t>1 oktober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CC1A7D" w:rsidRDefault="002A18F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C1A7D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2A18F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CC1A7D">
                                  <w:t>3047516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16332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16332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C1A7D" w:rsidRDefault="002A18F0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C1A7D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CC1A7D" w:rsidRDefault="002A18F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C1A7D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C1A7D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2A18F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2A18F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C1A7D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2A18F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C1A7D">
                            <w:t>1 oktober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CC1A7D" w:rsidRDefault="002A18F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C1A7D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2A18F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CC1A7D">
                            <w:t>3047516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16332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0C434AB" wp14:editId="322566E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2A18F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2A18F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6332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2A18F0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A18F0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5FE888CC" wp14:editId="76D4E9C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70005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180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1185D50" wp14:editId="7EC0BBEC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635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EC0B00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2C66B05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507C0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EE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22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8B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88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89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00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9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E988B09C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28EC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0E3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CB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83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F2B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EC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87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0EA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23028188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B540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DE8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4A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87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A41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E7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B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C45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CB3EB604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E50E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2F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0F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2F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988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8F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80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6F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 mede namens.xml&quot; target=&quot;Microsoft Word&quot; target-version=&quot;16.0&quot; target-build=&quot;16.0.5044&quot; engine-version=&quot;3.16.0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Regels omtrent gegevensverwerking door samenwerkingsverbanden (Wet gegevensverwerking door samenwerkingsverban&quot;/&gt;&lt;chkcontact value=&quot;1&quot;/&gt;&lt;radtelefoon value=&quot;1&quot;/&gt;&lt;chkfunctie1 value=&quot;1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Wet/11 Behandeling TK/11 brief TK nota nav verslag mede namens.xml&quot; at=&quot;cursor&quot; id=&quot;GE3C42777257645478C41DF300ED51142&quot; bookmark=&quot;G353e2c10a6074c73a4afe3cbd93876ca&quot; reference=&quot;cursor&quot;&gt;&lt;ds:template&gt;&lt;medenamens&gt;, na overleg met mijn ambtgenoot van&lt;/medenamens&gt;&lt;departementen&gt;Defensie&lt;/departementen&gt;&lt;keuzelijst1/&gt;&lt;/ds:template&gt;&lt;ds:body xmlns:ds=&quot;http://namespaces.docsys.nl/content&quot;&gt;&lt;p&gt;Hierbij bied ik u, na overleg met mijn ambtgenoot van Defensie de nota naar aanleiding van het (nader) verslag inzake het bovenvermelde voorstel (alsmede een nota van wijziging) aan.&lt;/p&gt;&lt;/ds:body&gt;&lt;/ds:content&gt;&lt;ds:content src=&quot;$/Bestuursdepartement/DWJZ/Geintegreerde tekstblokken/Ondertekening minister of staats.xml&quot; at=&quot;cursor&quot; id=&quot;GC4BF702CF4564A88A500F3AB52D8F552&quot; bookmark=&quot;Gf6a9f78cc005464897c9d19ab6cfe1b8&quot; reference=&quot;cursor&quot;&gt;&lt;ds:template&gt;&lt;ministerStaats/&gt;&lt;naamMinisterStaats&gt;Ferd Grapperhaus&lt;/naamMinisterStaats&gt;&lt;Bewindspersoon&gt;De Minister van Justitie en Veiligheid,&lt;/Bewindspersoon&gt;&lt;/ds:template&gt;&lt;ds:body xmlns:ds=&quot;http://namespaces.docsys.nl/content&quot;&gt;&lt;p&gt;&lt;/p&gt;&lt;p&gt;De Minister van Justitie en Veiligheid,&lt;/p&gt;&lt;p&gt;&lt;/p&gt;&lt;p&gt;&lt;/p&gt;&lt;p&gt;&lt;/p&gt;&lt;p&gt;&lt;/p&gt;&lt;p&gt;Ferd Grapperhaus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enno Spiertz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Menno Spiertz&lt;/p&gt;&lt;/td&gt;&lt;td style=&quot;broodtekst&quot;&gt;&lt;/td&gt;&lt;td/&gt;&lt;/tr&gt;&lt;tr&gt;&lt;td&gt;&lt;p style=&quot;broodtekst-i&quot;&gt;wetgevingsjurist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1&quot; formatted-value=&quot;Spiertz&quot;&gt;&lt;afzender taal=&quot;1043&quot; aanhef=&quot;1&quot; groetregel=&quot;1&quot; name=&quot;Spiertz&quot; country-id=&quot;NLD&quot; country-code=&quot;31&quot; naam=&quot;Menno Spiertz&quot; email=&quot;m.spiertz@minvenj.nl&quot; telefoon=&quot;06-5280 9536&quot; mobiel=&quot;&quot; onderdeel=&quot;Sector Staats- en Bestuursrecht&quot; organisatie=&quot;176&quot;&gt;&lt;taal id=&quot;1043&quot; functie=&quot;wetgevingsjurist&quot;/&gt;&lt;taal id=&quot;2057&quot; functie=&quot;wetgevingsjurist&quot;/&gt;&lt;taal id=&quot;1031&quot; functie=&quot;wetgevingsjurist&quot;/&gt;&lt;taal id=&quot;1036&quot; functie=&quot;wetgevingsjurist&quot;/&gt;&lt;taal id=&quot;1034&quot; functie=&quot;wetgevingsjurist&quot;/&gt;&lt;/afzender&gt;_x000d__x000a__x0009__x0009_&lt;/ondertekenaar-item&gt;&lt;tweedeondertekenaar-item/&gt;&lt;behandelddoor-item value=&quot;1&quot; formatted-value=&quot;Spiertz&quot;&gt;&lt;afzender taal=&quot;1043&quot; aanhef=&quot;1&quot; groetregel=&quot;1&quot; name=&quot;Spiertz&quot; country-id=&quot;NLD&quot; country-code=&quot;31&quot; naam=&quot;Menno Spiertz&quot; email=&quot;m.spiertz@minvenj.nl&quot; telefoon=&quot;06-5280 9536&quot; mobiel=&quot;&quot; onderdeel=&quot;Sector Staats- en Bestuursrecht&quot; organisatie=&quot;176&quot;&gt;&lt;taal id=&quot;1043&quot; functie=&quot;wetgevingsjurist&quot;/&gt;&lt;taal id=&quot;2057&quot; functie=&quot;wetgevingsjurist&quot;/&gt;&lt;taal id=&quot;1031&quot; functie=&quot;wetgevingsjurist&quot;/&gt;&lt;taal id=&quot;1036&quot; functie=&quot;wetgevingsjurist&quot;/&gt;&lt;taal id=&quot;1034&quot; functie=&quot;wetgevingsjurist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taal=&quot;1034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1031&quot; zoekveld=&quot;Directie Wetgeving en Juridische Zaken (DWJZ)&quot; taal=&quot;1031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2057&quot; zoekveld=&quot;Directie Wetgeving en Juridische Zaken (DWJZ)&quot; taal=&quot;2057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-5280 9536&quot; formatted-value=&quot;06 528 095 36&quot;&gt;&lt;phonenumber country-code=&quot;31&quot; number=&quot;06-5280 9536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enno Spiertz&quot;/&gt;&lt;email formatted-value=&quot;m.spiertz@minvenj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aats- en Bestuursrecht&quot; formatted-value=&quot;Sector Staats- en Bestuursrecht&quot;/&gt;&lt;digionderdeel value=&quot;Sector Staats- en Bestuursrecht&quot; formatted-value=&quot;Sector Staats- en Bestuursrecht&quot;/&gt;&lt;onderdeelvolg formatted-value=&quot;Sector Staats- en Bestuursrecht&quot;/&gt;&lt;directieregel formatted-value=&quot; \n&quot;/&gt;&lt;datum value=&quot;2020-10-01T14:03:17&quot; formatted-value=&quot;1 oktober 2020&quot;/&gt;&lt;onskenmerk value=&quot;-&quot; formatted-value=&quot;-&quot; format-disabled=&quot;true&quot;/&gt;&lt;uwkenmerk formatted-value=&quot;&quot;/&gt;&lt;onderwerp formatted-value=&quot;Regels omtrent gegevensverwerking door samenwerkingsverbanden (Wet gegevensverwerking door samenwerkingsverban&quot; value=&quot;Regels omtrent gegevensverwerking door samenwerkingsverbanden (Wet gegevensverwerking door samenwerkingsverba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07180"/>
    <w:rsid w:val="000129A4"/>
    <w:rsid w:val="00016332"/>
    <w:rsid w:val="000E4FC7"/>
    <w:rsid w:val="001711F9"/>
    <w:rsid w:val="001B5B02"/>
    <w:rsid w:val="00207180"/>
    <w:rsid w:val="002353E3"/>
    <w:rsid w:val="002A18F0"/>
    <w:rsid w:val="0040796D"/>
    <w:rsid w:val="004661D8"/>
    <w:rsid w:val="005B585C"/>
    <w:rsid w:val="00652887"/>
    <w:rsid w:val="00666B4A"/>
    <w:rsid w:val="00690E82"/>
    <w:rsid w:val="00794445"/>
    <w:rsid w:val="00846D93"/>
    <w:rsid w:val="0089073C"/>
    <w:rsid w:val="008A7B34"/>
    <w:rsid w:val="009B09F2"/>
    <w:rsid w:val="00B07A5A"/>
    <w:rsid w:val="00B2078A"/>
    <w:rsid w:val="00B46C81"/>
    <w:rsid w:val="00C22108"/>
    <w:rsid w:val="00CC1A7D"/>
    <w:rsid w:val="00CC3E4D"/>
    <w:rsid w:val="00D2034F"/>
    <w:rsid w:val="00DD1C86"/>
    <w:rsid w:val="00E270AB"/>
    <w:rsid w:val="00E46F34"/>
    <w:rsid w:val="00EC0B00"/>
    <w:rsid w:val="00F119A3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EC0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0B0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EC0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0B0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189</ap:Words>
  <ap:Characters>1044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2020-10-16T14:51:00.0000000Z</dcterms:created>
  <dcterms:modified xsi:type="dcterms:W3CDTF">2020-10-16T14:51:00.0000000Z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 oktober 2020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Staats- en Bestuursrecht</vt:lpwstr>
  </property>
  <property fmtid="{D5CDD505-2E9C-101B-9397-08002B2CF9AE}" pid="21" name="ondertekening">
    <vt:lpwstr/>
  </property>
  <property fmtid="{D5CDD505-2E9C-101B-9397-08002B2CF9AE}" pid="22" name="onderwerp">
    <vt:lpwstr>Regels omtrent gegevensverwerking door samenwerkingsverbanden (Wet gegevensverwerking door samenwerkingsverban</vt:lpwstr>
  </property>
  <property fmtid="{D5CDD505-2E9C-101B-9397-08002B2CF9AE}" pid="23" name="onskenmerk">
    <vt:i4>3047516</vt:i4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  <property fmtid="{D5CDD505-2E9C-101B-9397-08002B2CF9AE}" pid="67" name="ContentTypeId">
    <vt:lpwstr>0x01010089749ACE182FE44D923B4306E55E0162</vt:lpwstr>
  </property>
</Properties>
</file>