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D10477"/>
        <w:p w:rsidR="00241BB9" w:rsidRDefault="008D52B9">
          <w:pPr>
            <w:spacing w:line="240" w:lineRule="auto"/>
          </w:pPr>
        </w:p>
      </w:sdtContent>
    </w:sdt>
    <w:p w:rsidR="00CD5856" w:rsidRDefault="00D10477">
      <w:pPr>
        <w:spacing w:line="240" w:lineRule="auto"/>
      </w:pPr>
    </w:p>
    <w:p w:rsidR="00CD5856" w:rsidRDefault="00D10477"/>
    <w:p w:rsidR="00CD5856" w:rsidRDefault="00D10477"/>
    <w:p w:rsidR="00CD5856" w:rsidRDefault="00D10477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7A6E92" w:rsidRDefault="00D10477">
      <w:pPr>
        <w:pStyle w:val="Huisstijl-Aanhef"/>
      </w:pPr>
    </w:p>
    <w:p w:rsidR="00CD5856" w:rsidRDefault="00D10477">
      <w:pPr>
        <w:pStyle w:val="Huisstijl-Aanhef"/>
      </w:pPr>
      <w:r>
        <w:t>Geachte voorzitter,</w:t>
      </w:r>
    </w:p>
    <w:p w:rsidRPr="008D59C5" w:rsidR="008D59C5" w:rsidP="008D59C5" w:rsidRDefault="00D10477">
      <w:r>
        <w:t>Hierbij bied ik u de no</w:t>
      </w:r>
      <w:r>
        <w:t xml:space="preserve">ta naar aanleiding van het verslag (met bijlage) inzake het bovenvermelde wetsvoorstel alsmede een nota van wijziging aan. </w:t>
      </w:r>
    </w:p>
    <w:p w:rsidR="002A01F7" w:rsidP="002A01F7" w:rsidRDefault="00D10477">
      <w:pPr>
        <w:spacing w:line="240" w:lineRule="auto"/>
        <w:rPr>
          <w:noProof/>
        </w:rPr>
      </w:pPr>
    </w:p>
    <w:p w:rsidR="002A01F7" w:rsidP="002A01F7" w:rsidRDefault="00D10477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2A01F7" w:rsidP="002A01F7" w:rsidRDefault="00D10477">
      <w:pPr>
        <w:spacing w:line="240" w:lineRule="auto"/>
        <w:rPr>
          <w:noProof/>
        </w:rPr>
      </w:pPr>
    </w:p>
    <w:p w:rsidR="002A01F7" w:rsidP="002A01F7" w:rsidRDefault="00D10477">
      <w:pPr>
        <w:spacing w:line="240" w:lineRule="auto"/>
        <w:rPr>
          <w:noProof/>
        </w:rPr>
      </w:pPr>
      <w:r>
        <w:rPr>
          <w:noProof/>
        </w:rPr>
        <w:t>de minister van Volksgezondheid,</w:t>
      </w:r>
    </w:p>
    <w:p w:rsidR="002A01F7" w:rsidP="002A01F7" w:rsidRDefault="00D10477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2A01F7" w:rsidP="002A01F7" w:rsidRDefault="00D10477">
      <w:pPr>
        <w:spacing w:line="240" w:lineRule="auto"/>
        <w:rPr>
          <w:noProof/>
        </w:rPr>
      </w:pPr>
    </w:p>
    <w:p w:rsidR="002A01F7" w:rsidP="002A01F7" w:rsidRDefault="00D10477">
      <w:pPr>
        <w:spacing w:line="240" w:lineRule="auto"/>
        <w:rPr>
          <w:noProof/>
        </w:rPr>
      </w:pPr>
    </w:p>
    <w:p w:rsidR="002A01F7" w:rsidP="002A01F7" w:rsidRDefault="00D10477">
      <w:pPr>
        <w:spacing w:line="240" w:lineRule="auto"/>
        <w:rPr>
          <w:noProof/>
        </w:rPr>
      </w:pPr>
    </w:p>
    <w:p w:rsidR="002A01F7" w:rsidP="002A01F7" w:rsidRDefault="00D10477">
      <w:pPr>
        <w:spacing w:line="240" w:lineRule="auto"/>
        <w:rPr>
          <w:noProof/>
        </w:rPr>
      </w:pPr>
    </w:p>
    <w:p w:rsidR="002A01F7" w:rsidP="002A01F7" w:rsidRDefault="00D10477">
      <w:pPr>
        <w:spacing w:line="240" w:lineRule="auto"/>
        <w:rPr>
          <w:noProof/>
        </w:rPr>
      </w:pPr>
    </w:p>
    <w:p w:rsidR="002A01F7" w:rsidP="002A01F7" w:rsidRDefault="00D10477">
      <w:pPr>
        <w:spacing w:line="240" w:lineRule="auto"/>
        <w:rPr>
          <w:noProof/>
        </w:rPr>
      </w:pPr>
    </w:p>
    <w:p w:rsidR="00BC481F" w:rsidP="002A01F7" w:rsidRDefault="00D10477">
      <w:pPr>
        <w:spacing w:line="240" w:lineRule="auto"/>
        <w:rPr>
          <w:noProof/>
        </w:rPr>
      </w:pPr>
      <w:r>
        <w:rPr>
          <w:noProof/>
        </w:rPr>
        <w:t>Hugo de Jonge</w:t>
      </w:r>
    </w:p>
    <w:sectPr w:rsidR="00BC481F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B9" w:rsidRDefault="008D52B9" w:rsidP="008D52B9">
      <w:pPr>
        <w:spacing w:line="240" w:lineRule="auto"/>
      </w:pPr>
      <w:r>
        <w:separator/>
      </w:r>
    </w:p>
  </w:endnote>
  <w:endnote w:type="continuationSeparator" w:id="0">
    <w:p w:rsidR="008D52B9" w:rsidRDefault="008D52B9" w:rsidP="008D5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8D52B9">
    <w:pPr>
      <w:pStyle w:val="Voettekst"/>
    </w:pPr>
    <w:r w:rsidRPr="008D52B9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D10477" w:rsidP="00DC7639">
                <w:pPr>
                  <w:pStyle w:val="Huisstijl-Paginanummer"/>
                </w:pPr>
                <w:r>
                  <w:t xml:space="preserve">Pagina </w:t>
                </w:r>
                <w:r w:rsidR="008D52B9">
                  <w:fldChar w:fldCharType="begin"/>
                </w:r>
                <w:r>
                  <w:instrText xml:space="preserve"> PAGE    \* MERGEFORMAT </w:instrText>
                </w:r>
                <w:r w:rsidR="008D52B9">
                  <w:fldChar w:fldCharType="separate"/>
                </w:r>
                <w:r>
                  <w:rPr>
                    <w:noProof/>
                  </w:rPr>
                  <w:t>1</w:t>
                </w:r>
                <w:r w:rsidR="008D52B9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B9" w:rsidRDefault="008D52B9" w:rsidP="008D52B9">
      <w:pPr>
        <w:spacing w:line="240" w:lineRule="auto"/>
      </w:pPr>
      <w:r>
        <w:separator/>
      </w:r>
    </w:p>
  </w:footnote>
  <w:footnote w:type="continuationSeparator" w:id="0">
    <w:p w:rsidR="008D52B9" w:rsidRDefault="008D52B9" w:rsidP="008D52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D10477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8D52B9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10477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D10477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D10477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D10477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D10477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8D52B9">
                <w:pPr>
                  <w:pStyle w:val="Huisstijl-Referentiegegevens"/>
                </w:pPr>
                <w:fldSimple w:instr=" DOCPROPERTY  KenmerkVWS  \* MERGEFORMAT ">
                  <w:r w:rsidR="00D10477">
                    <w:t>1066130-159342-WJZ</w:t>
                  </w:r>
                </w:fldSimple>
              </w:p>
              <w:p w:rsidR="00CD5856" w:rsidRDefault="00D10477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7A6E92" w:rsidRPr="007A6E92" w:rsidRDefault="00D10477" w:rsidP="007A6E92">
                <w:pPr>
                  <w:pStyle w:val="Huisstijl-Referentiegegevens"/>
                </w:pPr>
                <w:r>
                  <w:t>2</w:t>
                </w:r>
              </w:p>
              <w:p w:rsidR="00CD5856" w:rsidRPr="009A31BF" w:rsidRDefault="008D52B9">
                <w:pPr>
                  <w:pStyle w:val="Huisstijl-Referentiegegevens"/>
                </w:pPr>
                <w:r w:rsidRPr="00763E81">
                  <w:fldChar w:fldCharType="begin"/>
                </w:r>
                <w:r w:rsidR="00D10477">
                  <w:instrText xml:space="preserve"> DOCPROPERTY  Bijlagen  \* MERGEFORMAT </w:instrText>
                </w:r>
                <w:r w:rsidRPr="00763E81">
                  <w:fldChar w:fldCharType="end"/>
                </w:r>
              </w:p>
              <w:p w:rsidR="00CD5856" w:rsidRDefault="00D10477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8D52B9">
                <w:pPr>
                  <w:pStyle w:val="Huisstijl-Referentiegegevens"/>
                </w:pPr>
                <w:r>
                  <w:fldChar w:fldCharType="begin"/>
                </w:r>
                <w:r w:rsidR="00D10477">
                  <w:instrText xml:space="preserve"> DOCPROPERTY  KenmerkAfzender  \* MERGEFORMAT </w:instrText>
                </w:r>
                <w:r>
                  <w:fldChar w:fldCharType="end"/>
                </w:r>
                <w:r w:rsidR="00D10477">
                  <w:t xml:space="preserve"> </w:t>
                </w:r>
              </w:p>
              <w:p w:rsidR="00CD5856" w:rsidRDefault="00D10477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D10477"/>
            </w:txbxContent>
          </v:textbox>
          <w10:wrap anchorx="page" anchory="page"/>
        </v:shape>
      </w:pict>
    </w:r>
    <w:r w:rsidR="008D52B9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D10477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11 juli 2018</w:t>
                </w:r>
              </w:p>
              <w:p w:rsidR="002B67BF" w:rsidRDefault="00D10477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</w:r>
                <w:r>
                  <w:t xml:space="preserve">Wijziging van diverse wetten op het terrein van de </w:t>
                </w:r>
              </w:p>
              <w:p w:rsidR="002B67BF" w:rsidRDefault="00D10477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ab/>
                  <w:t xml:space="preserve">volksgezondheid in verband met de versterking van het </w:t>
                </w:r>
              </w:p>
              <w:p w:rsidR="002B67BF" w:rsidRDefault="00D10477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ab/>
                  <w:t xml:space="preserve">handhavingsinstrumentarium van de Inspectie voor de </w:t>
                </w:r>
              </w:p>
              <w:p w:rsidR="00CD5856" w:rsidRDefault="00D10477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ab/>
                  <w:t>Gezondheidszorg en enkele andere wijzigingen (34874)</w:t>
                </w:r>
              </w:p>
              <w:p w:rsidR="00CD5856" w:rsidRDefault="00D1047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8D52B9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10477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8D52B9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10477">
                <w:pPr>
                  <w:pStyle w:val="Huisstijl-Toezendgegevens"/>
                </w:pPr>
                <w:r>
                  <w:t>De Voorzitter van de Tweede Kame</w:t>
                </w:r>
                <w:r>
                  <w:t>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8D52B9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D10477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8D52B9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10477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8D52B9">
                <w:pPr>
                  <w:pStyle w:val="Huisstijl-Referentiegegevens"/>
                </w:pPr>
                <w:fldSimple w:instr=" DOCPROPERTY  KenmerkVWS  \* MERGEFORMAT ">
                  <w:r w:rsidR="00D10477">
                    <w:t>1066130-159342-WJZ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10477">
                <w:pPr>
                  <w:pStyle w:val="Huisstijl-Paginanummer"/>
                </w:pPr>
                <w:r>
                  <w:t xml:space="preserve">Pagina </w:t>
                </w:r>
                <w:r w:rsidR="008D52B9">
                  <w:fldChar w:fldCharType="begin"/>
                </w:r>
                <w:r>
                  <w:instrText xml:space="preserve"> PAGE    \* MERGEFORMAT </w:instrText>
                </w:r>
                <w:r w:rsidR="008D52B9">
                  <w:fldChar w:fldCharType="separate"/>
                </w:r>
                <w:r>
                  <w:rPr>
                    <w:noProof/>
                  </w:rPr>
                  <w:t>1</w:t>
                </w:r>
                <w:r w:rsidR="008D52B9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  <w:p w:rsidR="00CD5856" w:rsidRDefault="00D10477"/>
              <w:p w:rsidR="00CD5856" w:rsidRDefault="00D10477">
                <w:pPr>
                  <w:pStyle w:val="Huisstijl-Paginanummer"/>
                </w:pPr>
              </w:p>
              <w:p w:rsidR="00CD5856" w:rsidRDefault="00D10477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8D52B9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D1047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D1047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D1047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D10477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D10477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10477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D10477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D10477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D10477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D10477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D10477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D10477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D10477">
                <w:pPr>
                  <w:pStyle w:val="Huisstijl-Referentiegegevens"/>
                </w:pPr>
                <w:r>
                  <w:t>KENMERK</w:t>
                </w:r>
              </w:p>
              <w:p w:rsidR="00CD5856" w:rsidRDefault="00D10477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D10477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10477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10477">
                <w:pPr>
                  <w:pStyle w:val="Huisstijl-Paginanummer"/>
                </w:pPr>
                <w:r>
                  <w:t xml:space="preserve">Pagina </w:t>
                </w:r>
                <w:r w:rsidR="008D52B9">
                  <w:fldChar w:fldCharType="begin"/>
                </w:r>
                <w:r>
                  <w:instrText xml:space="preserve"> PAGE    \* MERGEFORMAT </w:instrText>
                </w:r>
                <w:r w:rsidR="008D52B9">
                  <w:fldChar w:fldCharType="separate"/>
                </w:r>
                <w:r>
                  <w:rPr>
                    <w:noProof/>
                  </w:rPr>
                  <w:t>1</w:t>
                </w:r>
                <w:r w:rsidR="008D52B9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10477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D10477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A15A9AF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82AA1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8E9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6B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0F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0C0A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C6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00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CF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8D52B9"/>
    <w:rsid w:val="008D52B9"/>
    <w:rsid w:val="00D1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222</ap:Characters>
  <ap:DocSecurity>12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2018-07-05T13:13:00.0000000Z</lastPrinted>
  <dcterms:created xsi:type="dcterms:W3CDTF">2018-07-11T12:29:00.0000000Z</dcterms:created>
  <dcterms:modified xsi:type="dcterms:W3CDTF">2018-07-11T12:29:00.0000000Z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1066130-159342-WJZ</vt:lpwstr>
  </property>
  <property fmtid="{D5CDD505-2E9C-101B-9397-08002B2CF9AE}" pid="8" name="Naam">
    <vt:lpwstr>Vreken, I.S. (Ime)</vt:lpwstr>
  </property>
  <property fmtid="{D5CDD505-2E9C-101B-9397-08002B2CF9AE}" pid="9" name="NaamOndertekenaar">
    <vt:lpwstr>Hugo de Jonge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0x0101009E02B5591B72A74E82296C779662D7B1</vt:lpwstr>
  </property>
</Properties>
</file>