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03" w:rsidP="00857D03" w:rsidRDefault="00857D0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 xml:space="preserve">Geachte voorzitter, </w:t>
      </w:r>
    </w:p>
    <w:p w:rsidR="00857D03" w:rsidP="00857D03" w:rsidRDefault="00857D03">
      <w:pPr>
        <w:pStyle w:val="Default"/>
        <w:rPr>
          <w:rFonts w:cs="Times New Roman"/>
          <w:color w:val="auto"/>
          <w:sz w:val="18"/>
          <w:szCs w:val="18"/>
        </w:rPr>
      </w:pPr>
    </w:p>
    <w:p w:rsidR="00857D03" w:rsidP="00857D03" w:rsidRDefault="00857D0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 xml:space="preserve">Hierbij doe ik u de antwoorden toekomen op de gestelde vragen over het Nederlandse handelsoverschot. </w:t>
      </w:r>
    </w:p>
    <w:p w:rsidR="00857D03" w:rsidP="00857D03" w:rsidRDefault="00857D03">
      <w:pPr>
        <w:pStyle w:val="Default"/>
        <w:rPr>
          <w:rFonts w:cs="Times New Roman"/>
          <w:color w:val="auto"/>
          <w:sz w:val="18"/>
          <w:szCs w:val="18"/>
        </w:rPr>
      </w:pPr>
    </w:p>
    <w:p w:rsidR="00857D03" w:rsidP="00857D03" w:rsidRDefault="00857D0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 xml:space="preserve">Hoogachtend, </w:t>
      </w:r>
    </w:p>
    <w:p w:rsidR="00857D03" w:rsidP="00857D03" w:rsidRDefault="00857D03">
      <w:pPr>
        <w:pStyle w:val="Default"/>
        <w:rPr>
          <w:rFonts w:cs="Times New Roman"/>
          <w:color w:val="auto"/>
          <w:sz w:val="18"/>
          <w:szCs w:val="18"/>
        </w:rPr>
      </w:pPr>
    </w:p>
    <w:p w:rsidR="00857D03" w:rsidP="00857D03" w:rsidRDefault="00857D03">
      <w:pPr>
        <w:pStyle w:val="Default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 xml:space="preserve">de Minister van Financiën, </w:t>
      </w:r>
    </w:p>
    <w:p w:rsidR="00857D03" w:rsidP="00857D03" w:rsidRDefault="00857D03">
      <w:pPr>
        <w:rPr>
          <w:szCs w:val="18"/>
        </w:rPr>
      </w:pPr>
    </w:p>
    <w:p w:rsidR="00857D03" w:rsidP="00857D03" w:rsidRDefault="00857D03">
      <w:pPr>
        <w:rPr>
          <w:szCs w:val="18"/>
        </w:rPr>
      </w:pPr>
    </w:p>
    <w:p w:rsidR="00857D03" w:rsidP="00857D03" w:rsidRDefault="00857D03">
      <w:pPr>
        <w:rPr>
          <w:szCs w:val="18"/>
        </w:rPr>
      </w:pPr>
    </w:p>
    <w:p w:rsidR="00857D03" w:rsidP="00857D03" w:rsidRDefault="00857D03">
      <w:pPr>
        <w:rPr>
          <w:szCs w:val="18"/>
        </w:rPr>
      </w:pPr>
    </w:p>
    <w:p w:rsidR="00857D03" w:rsidP="00857D03" w:rsidRDefault="00857D03">
      <w:pPr>
        <w:rPr>
          <w:szCs w:val="18"/>
        </w:rPr>
      </w:pPr>
    </w:p>
    <w:p w:rsidR="003D3FC1" w:rsidP="00857D03" w:rsidRDefault="00857D03">
      <w:r>
        <w:rPr>
          <w:szCs w:val="18"/>
        </w:rPr>
        <w:t>W.B. Hoekstra</w:t>
      </w:r>
    </w:p>
    <w:sectPr w:rsidR="003D3FC1" w:rsidSect="00911C9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8" w:rsidRDefault="00FD21B8">
      <w:pPr>
        <w:spacing w:line="240" w:lineRule="auto"/>
      </w:pPr>
      <w:r>
        <w:separator/>
      </w:r>
    </w:p>
  </w:endnote>
  <w:endnote w:type="continuationSeparator" w:id="0">
    <w:p w:rsidR="00FD21B8" w:rsidRDefault="00FD2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FD21B8"/>
      </w:tc>
      <w:tc>
        <w:tcPr>
          <w:tcW w:w="2148" w:type="dxa"/>
        </w:tcPr>
        <w:p w:rsidR="00FD21B8" w:rsidRDefault="00B96746">
          <w:pPr>
            <w:pStyle w:val="Huisstijl-Paginanummer"/>
          </w:pPr>
          <w:r>
            <w:t>Pagina</w:t>
          </w:r>
          <w:r w:rsidR="00FD21B8">
            <w:t> </w:t>
          </w:r>
          <w:fldSimple w:instr=" PAGE    \* MERGEFORMAT ">
            <w:r w:rsidR="008F7725">
              <w:rPr>
                <w:noProof/>
              </w:rPr>
              <w:t>1</w:t>
            </w:r>
          </w:fldSimple>
          <w:r w:rsidR="00FD21B8">
            <w:t> </w:t>
          </w:r>
          <w:r>
            <w:t>van</w:t>
          </w:r>
          <w:r w:rsidR="00FD21B8">
            <w:t> </w:t>
          </w:r>
          <w:fldSimple w:instr=" NUMPAGES  \* Arabic  \* MERGEFORMAT ">
            <w:r w:rsidR="008F7725">
              <w:rPr>
                <w:noProof/>
              </w:rPr>
              <w:t>1</w:t>
            </w:r>
          </w:fldSimple>
        </w:p>
      </w:tc>
    </w:tr>
  </w:tbl>
  <w:p w:rsidR="00FD21B8" w:rsidRDefault="00873A50">
    <w:pPr>
      <w:pStyle w:val="Huisstijl-Rubricering"/>
    </w:pPr>
    <w:r>
      <w:fldChar w:fldCharType="begin"/>
    </w:r>
    <w:r w:rsidR="00BD21C0">
      <w:instrText xml:space="preserve"> DOCPROPERTY  Rubricering  \* MERGEFORMAT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FD21B8">
      <w:trPr>
        <w:trHeight w:hRule="exact" w:val="240"/>
      </w:trPr>
      <w:tc>
        <w:tcPr>
          <w:tcW w:w="7752" w:type="dxa"/>
          <w:shd w:val="clear" w:color="auto" w:fill="auto"/>
        </w:tcPr>
        <w:p w:rsidR="00FD21B8" w:rsidRDefault="00873A5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D21C0">
            <w:instrText xml:space="preserve"> DOCPROPERTY  Rubricering  \* MERGEFORMAT </w:instrText>
          </w:r>
          <w:r>
            <w:fldChar w:fldCharType="end"/>
          </w:r>
        </w:p>
      </w:tc>
      <w:tc>
        <w:tcPr>
          <w:tcW w:w="2148" w:type="dxa"/>
        </w:tcPr>
        <w:p w:rsidR="00FD21B8" w:rsidRDefault="00FD21B8">
          <w:pPr>
            <w:pStyle w:val="Huisstijl-Paginanummer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rPr>
              <w:noProof/>
              <w:lang w:eastAsia="nl-NL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0</wp:posOffset>
                </wp:positionV>
                <wp:extent cx="2332800" cy="1580400"/>
                <wp:effectExtent l="0" t="0" r="0" b="0"/>
                <wp:wrapNone/>
                <wp:docPr id="9" name="Afbeelding 0" descr="Placeholder_Departm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Departm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2800" cy="158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nl-NL" w:bidi="ar-SA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ge">
                  <wp:posOffset>0</wp:posOffset>
                </wp:positionV>
                <wp:extent cx="468000" cy="1580400"/>
                <wp:effectExtent l="0" t="0" r="0" b="0"/>
                <wp:wrapNone/>
                <wp:docPr id="12" name="Afbeelding 1" descr="Placeholder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ceholder_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15804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96746">
            <w:t>Pagina</w:t>
          </w:r>
          <w:r>
            <w:t> </w:t>
          </w:r>
          <w:fldSimple w:instr=" PAGE    \* MERGEFORMAT ">
            <w:r w:rsidR="008F7725">
              <w:rPr>
                <w:noProof/>
              </w:rPr>
              <w:t>1</w:t>
            </w:r>
          </w:fldSimple>
          <w:r>
            <w:t> </w:t>
          </w:r>
          <w:r w:rsidR="00B96746">
            <w:t>van</w:t>
          </w:r>
          <w:r>
            <w:t> </w:t>
          </w:r>
          <w:fldSimple w:instr=" NUMPAGES  \* Arabic  \* MERGEFORMAT ">
            <w:r w:rsidR="008F7725">
              <w:rPr>
                <w:noProof/>
              </w:rPr>
              <w:t>1</w:t>
            </w:r>
          </w:fldSimple>
        </w:p>
      </w:tc>
    </w:tr>
  </w:tbl>
  <w:p w:rsidR="00FD21B8" w:rsidRDefault="00FD21B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8" w:rsidRDefault="00FD21B8">
      <w:pPr>
        <w:spacing w:line="240" w:lineRule="auto"/>
      </w:pPr>
      <w:r>
        <w:separator/>
      </w:r>
    </w:p>
  </w:footnote>
  <w:footnote w:type="continuationSeparator" w:id="0">
    <w:p w:rsidR="00FD21B8" w:rsidRDefault="00FD21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F2C" w:rsidRDefault="00B96746" w:rsidP="00332C67">
    <w:pPr>
      <w:pStyle w:val="Huisstijl-Afzendgegevenskop"/>
      <w:framePr w:w="2103" w:h="12013" w:hRule="exact" w:hSpace="180" w:wrap="around" w:vAnchor="page" w:hAnchor="page" w:x="9316" w:y="3022"/>
    </w:pPr>
    <w:r w:rsidRPr="00B96746">
      <w:t>Directie Algemene Financiële en Economische Politiek</w:t>
    </w:r>
  </w:p>
  <w:p w:rsidR="00C90F2C" w:rsidRDefault="00B96746" w:rsidP="00332C67">
    <w:pPr>
      <w:pStyle w:val="Huisstijl-ReferentiegegevenskopW2"/>
      <w:framePr w:w="2103" w:h="12013" w:hRule="exact" w:hSpace="180" w:wrap="around" w:vAnchor="page" w:hAnchor="page" w:x="9316" w:y="3022"/>
    </w:pPr>
    <w:r w:rsidRPr="00B96746">
      <w:t>Ons kenmerk</w:t>
    </w:r>
  </w:p>
  <w:p w:rsidR="00C90F2C" w:rsidRPr="00FD21B8" w:rsidRDefault="00873A50" w:rsidP="00332C67">
    <w:pPr>
      <w:pStyle w:val="Huisstijl-Referentiegegevens"/>
      <w:framePr w:w="2103" w:h="12013" w:hRule="exact" w:hSpace="180" w:wrap="around" w:vAnchor="page" w:hAnchor="page" w:x="9316" w:y="3022"/>
    </w:pPr>
    <w:fldSimple w:instr=" DOCPROPERTY  Kenmerk  \* MERGEFORMAT ">
      <w:r w:rsidR="008F7725">
        <w:t>2018-0000049335</w:t>
      </w:r>
    </w:fldSimple>
    <w:r w:rsidR="00C90F2C" w:rsidRPr="00C8655C">
      <w:t xml:space="preserve"> </w:t>
    </w:r>
  </w:p>
  <w:p w:rsidR="00FD21B8" w:rsidRDefault="00FD21B8">
    <w:pPr>
      <w:pStyle w:val="Koptekst"/>
      <w:spacing w:after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B8" w:rsidRDefault="00B96746" w:rsidP="004B3AB8">
    <w:pPr>
      <w:pStyle w:val="Huisstijl-Afzendgegevenskop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Directie Algemene Financiële en Economische Politiek</w:t>
    </w:r>
  </w:p>
  <w:p w:rsidR="00FD21B8" w:rsidRDefault="00B96746" w:rsidP="004B3AB8">
    <w:pPr>
      <w:pStyle w:val="Huisstijl-Afzendgegevens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Korte Voorhout 7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2511 CW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Postbus 20201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2500 EE  Den Haag</w:t>
    </w:r>
    <w:r w:rsidR="00FD21B8">
      <w:t>  </w:t>
    </w:r>
  </w:p>
  <w:p w:rsidR="00FD21B8" w:rsidRDefault="00B96746" w:rsidP="004B3AB8">
    <w:pPr>
      <w:pStyle w:val="Huisstijl-Afzend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www.rijksoverheid.nl</w:t>
    </w:r>
  </w:p>
  <w:p w:rsidR="00FD21B8" w:rsidRDefault="00B96746" w:rsidP="004B3AB8">
    <w:pPr>
      <w:pStyle w:val="Huisstijl-ReferentiegegevenskopW2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Ons kenmerk</w:t>
    </w:r>
  </w:p>
  <w:p w:rsidR="00FD21B8" w:rsidRDefault="00873A5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8F7725">
        <w:t>2018-0000049335</w:t>
      </w:r>
    </w:fldSimple>
    <w:r w:rsidR="00FD21B8" w:rsidRPr="00C8655C">
      <w:t xml:space="preserve"> </w:t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Uw brief (kenmerk)</w:t>
    </w:r>
  </w:p>
  <w:p w:rsidR="00FD21B8" w:rsidRDefault="00873A50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BD21C0">
      <w:instrText xml:space="preserve"> DOCPROPERTY  UwKenmerk  \* MERGEFORMAT </w:instrText>
    </w:r>
    <w:r>
      <w:fldChar w:fldCharType="end"/>
    </w:r>
  </w:p>
  <w:p w:rsidR="00FD21B8" w:rsidRDefault="00B96746" w:rsidP="004B3AB8">
    <w:pPr>
      <w:pStyle w:val="Huisstijl-ReferentiegegevenskopW1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Bijlagen</w:t>
    </w:r>
  </w:p>
  <w:p w:rsidR="00FD21B8" w:rsidRDefault="00B96746" w:rsidP="004B3AB8">
    <w:pPr>
      <w:pStyle w:val="Huisstijl-Referentiegegevens"/>
      <w:framePr w:w="2104" w:h="5296" w:hRule="exact" w:wrap="around" w:vAnchor="page" w:hAnchor="page" w:x="9317" w:y="3023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B96746">
      <w:t>1</w:t>
    </w:r>
  </w:p>
  <w:p w:rsidR="00FD21B8" w:rsidRDefault="00873A50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3313" type="#_x0000_t202" style="position:absolute;margin-left:193.5pt;margin-top:-7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" filled="f" stroked="f">
          <v:textbox style="mso-next-textbox:#Text Box 1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FD21B8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357" cy="160845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Logo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357" cy="1608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FD21B8" w:rsidRDefault="00FD21B8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23810" cy="165481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ceholder_Department.png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3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FD21B8" w:rsidRDefault="00FD21B8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42"/>
      <w:gridCol w:w="6778"/>
    </w:tblGrid>
    <w:tr w:rsidR="00FD21B8" w:rsidRPr="00C8655C">
      <w:trPr>
        <w:trHeight w:val="400"/>
      </w:trPr>
      <w:tc>
        <w:tcPr>
          <w:tcW w:w="7520" w:type="dxa"/>
          <w:gridSpan w:val="2"/>
          <w:shd w:val="clear" w:color="auto" w:fill="auto"/>
        </w:tcPr>
        <w:p w:rsidR="00FD21B8" w:rsidRDefault="00B96746">
          <w:pPr>
            <w:pStyle w:val="Huisstijl-Retouradres"/>
          </w:pPr>
          <w:r w:rsidRPr="00B96746">
            <w:t>&gt; Retouradres</w:t>
          </w:r>
          <w:r w:rsidR="00FD21B8">
            <w:t> </w:t>
          </w:r>
          <w:r w:rsidRPr="00B96746">
            <w:t>Postbus 20201</w:t>
          </w:r>
          <w:r w:rsidR="00FD21B8">
            <w:t>  </w:t>
          </w:r>
          <w:r w:rsidRPr="00B96746">
            <w:t>2500 EE  Den Haag</w:t>
          </w:r>
          <w:r w:rsidR="00FD21B8">
            <w:t>  </w:t>
          </w:r>
        </w:p>
      </w:tc>
    </w:tr>
    <w:tr w:rsidR="00FD21B8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FD21B8" w:rsidRDefault="00873A50">
          <w:pPr>
            <w:pStyle w:val="Huisstijl-Rubricering"/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D21C0">
            <w:instrText xml:space="preserve"> DOCPROPERTY  Rubricering  \* MERGEFORMAT </w:instrText>
          </w:r>
          <w:r>
            <w:fldChar w:fldCharType="end"/>
          </w:r>
        </w:p>
        <w:p w:rsidR="008F7725" w:rsidRDefault="00873A50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fldChar w:fldCharType="begin"/>
          </w:r>
          <w:r w:rsidR="00BD21C0">
            <w:instrText xml:space="preserve"> DOCPROPERTY  Aan  \* MERGEFORMAT </w:instrText>
          </w:r>
          <w:r>
            <w:fldChar w:fldCharType="separate"/>
          </w:r>
          <w:r w:rsidR="008F7725">
            <w:t>Voorzitter van de Tweede Kamer der Staten-Generaal</w:t>
          </w:r>
        </w:p>
        <w:p w:rsidR="008F7725" w:rsidRDefault="008F772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Postbus 20017</w:t>
          </w:r>
        </w:p>
        <w:p w:rsidR="00FD21B8" w:rsidRDefault="008F7725">
          <w:pPr>
            <w:pBdr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pBdr>
            <w:shd w:val="clear" w:color="FFFFFF" w:fill="auto"/>
          </w:pPr>
          <w:r>
            <w:t>2500 EA  Den Haag</w:t>
          </w:r>
          <w:r w:rsidR="00873A50">
            <w:fldChar w:fldCharType="end"/>
          </w:r>
        </w:p>
      </w:tc>
    </w:tr>
    <w:tr w:rsidR="00FD21B8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FD21B8" w:rsidRDefault="00FD21B8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Datum</w:t>
          </w:r>
        </w:p>
      </w:tc>
      <w:tc>
        <w:tcPr>
          <w:tcW w:w="6778" w:type="dxa"/>
          <w:shd w:val="clear" w:color="auto" w:fill="auto"/>
        </w:tcPr>
        <w:p w:rsidR="00FD21B8" w:rsidRDefault="008F7725">
          <w:pPr>
            <w:pStyle w:val="Huisstijl-Gegevens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4 april 2018</w:t>
          </w:r>
        </w:p>
      </w:tc>
    </w:tr>
    <w:tr w:rsidR="00FD21B8">
      <w:trPr>
        <w:trHeight w:val="240"/>
      </w:trPr>
      <w:tc>
        <w:tcPr>
          <w:tcW w:w="742" w:type="dxa"/>
          <w:shd w:val="clear" w:color="auto" w:fill="auto"/>
        </w:tcPr>
        <w:p w:rsidR="00FD21B8" w:rsidRDefault="00B96746">
          <w:pPr>
            <w:pStyle w:val="Huisstijl-Datumenbetreft"/>
            <w:rPr>
              <w:rFonts w:cs="Verdana"/>
              <w:szCs w:val="18"/>
            </w:rPr>
          </w:pPr>
          <w:r>
            <w:t>Betreft</w:t>
          </w:r>
        </w:p>
      </w:tc>
      <w:tc>
        <w:tcPr>
          <w:tcW w:w="6778" w:type="dxa"/>
          <w:shd w:val="clear" w:color="auto" w:fill="auto"/>
        </w:tcPr>
        <w:p w:rsidR="00FD21B8" w:rsidRDefault="00873A50">
          <w:pPr>
            <w:pStyle w:val="Huisstijl-Gegevens"/>
            <w:rPr>
              <w:rFonts w:cs="Verdana"/>
              <w:szCs w:val="18"/>
            </w:rPr>
          </w:pPr>
          <w:fldSimple w:instr=" DOCPROPERTY  Onderwerp  \* MERGEFORMAT ">
            <w:r w:rsidR="008F7725">
              <w:t>Beantwoording Kamervragen handelsoverschot</w:t>
            </w:r>
          </w:fldSimple>
        </w:p>
      </w:tc>
    </w:tr>
  </w:tbl>
  <w:p w:rsidR="00FD21B8" w:rsidRDefault="00FD21B8">
    <w:pPr>
      <w:pStyle w:val="Koptekst"/>
    </w:pPr>
  </w:p>
  <w:p w:rsidR="00FD21B8" w:rsidRDefault="00FD21B8">
    <w:pPr>
      <w:pStyle w:val="Koptekst"/>
    </w:pPr>
  </w:p>
  <w:p w:rsidR="00FD21B8" w:rsidRDefault="00FD21B8">
    <w:pPr>
      <w:pStyle w:val="Kopteks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5926455</wp:posOffset>
          </wp:positionH>
          <wp:positionV relativeFrom="page">
            <wp:posOffset>5310505</wp:posOffset>
          </wp:positionV>
          <wp:extent cx="1148080" cy="76200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7" name="Afbeelding 4" descr="Placeholder_Fl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Flag.png"/>
                  <pic:cNvPicPr preferRelativeResize="0"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45CDD"/>
    <w:multiLevelType w:val="hybridMultilevel"/>
    <w:tmpl w:val="121ACDC4"/>
    <w:lvl w:ilvl="0" w:tplc="77768F1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stylePaneFormatFilter w:val="3F01"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13315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11C9F"/>
    <w:rsid w:val="000B7976"/>
    <w:rsid w:val="00113AE1"/>
    <w:rsid w:val="00191478"/>
    <w:rsid w:val="003D3FC1"/>
    <w:rsid w:val="0040714C"/>
    <w:rsid w:val="004B3AB8"/>
    <w:rsid w:val="00561F2D"/>
    <w:rsid w:val="005D7103"/>
    <w:rsid w:val="00623000"/>
    <w:rsid w:val="006C6495"/>
    <w:rsid w:val="0076624F"/>
    <w:rsid w:val="00857D03"/>
    <w:rsid w:val="00873A50"/>
    <w:rsid w:val="008F7725"/>
    <w:rsid w:val="00911C9F"/>
    <w:rsid w:val="0094716C"/>
    <w:rsid w:val="009A456E"/>
    <w:rsid w:val="009D7BC1"/>
    <w:rsid w:val="00A236F6"/>
    <w:rsid w:val="00AB3EF9"/>
    <w:rsid w:val="00AE70BA"/>
    <w:rsid w:val="00B96746"/>
    <w:rsid w:val="00BD21C0"/>
    <w:rsid w:val="00BE3F1B"/>
    <w:rsid w:val="00C8655C"/>
    <w:rsid w:val="00C90F2C"/>
    <w:rsid w:val="00CE728B"/>
    <w:rsid w:val="00D67849"/>
    <w:rsid w:val="00E05A5B"/>
    <w:rsid w:val="00E81A4D"/>
    <w:rsid w:val="00F875B1"/>
    <w:rsid w:val="00F93787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1C9F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11C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11C9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11C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Rubricering">
    <w:name w:val="Huisstijl - Rubricering"/>
    <w:basedOn w:val="Standaard"/>
    <w:next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Standaardalinea-lettertype"/>
    <w:rsid w:val="00911C9F"/>
    <w:rPr>
      <w:color w:val="0000FF"/>
      <w:u w:val="single"/>
    </w:rPr>
  </w:style>
  <w:style w:type="paragraph" w:styleId="Koptekst">
    <w:name w:val="header"/>
    <w:basedOn w:val="Standaard"/>
    <w:rsid w:val="00911C9F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11C9F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11C9F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11C9F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11C9F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rsid w:val="00911C9F"/>
    <w:pPr>
      <w:spacing w:line="180" w:lineRule="atLeast"/>
    </w:pPr>
    <w:rPr>
      <w:sz w:val="13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1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9F"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Standaard"/>
    <w:next w:val="Standaard"/>
    <w:rsid w:val="00911C9F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911C9F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911C9F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911C9F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911C9F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911C9F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911C9F"/>
    <w:pPr>
      <w:spacing w:before="90"/>
    </w:pPr>
  </w:style>
  <w:style w:type="paragraph" w:customStyle="1" w:styleId="Huisstijl-Paginanummer">
    <w:name w:val="Huisstijl - Paginanummer"/>
    <w:basedOn w:val="Standaard"/>
    <w:rsid w:val="00911C9F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911C9F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Standaard"/>
    <w:qFormat/>
    <w:rsid w:val="00911C9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sid w:val="00911C9F"/>
    <w:rPr>
      <w:sz w:val="18"/>
    </w:rPr>
  </w:style>
  <w:style w:type="paragraph" w:customStyle="1" w:styleId="Huisstijl-Ondertekening">
    <w:name w:val="Huisstijl - Ondertekening"/>
    <w:basedOn w:val="Standaard"/>
    <w:next w:val="Standaard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rsid w:val="00911C9F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911C9F"/>
    <w:rPr>
      <w:i/>
      <w:noProof/>
    </w:rPr>
  </w:style>
  <w:style w:type="paragraph" w:customStyle="1" w:styleId="Huisstijl-Slotzin">
    <w:name w:val="Huisstijl - Slotzin"/>
    <w:basedOn w:val="Standaard"/>
    <w:next w:val="Huisstijl-Ondertekening"/>
    <w:rsid w:val="00911C9F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Standaard"/>
    <w:next w:val="Standaard"/>
    <w:rsid w:val="00911C9F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Default">
    <w:name w:val="Default"/>
    <w:rsid w:val="00857D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Rubricering">
    <w:name w:val="Huisstijl - Rubricering"/>
    <w:basedOn w:val="Normal"/>
    <w:next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mallCaps/>
      <w:kern w:val="3"/>
      <w:sz w:val="13"/>
      <w:lang w:eastAsia="zh-CN" w:bidi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pPr>
      <w:numPr>
        <w:numId w:val="2"/>
      </w:numPr>
    </w:pPr>
    <w:rPr>
      <w:noProof/>
    </w:rPr>
  </w:style>
  <w:style w:type="paragraph" w:styleId="ListBullet2">
    <w:name w:val="List Bullet 2"/>
    <w:basedOn w:val="Normal"/>
    <w:pPr>
      <w:numPr>
        <w:numId w:val="4"/>
      </w:numPr>
      <w:tabs>
        <w:tab w:val="left" w:pos="454"/>
      </w:tabs>
    </w:pPr>
    <w:rPr>
      <w:noProof/>
    </w:rPr>
  </w:style>
  <w:style w:type="table" w:styleId="TableGrid">
    <w:name w:val="Table Grid"/>
    <w:basedOn w:val="TableNormal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pPr>
      <w:spacing w:line="180" w:lineRule="atLeast"/>
    </w:pPr>
    <w:rPr>
      <w:sz w:val="1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Huisstijl-Retouradres">
    <w:name w:val="Huisstijl - Retouradres"/>
    <w:basedOn w:val="Normal"/>
    <w:next w:val="Normal"/>
    <w:pPr>
      <w:widowControl w:val="0"/>
      <w:suppressAutoHyphens/>
      <w:autoSpaceDN w:val="0"/>
      <w:spacing w:after="283"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kop">
    <w:name w:val="Huisstijl - Afzendgegevens kop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Normal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Normal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Paginanummer">
    <w:name w:val="Huisstijl - Paginanummer"/>
    <w:basedOn w:val="Normal"/>
    <w:pPr>
      <w:widowControl w:val="0"/>
      <w:suppressAutoHyphens/>
      <w:autoSpaceDN w:val="0"/>
      <w:spacing w:line="240" w:lineRule="auto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Normal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Gegevenskop">
    <w:name w:val="Huisstijl - Gegevens kop"/>
    <w:basedOn w:val="Normal"/>
    <w:qFormat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Gegevens">
    <w:name w:val="Huisstijl - Gegevens"/>
    <w:basedOn w:val="Huisstijl-Gegevenskop"/>
    <w:qFormat/>
    <w:rPr>
      <w:sz w:val="18"/>
    </w:rPr>
  </w:style>
  <w:style w:type="paragraph" w:customStyle="1" w:styleId="Huisstijl-Ondertekening">
    <w:name w:val="Huisstijl - Ondertekening"/>
    <w:basedOn w:val="Normal"/>
    <w:next w:val="Normal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pPr>
      <w:spacing w:before="0"/>
    </w:pPr>
  </w:style>
  <w:style w:type="paragraph" w:customStyle="1" w:styleId="Huisstijl-Ondertekeningvervolgtitel">
    <w:name w:val="Huisstijl - Ondertekening vervolg titel"/>
    <w:basedOn w:val="Huisstijl-Ondertekeningvervolg"/>
    <w:qFormat/>
    <w:rPr>
      <w:i/>
      <w:noProof/>
    </w:rPr>
  </w:style>
  <w:style w:type="paragraph" w:customStyle="1" w:styleId="Huisstijl-Slotzin">
    <w:name w:val="Huisstijl - Slotzin"/>
    <w:basedOn w:val="Normal"/>
    <w:next w:val="Huisstijl-Ondertekening"/>
    <w:pPr>
      <w:widowControl w:val="0"/>
      <w:suppressAutoHyphens/>
      <w:autoSpaceDN w:val="0"/>
      <w:spacing w:before="240"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paragraph" w:customStyle="1" w:styleId="Huisstijl-Aanhef">
    <w:name w:val="Huisstijl - Aanhef"/>
    <w:basedOn w:val="Normal"/>
    <w:next w:val="Normal"/>
    <w:pPr>
      <w:widowControl w:val="0"/>
      <w:suppressAutoHyphens/>
      <w:autoSpaceDN w:val="0"/>
      <w:spacing w:before="100" w:after="240" w:line="240" w:lineRule="exact"/>
      <w:textAlignment w:val="baseline"/>
    </w:pPr>
    <w:rPr>
      <w:rFonts w:eastAsia="DejaVu Sans" w:cs="Lohit Hindi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24</ap:Words>
  <ap:Characters>163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2018-04-04T13:05:00.0000000Z</dcterms:created>
  <dcterms:modified xsi:type="dcterms:W3CDTF">2018-04-04T13:05:00.0000000Z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Kamervragen handelsoverschot</vt:lpwstr>
  </property>
  <property fmtid="{D5CDD505-2E9C-101B-9397-08002B2CF9AE}" pid="4" name="Datum">
    <vt:lpwstr>29 maart 2018</vt:lpwstr>
  </property>
  <property fmtid="{D5CDD505-2E9C-101B-9397-08002B2CF9AE}" pid="5" name="Kenmerk">
    <vt:lpwstr>2018-0000049335</vt:lpwstr>
  </property>
  <property fmtid="{D5CDD505-2E9C-101B-9397-08002B2CF9AE}" pid="6" name="UwKenmerk">
    <vt:lpwstr/>
  </property>
  <property fmtid="{D5CDD505-2E9C-101B-9397-08002B2CF9AE}" pid="7" name="Aan">
    <vt:lpwstr>Voorzitter van de Tweede Kamer der Staten-Generaal_x000d_
Postbus 20017_x000d_
2500 EA  Den Haag</vt:lpwstr>
  </property>
  <property fmtid="{D5CDD505-2E9C-101B-9397-08002B2CF9AE}" pid="8" name="Rubricering">
    <vt:lpwstr/>
  </property>
  <property fmtid="{D5CDD505-2E9C-101B-9397-08002B2CF9AE}" pid="9" name="ContentTypeId">
    <vt:lpwstr>0x01010077C4FEAE260E984891FA412F20DEA530</vt:lpwstr>
  </property>
</Properties>
</file>