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AC2CA1"/>
        <w:p w:rsidR="00241BB9" w:rsidRDefault="00AC2CA1">
          <w:pPr>
            <w:spacing w:line="240" w:lineRule="auto"/>
          </w:pPr>
        </w:p>
      </w:sdtContent>
    </w:sdt>
    <w:p w:rsidR="00CD5856" w:rsidRDefault="00AC2CA1">
      <w:pPr>
        <w:spacing w:line="240" w:lineRule="auto"/>
      </w:pPr>
    </w:p>
    <w:p w:rsidR="00CD5856" w:rsidRDefault="00AC2CA1"/>
    <w:p w:rsidR="00CD5856" w:rsidRDefault="00AC2CA1"/>
    <w:p w:rsidR="00CD5856" w:rsidRDefault="00AC2CA1">
      <w:pPr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AE4C1E" w:rsidRDefault="00AC2CA1">
      <w:pPr>
        <w:pStyle w:val="Huisstijl-Aanhef"/>
      </w:pPr>
    </w:p>
    <w:p w:rsidR="00CD5856" w:rsidRDefault="00AE0AA8">
      <w:pPr>
        <w:pStyle w:val="Huisstijl-Aanhef"/>
      </w:pPr>
      <w:r>
        <w:t>Geachte voorzitter,</w:t>
      </w:r>
    </w:p>
    <w:p w:rsidRPr="008D59C5" w:rsidR="008D59C5" w:rsidP="0001330C" w:rsidRDefault="00AE0AA8">
      <w:r w:rsidRPr="0001330C">
        <w:t xml:space="preserve">Hierbij bied ik </w:t>
      </w:r>
      <w:r>
        <w:t>u</w:t>
      </w:r>
      <w:r w:rsidRPr="0001330C">
        <w:t xml:space="preserve"> de nota naar aanleiding van het verslag inzake het</w:t>
      </w:r>
      <w:r>
        <w:t xml:space="preserve"> </w:t>
      </w:r>
      <w:r w:rsidRPr="0001330C">
        <w:t>bovenvermelde voorstel aan. De nota gaat vergezeld van een nota van wijziging</w:t>
      </w:r>
      <w:r>
        <w:t>.</w:t>
      </w:r>
    </w:p>
    <w:p w:rsidR="00E63742" w:rsidP="00E63742" w:rsidRDefault="00AC2CA1">
      <w:pPr>
        <w:spacing w:line="240" w:lineRule="auto"/>
        <w:rPr>
          <w:noProof/>
        </w:rPr>
      </w:pPr>
    </w:p>
    <w:p w:rsidR="00E63742" w:rsidP="00E63742" w:rsidRDefault="00AE0AA8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E63742" w:rsidP="00E63742" w:rsidRDefault="00AC2CA1">
      <w:pPr>
        <w:spacing w:line="240" w:lineRule="auto"/>
        <w:rPr>
          <w:noProof/>
        </w:rPr>
      </w:pPr>
    </w:p>
    <w:p w:rsidR="00E63742" w:rsidP="00E63742" w:rsidRDefault="00AE0AA8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E63742" w:rsidP="00E63742" w:rsidRDefault="00AE0AA8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E63742" w:rsidP="00E63742" w:rsidRDefault="00AC2CA1">
      <w:pPr>
        <w:spacing w:line="240" w:lineRule="auto"/>
        <w:rPr>
          <w:noProof/>
        </w:rPr>
      </w:pPr>
    </w:p>
    <w:p w:rsidR="00E63742" w:rsidP="00E63742" w:rsidRDefault="00AC2CA1">
      <w:pPr>
        <w:spacing w:line="240" w:lineRule="auto"/>
        <w:rPr>
          <w:noProof/>
        </w:rPr>
      </w:pPr>
    </w:p>
    <w:p w:rsidR="00E63742" w:rsidP="00E63742" w:rsidRDefault="00AC2CA1">
      <w:pPr>
        <w:spacing w:line="240" w:lineRule="auto"/>
        <w:rPr>
          <w:noProof/>
        </w:rPr>
      </w:pPr>
    </w:p>
    <w:p w:rsidR="00E63742" w:rsidP="00E63742" w:rsidRDefault="00AC2CA1">
      <w:pPr>
        <w:spacing w:line="240" w:lineRule="auto"/>
        <w:rPr>
          <w:noProof/>
        </w:rPr>
      </w:pPr>
    </w:p>
    <w:p w:rsidR="00E63742" w:rsidP="00E63742" w:rsidRDefault="00AC2CA1">
      <w:pPr>
        <w:spacing w:line="240" w:lineRule="auto"/>
        <w:rPr>
          <w:noProof/>
        </w:rPr>
      </w:pPr>
    </w:p>
    <w:p w:rsidR="00E63742" w:rsidP="00E63742" w:rsidRDefault="00AC2CA1">
      <w:pPr>
        <w:spacing w:line="240" w:lineRule="auto"/>
        <w:rPr>
          <w:noProof/>
        </w:rPr>
      </w:pPr>
    </w:p>
    <w:p w:rsidR="00BC481F" w:rsidP="00E63742" w:rsidRDefault="00AE0AA8">
      <w:pPr>
        <w:spacing w:line="240" w:lineRule="auto"/>
        <w:rPr>
          <w:noProof/>
        </w:rPr>
      </w:pPr>
      <w:r>
        <w:rPr>
          <w:noProof/>
        </w:rPr>
        <w:t>Hugo de Jonge</w:t>
      </w:r>
    </w:p>
    <w:sectPr w:rsidR="00BC481F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A1" w:rsidRDefault="00AC2CA1">
      <w:pPr>
        <w:spacing w:line="240" w:lineRule="auto"/>
      </w:pPr>
      <w:r>
        <w:separator/>
      </w:r>
    </w:p>
  </w:endnote>
  <w:endnote w:type="continuationSeparator" w:id="0">
    <w:p w:rsidR="00AC2CA1" w:rsidRDefault="00AC2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2F" w:rsidRDefault="00C36B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AC2CA1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AE0AA8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C36B2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C36B2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2F" w:rsidRDefault="00C36B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A1" w:rsidRDefault="00AC2CA1">
      <w:pPr>
        <w:spacing w:line="240" w:lineRule="auto"/>
      </w:pPr>
      <w:r>
        <w:separator/>
      </w:r>
    </w:p>
  </w:footnote>
  <w:footnote w:type="continuationSeparator" w:id="0">
    <w:p w:rsidR="00AC2CA1" w:rsidRDefault="00AC2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2F" w:rsidRDefault="00C36B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AE0AA8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1666112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598991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C2CA1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E0AA8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AE0AA8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AE0AA8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AE0AA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AE0AA8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AE0AA8">
                <w:pPr>
                  <w:pStyle w:val="Huisstijl-Referentiegegevens"/>
                </w:pPr>
                <w:fldSimple w:instr=" DOCPROPERTY  KenmerkVWS  \* MERGEFORMAT ">
                  <w:r w:rsidR="00C36B2F">
                    <w:t>1407280-179926-WJZ</w:t>
                  </w:r>
                </w:fldSimple>
              </w:p>
              <w:p w:rsidR="00CD5856" w:rsidRPr="002B504F" w:rsidRDefault="00AE0AA8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AE0AA8">
                <w:pPr>
                  <w:pStyle w:val="Huisstijl-Referentiegegevens"/>
                </w:pPr>
                <w:r>
                  <w:t>2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AE0AA8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AE0AA8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>35 093</w:t>
                </w:r>
              </w:p>
              <w:p w:rsidR="00CD5856" w:rsidRDefault="00AE0AA8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AC2CA1"/>
            </w:txbxContent>
          </v:textbox>
          <w10:wrap anchorx="page" anchory="page"/>
        </v:shape>
      </w:pict>
    </w:r>
    <w:r w:rsidR="00AC2CA1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AE0AA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21 februari 2019</w:t>
                </w:r>
              </w:p>
              <w:p w:rsidR="0001330C" w:rsidRPr="0001330C" w:rsidRDefault="00AE0AA8" w:rsidP="0001330C">
                <w:pPr>
                  <w:pStyle w:val="Huisstijl-Datumenbetreft"/>
                  <w:tabs>
                    <w:tab w:val="left" w:pos="-5954"/>
                    <w:tab w:val="left" w:pos="-5670"/>
                    <w:tab w:val="left" w:pos="1134"/>
                  </w:tabs>
                  <w:ind w:left="1130" w:hanging="1130"/>
                  <w:rPr>
                    <w:bCs/>
                    <w:highlight w:val="lightGray"/>
                  </w:rPr>
                </w:pPr>
                <w:r>
                  <w:t>Betreft</w:t>
                </w:r>
                <w:r>
                  <w:tab/>
                </w:r>
                <w:r>
                  <w:tab/>
                </w:r>
                <w:r w:rsidRPr="00EF0661">
                  <w:tab/>
                  <w:t>Wijziging van de Wet maatschappelijke ondersteuning 2015 inzake de bijdrage voor maatschappelijke ondersteuning en de beoordeling voor de verstrekking van de maatwerkvoorziening</w:t>
                </w:r>
                <w:r w:rsidRPr="0001330C">
                  <w:rPr>
                    <w:bCs/>
                    <w:highlight w:val="lightGray"/>
                  </w:rPr>
                  <w:t xml:space="preserve"> </w:t>
                </w:r>
              </w:p>
              <w:p w:rsidR="00CD5856" w:rsidRDefault="00AC2CA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</w:p>
              <w:p w:rsidR="00CD5856" w:rsidRDefault="00AC2CA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AC2CA1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C2CA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AC2CA1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E0AA8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AC2CA1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AE0AA8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2F" w:rsidRDefault="00C36B2F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AC2CA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E0AA8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AE0AA8">
                <w:pPr>
                  <w:pStyle w:val="Huisstijl-Referentiegegevens"/>
                </w:pPr>
                <w:fldSimple w:instr=" DOCPROPERTY  KenmerkVWS  \* MERGEFORMAT ">
                  <w:r w:rsidR="00C36B2F">
                    <w:t>1407280-179926-WJZ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E0AA8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C36B2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 w:rsidR="00C36B2F">
                    <w:rPr>
                      <w:noProof/>
                    </w:rPr>
                    <w:t>1</w:t>
                  </w:r>
                </w:fldSimple>
              </w:p>
              <w:p w:rsidR="00CD5856" w:rsidRDefault="00AC2CA1"/>
              <w:p w:rsidR="00CD5856" w:rsidRDefault="00AC2CA1">
                <w:pPr>
                  <w:pStyle w:val="Huisstijl-Paginanummer"/>
                </w:pPr>
              </w:p>
              <w:p w:rsidR="00CD5856" w:rsidRDefault="00AC2CA1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AC2CA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AE0AA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AE0AA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AC2CA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AE0AA8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839352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E0AA8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779949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E0AA8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AE0AA8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AE0AA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AE0AA8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AE0AA8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AE0AA8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AE0AA8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AE0AA8">
                <w:pPr>
                  <w:pStyle w:val="Huisstijl-Referentiegegevens"/>
                </w:pPr>
                <w:r>
                  <w:t>KENMERK</w:t>
                </w:r>
              </w:p>
              <w:p w:rsidR="00CD5856" w:rsidRDefault="00AE0AA8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AE0AA8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E0AA8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E0AA8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C36B2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 w:rsidR="00C36B2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C2CA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AE0AA8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912CC282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A5286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86D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47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AF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225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C4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A4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C0A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A8"/>
    <w:rsid w:val="00903727"/>
    <w:rsid w:val="00AC2CA1"/>
    <w:rsid w:val="00AE0AA8"/>
    <w:rsid w:val="00C3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282844E7-AC89-4B1A-9A3F-EC950947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223</ap:Characters>
  <ap:DocSecurity>8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2019-02-21T14:15:00.0000000Z</lastPrinted>
  <dcterms:created xsi:type="dcterms:W3CDTF">2019-02-21T14:12:00.0000000Z</dcterms:created>
  <dcterms:modified xsi:type="dcterms:W3CDTF">2019-02-21T14:15:00.0000000Z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1407280-179926-WJZ</vt:lpwstr>
  </property>
  <property fmtid="{D5CDD505-2E9C-101B-9397-08002B2CF9AE}" pid="8" name="Naam">
    <vt:lpwstr>Lont, Y.L. (Ytzen)</vt:lpwstr>
  </property>
  <property fmtid="{D5CDD505-2E9C-101B-9397-08002B2CF9AE}" pid="9" name="NaamOndertekenaar">
    <vt:lpwstr>Hugo de Jonge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0x0101001C75D39E4035AE4CA280A1F7BC592896</vt:lpwstr>
  </property>
</Properties>
</file>