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56" w:rsidP="004E67DF" w:rsidRDefault="00CD5856">
      <w:pPr>
        <w:contextualSpacing/>
      </w:pPr>
    </w:p>
    <w:p w:rsidR="004E67DF" w:rsidP="004E67DF" w:rsidRDefault="004E67DF">
      <w:pPr>
        <w:contextualSpacing/>
      </w:pPr>
    </w:p>
    <w:p w:rsidR="004E67DF" w:rsidP="004E67DF" w:rsidRDefault="004E67DF">
      <w:pPr>
        <w:contextualSpacing/>
      </w:pPr>
    </w:p>
    <w:p w:rsidR="004E67DF" w:rsidP="004E67DF" w:rsidRDefault="004E67DF">
      <w:pPr>
        <w:contextualSpacing/>
      </w:pPr>
    </w:p>
    <w:p w:rsidR="00CD5856" w:rsidP="004E67DF" w:rsidRDefault="00CD5856">
      <w:pPr>
        <w:contextualSpacing/>
      </w:pPr>
    </w:p>
    <w:p w:rsidR="00CD5856" w:rsidP="004E67DF" w:rsidRDefault="00CD5856">
      <w:pPr>
        <w:contextualSpacing/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P="004E67DF" w:rsidRDefault="00A447C6">
      <w:pPr>
        <w:pStyle w:val="Huisstijl-Aanhef"/>
        <w:contextualSpacing/>
      </w:pPr>
      <w:r>
        <w:t>Geachte voorzitter,</w:t>
      </w:r>
    </w:p>
    <w:p w:rsidRPr="008D59C5" w:rsidR="008D59C5" w:rsidP="004E67DF" w:rsidRDefault="00A447C6">
      <w:pPr>
        <w:contextualSpacing/>
      </w:pPr>
      <w:r>
        <w:t>Hierbij bied ik u mede namens de minister van Justitie en Veiligheid en de minister van Binnenlandse Zaken en Koninkrijksrelaties, de nota naar aanleiding van het verslag inzake het bovenvermelde voorstel van wet aan.</w:t>
      </w:r>
    </w:p>
    <w:p w:rsidRPr="004E67DF" w:rsidR="004E67DF" w:rsidP="004E67DF" w:rsidRDefault="004E67DF">
      <w:pPr>
        <w:pStyle w:val="Huisstijl-AfzendgegevensC"/>
        <w:rPr>
          <w:i w:val="0"/>
          <w:sz w:val="18"/>
        </w:rPr>
      </w:pPr>
    </w:p>
    <w:p w:rsidRPr="004E67DF" w:rsidR="00CD5856" w:rsidP="004E67DF" w:rsidRDefault="00A447C6">
      <w:pPr>
        <w:pStyle w:val="Huisstijl-AfzendgegevensC"/>
        <w:rPr>
          <w:i w:val="0"/>
          <w:sz w:val="18"/>
        </w:rPr>
      </w:pPr>
      <w:r w:rsidRPr="004E67DF">
        <w:rPr>
          <w:i w:val="0"/>
          <w:sz w:val="18"/>
        </w:rPr>
        <w:t>Hoogachtend,</w:t>
      </w:r>
    </w:p>
    <w:p w:rsidRPr="004E67DF" w:rsidR="00BC481F" w:rsidP="004E67DF" w:rsidRDefault="00BC481F">
      <w:pPr>
        <w:pStyle w:val="Huisstijl-AfzendgegevensC"/>
        <w:rPr>
          <w:i w:val="0"/>
          <w:sz w:val="18"/>
        </w:rPr>
      </w:pPr>
    </w:p>
    <w:p w:rsidR="00115680" w:rsidP="004E67DF" w:rsidRDefault="00115680">
      <w:pPr>
        <w:spacing w:line="240" w:lineRule="auto"/>
        <w:contextualSpacing/>
      </w:pPr>
      <w:r>
        <w:t>de minister van Volksgezondheid,</w:t>
      </w:r>
    </w:p>
    <w:p w:rsidR="00115680" w:rsidP="004E67DF" w:rsidRDefault="00115680">
      <w:pPr>
        <w:spacing w:line="240" w:lineRule="auto"/>
        <w:contextualSpacing/>
      </w:pPr>
      <w:r>
        <w:t>Welzijn en Sport,</w:t>
      </w:r>
    </w:p>
    <w:p w:rsidR="00115680" w:rsidP="004E67DF" w:rsidRDefault="00115680">
      <w:pPr>
        <w:spacing w:line="240" w:lineRule="auto"/>
        <w:contextualSpacing/>
      </w:pPr>
    </w:p>
    <w:p w:rsidR="00115680" w:rsidP="004E67DF" w:rsidRDefault="00115680">
      <w:pPr>
        <w:spacing w:line="240" w:lineRule="auto"/>
        <w:contextualSpacing/>
      </w:pPr>
    </w:p>
    <w:p w:rsidR="00115680" w:rsidP="004E67DF" w:rsidRDefault="00115680">
      <w:pPr>
        <w:spacing w:line="240" w:lineRule="auto"/>
        <w:contextualSpacing/>
      </w:pPr>
    </w:p>
    <w:p w:rsidR="00115680" w:rsidP="004E67DF" w:rsidRDefault="00115680">
      <w:pPr>
        <w:spacing w:line="240" w:lineRule="auto"/>
        <w:contextualSpacing/>
      </w:pPr>
    </w:p>
    <w:p w:rsidR="00115680" w:rsidP="004E67DF" w:rsidRDefault="00115680">
      <w:pPr>
        <w:spacing w:line="240" w:lineRule="auto"/>
        <w:contextualSpacing/>
      </w:pPr>
    </w:p>
    <w:p w:rsidR="00115680" w:rsidP="004E67DF" w:rsidRDefault="00115680">
      <w:pPr>
        <w:spacing w:line="240" w:lineRule="auto"/>
        <w:contextualSpacing/>
      </w:pPr>
      <w:bookmarkStart w:name="_GoBack" w:id="0"/>
      <w:bookmarkEnd w:id="0"/>
    </w:p>
    <w:p w:rsidR="00235AED" w:rsidP="004E67DF" w:rsidRDefault="00115680">
      <w:pPr>
        <w:spacing w:line="240" w:lineRule="auto"/>
        <w:contextualSpacing/>
      </w:pPr>
      <w:r>
        <w:t>Hugo de Jonge</w:t>
      </w: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C6" w:rsidRDefault="00A447C6">
      <w:pPr>
        <w:spacing w:line="240" w:lineRule="auto"/>
      </w:pPr>
      <w:r>
        <w:separator/>
      </w:r>
    </w:p>
  </w:endnote>
  <w:endnote w:type="continuationSeparator" w:id="0">
    <w:p w:rsidR="00A447C6" w:rsidRDefault="00A44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4E67DF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A447C6" w:rsidP="00DC7639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4E67DF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4509BE">
                  <w:fldChar w:fldCharType="begin"/>
                </w:r>
                <w:r>
                  <w:instrText xml:space="preserve"> NUMPAGES   \* MERGEFORMAT </w:instrText>
                </w:r>
                <w:r w:rsidR="004509BE">
                  <w:fldChar w:fldCharType="separate"/>
                </w:r>
                <w:r w:rsidR="004E67DF">
                  <w:rPr>
                    <w:noProof/>
                  </w:rPr>
                  <w:t>1</w:t>
                </w:r>
                <w:r w:rsidR="004509BE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C6" w:rsidRDefault="00A447C6">
      <w:pPr>
        <w:spacing w:line="240" w:lineRule="auto"/>
      </w:pPr>
      <w:r>
        <w:separator/>
      </w:r>
    </w:p>
  </w:footnote>
  <w:footnote w:type="continuationSeparator" w:id="0">
    <w:p w:rsidR="00A447C6" w:rsidRDefault="00A44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E67DF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3073" type="#_x0000_t202" style="position:absolute;margin-left:79.65pt;margin-top:275.25pt;width:323.1pt;height:59.7pt;z-index:25166540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447C6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E1490C">
                  <w:tab/>
                </w:r>
                <w:r w:rsidR="004E67DF">
                  <w:t>31 december 2021</w:t>
                </w:r>
                <w:r w:rsidR="004509BE" w:rsidRPr="002C728A">
                  <w:rPr>
                    <w:szCs w:val="18"/>
                  </w:rPr>
                  <w:fldChar w:fldCharType="begin"/>
                </w:r>
                <w:r w:rsidR="004509BE" w:rsidRPr="002C728A">
                  <w:rPr>
                    <w:szCs w:val="18"/>
                  </w:rPr>
                  <w:instrText xml:space="preserve"> DOCPROPERTY  CM5DatumVerzonden \@ "d MMMM yyyy"   \* MERGEFORMAT </w:instrText>
                </w:r>
                <w:r w:rsidR="004509BE" w:rsidRPr="002C728A">
                  <w:rPr>
                    <w:szCs w:val="18"/>
                  </w:rPr>
                  <w:fldChar w:fldCharType="end"/>
                </w:r>
              </w:p>
              <w:p w:rsidR="00CD5856" w:rsidRDefault="00A447C6" w:rsidP="00597029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0" w:hanging="1130"/>
                </w:pPr>
                <w:r>
                  <w:t>Betreft</w:t>
                </w:r>
                <w:r w:rsidR="00E1490C">
                  <w:tab/>
                </w:r>
                <w:r w:rsidR="00597029">
                  <w:tab/>
                  <w:t xml:space="preserve">Nota n.a.v. het verslag inzake het wetsvoorstel </w:t>
                </w:r>
                <w:r w:rsidR="00597029" w:rsidRPr="00597029">
                  <w:t>Goedkeuringswet vierde verlenging geldingsduur Tijd</w:t>
                </w:r>
                <w:r w:rsidR="00597029">
                  <w:t>elijke wet maatregelen covid-19 (35979)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6B0EDF">
      <w:rPr>
        <w:noProof/>
        <w:lang w:eastAsia="nl-N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49007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6B0EDF">
      <w:rPr>
        <w:noProof/>
        <w:lang w:eastAsia="nl-N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233859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3074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447C6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A447C6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A447C6">
                <w:pPr>
                  <w:pStyle w:val="Huisstijl-Afzendgegevens"/>
                </w:pPr>
                <w:r>
                  <w:t>2511</w:t>
                </w:r>
                <w:r w:rsidR="008D59C5" w:rsidRPr="008D59C5">
                  <w:t xml:space="preserve"> </w:t>
                </w:r>
                <w:r>
                  <w:t>VX</w:t>
                </w:r>
                <w:r w:rsidR="00E1490C">
                  <w:t xml:space="preserve">  </w:t>
                </w:r>
                <w:r w:rsidR="008D59C5" w:rsidRPr="008D59C5">
                  <w:t>Den Haag</w:t>
                </w:r>
              </w:p>
              <w:p w:rsidR="00CD5856" w:rsidRDefault="00A447C6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A447C6">
                <w:pPr>
                  <w:pStyle w:val="Huisstijl-ReferentiegegevenskopW2"/>
                </w:pPr>
                <w:r w:rsidRPr="008D59C5">
                  <w:t>Kenmerk</w:t>
                </w:r>
              </w:p>
              <w:p w:rsidR="004E67DF" w:rsidRPr="004E67DF" w:rsidRDefault="004E67DF" w:rsidP="004E67DF">
                <w:pPr>
                  <w:pStyle w:val="Huisstijl-AfzendgegevensC"/>
                  <w:rPr>
                    <w:i w:val="0"/>
                  </w:rPr>
                </w:pPr>
                <w:r w:rsidRPr="004E67DF">
                  <w:rPr>
                    <w:i w:val="0"/>
                  </w:rPr>
                  <w:t>3300968-1018878-WJZ</w:t>
                </w:r>
              </w:p>
              <w:p w:rsidR="00CD5856" w:rsidRDefault="00A447C6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597029" w:rsidRPr="00597029" w:rsidRDefault="00A447C6" w:rsidP="00597029">
                <w:pPr>
                  <w:pStyle w:val="Huisstijl-Referentiegegevens"/>
                </w:pPr>
                <w:r>
                  <w:t>1</w:t>
                </w:r>
              </w:p>
              <w:p w:rsidR="00215CB5" w:rsidRDefault="00215CB5">
                <w:pPr>
                  <w:pStyle w:val="Huisstijl-ReferentiegegevenskopW1"/>
                </w:pPr>
              </w:p>
              <w:p w:rsidR="00CD5856" w:rsidRDefault="00A447C6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A447C6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CM5AfzenderKenmerk  \* MERGEFORMAT </w:instrText>
                </w:r>
                <w:r>
                  <w:fldChar w:fldCharType="end"/>
                </w:r>
                <w:r w:rsidR="00E1490C">
                  <w:t xml:space="preserve"> </w:t>
                </w:r>
              </w:p>
              <w:p w:rsidR="00CD5856" w:rsidRDefault="00A447C6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D5856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447C6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 xml:space="preserve">2500 EA </w:t>
                </w:r>
                <w:r w:rsidR="00FC776C">
                  <w:t xml:space="preserve"> </w:t>
                </w:r>
                <w:r>
                  <w:t>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A447C6">
                <w:pPr>
                  <w:pStyle w:val="Huisstijl-Retouradres"/>
                </w:pPr>
                <w:r w:rsidRPr="008D59C5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E67DF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Pr="004E67DF" w:rsidRDefault="00A447C6">
                <w:pPr>
                  <w:pStyle w:val="Huisstijl-ReferentiegegevenskopW2"/>
                </w:pPr>
                <w:r w:rsidRPr="004E67DF">
                  <w:t>Kenmerk</w:t>
                </w:r>
              </w:p>
              <w:p w:rsidR="00CD5856" w:rsidRPr="004E67DF" w:rsidRDefault="00A447C6">
                <w:pPr>
                  <w:pStyle w:val="Huisstijl-Referentiegegevens"/>
                </w:pPr>
                <w:r>
                  <w:fldChar w:fldCharType="begin"/>
                </w:r>
                <w:r w:rsidR="006B0EDF" w:rsidRPr="004E67DF">
                  <w:instrText xml:space="preserve"> DOCPROPERTY  KenmerkVWS  \* MERGEFORMAT </w:instrText>
                </w:r>
                <w:r>
                  <w:fldChar w:fldCharType="separate"/>
                </w:r>
                <w:r w:rsidR="00115680">
                  <w:rPr>
                    <w:b/>
                    <w:bCs/>
                  </w:rPr>
                  <w:t>Fout! Onbekende naam voor documenteigenschap.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447C6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C62B6C">
                  <w:rPr>
                    <w:noProof/>
                  </w:rPr>
                  <w:fldChar w:fldCharType="end"/>
                </w:r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 w:rsidR="009F419D">
                  <w:fldChar w:fldCharType="begin"/>
                </w:r>
                <w:r>
                  <w:instrText xml:space="preserve"> SECTIONPAGES  \* Arabic  \* MERGEFORMAT </w:instrText>
                </w:r>
                <w:r w:rsidR="009F419D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9F419D">
                  <w:rPr>
                    <w:noProof/>
                  </w:rPr>
                  <w:fldChar w:fldCharType="end"/>
                </w:r>
              </w:p>
              <w:p w:rsidR="00CD5856" w:rsidRDefault="00CD5856"/>
              <w:p w:rsidR="00CD5856" w:rsidRDefault="00CD5856">
                <w:pPr>
                  <w:pStyle w:val="Huisstijl-Paginanummer"/>
                </w:pPr>
              </w:p>
              <w:p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E67DF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A447C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15680">
                      <w:t>26 juni 2014</w:t>
                    </w:r>
                  </w:sdtContent>
                </w:sdt>
              </w:p>
              <w:p w:rsidR="00CD5856" w:rsidRDefault="00A447C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r w:rsidR="008D59C5">
                  <w:t>BETREFT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4723983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1135145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447C6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A447C6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A447C6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A447C6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A447C6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A447C6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A447C6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A447C6">
                <w:pPr>
                  <w:pStyle w:val="Huisstijl-Referentiegegevens"/>
                </w:pPr>
                <w:r>
                  <w:t>KENMERK</w:t>
                </w:r>
              </w:p>
              <w:p w:rsidR="00CD5856" w:rsidRDefault="00A447C6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A447C6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447C6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447C6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9F419D">
                  <w:fldChar w:fldCharType="begin"/>
                </w:r>
                <w:r>
                  <w:instrText xml:space="preserve"> SECTIONPAGES  \* Arabic  \* MERGEFORMAT </w:instrText>
                </w:r>
                <w:r w:rsidR="009F419D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9F419D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A447C6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4170F3E6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79702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29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80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C4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C81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85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ED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02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9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59"/>
    <w:rsid w:val="00034261"/>
    <w:rsid w:val="000344CB"/>
    <w:rsid w:val="00050D5B"/>
    <w:rsid w:val="000B1832"/>
    <w:rsid w:val="000B45B1"/>
    <w:rsid w:val="000C29E1"/>
    <w:rsid w:val="000D0CCB"/>
    <w:rsid w:val="000D6D8A"/>
    <w:rsid w:val="000E2F12"/>
    <w:rsid w:val="000E54B6"/>
    <w:rsid w:val="00113778"/>
    <w:rsid w:val="00115680"/>
    <w:rsid w:val="00125BDF"/>
    <w:rsid w:val="00172CD9"/>
    <w:rsid w:val="001B41E1"/>
    <w:rsid w:val="001B7303"/>
    <w:rsid w:val="00215CB5"/>
    <w:rsid w:val="00235AED"/>
    <w:rsid w:val="00241BB9"/>
    <w:rsid w:val="00297795"/>
    <w:rsid w:val="002B1D9F"/>
    <w:rsid w:val="002B504F"/>
    <w:rsid w:val="002C728A"/>
    <w:rsid w:val="002F4886"/>
    <w:rsid w:val="00334C45"/>
    <w:rsid w:val="003451E2"/>
    <w:rsid w:val="00347F1B"/>
    <w:rsid w:val="003B287C"/>
    <w:rsid w:val="003B48D4"/>
    <w:rsid w:val="003C472B"/>
    <w:rsid w:val="003C6ED5"/>
    <w:rsid w:val="003C700C"/>
    <w:rsid w:val="003C7185"/>
    <w:rsid w:val="003D27F8"/>
    <w:rsid w:val="003F3A47"/>
    <w:rsid w:val="0043480A"/>
    <w:rsid w:val="00437B5F"/>
    <w:rsid w:val="004509BE"/>
    <w:rsid w:val="0045486D"/>
    <w:rsid w:val="00463DBC"/>
    <w:rsid w:val="004934A8"/>
    <w:rsid w:val="004E67DF"/>
    <w:rsid w:val="004F0B09"/>
    <w:rsid w:val="00516D6A"/>
    <w:rsid w:val="00523C02"/>
    <w:rsid w:val="00544135"/>
    <w:rsid w:val="005600D7"/>
    <w:rsid w:val="005677D6"/>
    <w:rsid w:val="00582E97"/>
    <w:rsid w:val="00587714"/>
    <w:rsid w:val="00597029"/>
    <w:rsid w:val="005C3CD4"/>
    <w:rsid w:val="005D327A"/>
    <w:rsid w:val="0063555A"/>
    <w:rsid w:val="00686885"/>
    <w:rsid w:val="006922AC"/>
    <w:rsid w:val="00697032"/>
    <w:rsid w:val="006B0EDF"/>
    <w:rsid w:val="006B16C1"/>
    <w:rsid w:val="0074764C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7691C"/>
    <w:rsid w:val="00893C24"/>
    <w:rsid w:val="008A21F4"/>
    <w:rsid w:val="008D59C5"/>
    <w:rsid w:val="008D618A"/>
    <w:rsid w:val="008E210E"/>
    <w:rsid w:val="008E4B89"/>
    <w:rsid w:val="008F33AD"/>
    <w:rsid w:val="00960E2B"/>
    <w:rsid w:val="00985A65"/>
    <w:rsid w:val="009A31BF"/>
    <w:rsid w:val="009B2459"/>
    <w:rsid w:val="009C4777"/>
    <w:rsid w:val="009D3C77"/>
    <w:rsid w:val="009D7D63"/>
    <w:rsid w:val="009F419D"/>
    <w:rsid w:val="00A447C6"/>
    <w:rsid w:val="00A52DBE"/>
    <w:rsid w:val="00A83BE3"/>
    <w:rsid w:val="00AA61EA"/>
    <w:rsid w:val="00AF6BEC"/>
    <w:rsid w:val="00B8296E"/>
    <w:rsid w:val="00B82F43"/>
    <w:rsid w:val="00BA7566"/>
    <w:rsid w:val="00BC481F"/>
    <w:rsid w:val="00BD75C1"/>
    <w:rsid w:val="00C3438D"/>
    <w:rsid w:val="00C62B6C"/>
    <w:rsid w:val="00C81260"/>
    <w:rsid w:val="00CA061B"/>
    <w:rsid w:val="00CD4AED"/>
    <w:rsid w:val="00CD5856"/>
    <w:rsid w:val="00CF0F2E"/>
    <w:rsid w:val="00CF3E82"/>
    <w:rsid w:val="00D54679"/>
    <w:rsid w:val="00D67BAF"/>
    <w:rsid w:val="00DA15A1"/>
    <w:rsid w:val="00DC7639"/>
    <w:rsid w:val="00E1490C"/>
    <w:rsid w:val="00E37122"/>
    <w:rsid w:val="00E85195"/>
    <w:rsid w:val="00EA275E"/>
    <w:rsid w:val="00EE23CE"/>
    <w:rsid w:val="00EE2A9D"/>
    <w:rsid w:val="00F32EA9"/>
    <w:rsid w:val="00F56EBE"/>
    <w:rsid w:val="00F72360"/>
    <w:rsid w:val="00F847BF"/>
    <w:rsid w:val="00F87E88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1"/>
    <o:shapelayout v:ext="edit">
      <o:idmap v:ext="edit" data="1"/>
    </o:shapelayout>
  </w:shapeDefaults>
  <w:decimalSymbol w:val=","/>
  <w:listSeparator w:val=";"/>
  <w14:docId w14:val="1974E30B"/>
  <w15:docId w15:val="{682C986B-E1B2-4569-8517-BC7D621C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280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2021-12-22T16:34:00.0000000Z</lastPrinted>
  <dcterms:created xsi:type="dcterms:W3CDTF">2014-06-26T12:56:00.0000000Z</dcterms:created>
  <dcterms:modified xsi:type="dcterms:W3CDTF">2021-12-31T10:49:00.0000000Z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fzenderKenmerk">
    <vt:lpwstr/>
  </property>
  <property fmtid="{D5CDD505-2E9C-101B-9397-08002B2CF9AE}" pid="3" name="CM5DatumVerzonden">
    <vt:lpwstr/>
  </property>
  <property fmtid="{D5CDD505-2E9C-101B-9397-08002B2CF9AE}" pid="4" name="CM5DocumentKenmerk">
    <vt:lpwstr>3300968-1018878-WJZ</vt:lpwstr>
  </property>
  <property fmtid="{D5CDD505-2E9C-101B-9397-08002B2CF9AE}" pid="5" name="OndertekeningFunctie">
    <vt:lpwstr>Minister van VWS</vt:lpwstr>
  </property>
  <property fmtid="{D5CDD505-2E9C-101B-9397-08002B2CF9AE}" pid="6" name="OndertekeningNaam">
    <vt:lpwstr>Hugo de Jonge</vt:lpwstr>
  </property>
</Properties>
</file>