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3F4CE5"/>
        <w:p w:rsidR="00241BB9" w:rsidRDefault="008D59EB">
          <w:pPr>
            <w:spacing w:line="240" w:lineRule="auto"/>
          </w:pPr>
        </w:p>
      </w:sdtContent>
    </w:sdt>
    <w:p w:rsidR="00CD5856" w:rsidRDefault="003F4CE5">
      <w:pPr>
        <w:spacing w:line="240" w:lineRule="auto"/>
      </w:pPr>
    </w:p>
    <w:p w:rsidR="00CD5856" w:rsidRDefault="003F4CE5"/>
    <w:p w:rsidR="00CD5856" w:rsidRDefault="003F4CE5"/>
    <w:p w:rsidR="00CD5856" w:rsidRDefault="003F4CE5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3F4CE5">
      <w:pPr>
        <w:pStyle w:val="Huisstijl-Aanhef"/>
      </w:pPr>
      <w:r>
        <w:t>Geachte voorzitter,</w:t>
      </w:r>
    </w:p>
    <w:p w:rsidR="00FC55FE" w:rsidP="00FC55FE" w:rsidRDefault="003F4CE5"/>
    <w:p w:rsidR="00FC55FE" w:rsidP="00FC55FE" w:rsidRDefault="003F4CE5">
      <w:r>
        <w:t xml:space="preserve">Hierbij bied ik u de nota naar aanleiding van het nader verslag inzake het bovenvermelde voorstel aan. </w:t>
      </w:r>
    </w:p>
    <w:p w:rsidR="00903BEB" w:rsidP="00FC55FE" w:rsidRDefault="003F4CE5"/>
    <w:p w:rsidR="00CD5856" w:rsidRDefault="003F4CE5">
      <w:pPr>
        <w:pStyle w:val="Huisstijl-Slotzin"/>
      </w:pPr>
      <w:r w:rsidRPr="009A31BF">
        <w:t>Hoogachtend,</w:t>
      </w:r>
    </w:p>
    <w:p w:rsidRPr="00A86EA6" w:rsidR="00A86EA6" w:rsidP="00A86EA6" w:rsidRDefault="003F4CE5">
      <w:pPr>
        <w:pStyle w:val="Huisstijl-Ondertekening"/>
      </w:pPr>
    </w:p>
    <w:p w:rsidR="00FC55FE" w:rsidP="00FC55FE" w:rsidRDefault="008D59EB">
      <w:fldSimple w:instr=" DOCPROPERTY  RolOndertekenaar  \* MERGEFORMAT ">
        <w:r w:rsidR="003F4CE5">
          <w:t>de minister van Volksgezondheid, Welzijn en Sport</w:t>
        </w:r>
      </w:fldSimple>
      <w:r w:rsidR="003F4CE5">
        <w:t>,</w:t>
      </w:r>
    </w:p>
    <w:p w:rsidR="00FC55FE" w:rsidP="00FC55FE" w:rsidRDefault="003F4CE5">
      <w:pPr>
        <w:rPr>
          <w:spacing w:val="-2"/>
        </w:rPr>
      </w:pPr>
    </w:p>
    <w:p w:rsidR="00903BEB" w:rsidP="00FC55FE" w:rsidRDefault="003F4CE5">
      <w:pPr>
        <w:rPr>
          <w:spacing w:val="-2"/>
        </w:rPr>
      </w:pPr>
    </w:p>
    <w:p w:rsidR="00903BEB" w:rsidP="00FC55FE" w:rsidRDefault="003F4CE5">
      <w:pPr>
        <w:rPr>
          <w:spacing w:val="-2"/>
        </w:rPr>
      </w:pPr>
    </w:p>
    <w:p w:rsidR="00FC55FE" w:rsidP="00FC55FE" w:rsidRDefault="003F4CE5">
      <w:pPr>
        <w:rPr>
          <w:spacing w:val="-2"/>
        </w:rPr>
      </w:pPr>
    </w:p>
    <w:p w:rsidR="00FC55FE" w:rsidP="00FC55FE" w:rsidRDefault="003F4CE5"/>
    <w:p w:rsidR="00FC55FE" w:rsidP="00FC55FE" w:rsidRDefault="008D59EB">
      <w:pPr>
        <w:rPr>
          <w:spacing w:val="-2"/>
        </w:rPr>
      </w:pPr>
      <w:fldSimple w:instr=" DOCPROPERTY  NaamOndertekenaar  \* MERGEFORMAT ">
        <w:r w:rsidR="003F4CE5">
          <w:rPr>
            <w:spacing w:val="-2"/>
          </w:rPr>
          <w:t>mw. drs. E.I. Schippers</w:t>
        </w:r>
      </w:fldSimple>
    </w:p>
    <w:p w:rsidR="00CD5856" w:rsidP="00FC55FE" w:rsidRDefault="003F4CE5">
      <w:pPr>
        <w:pStyle w:val="Huisstijl-Ondertekeningvervolgtitel"/>
      </w:pPr>
    </w:p>
    <w:sectPr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EB" w:rsidRDefault="008D59EB" w:rsidP="008D59EB">
      <w:pPr>
        <w:spacing w:line="240" w:lineRule="auto"/>
      </w:pPr>
      <w:r>
        <w:separator/>
      </w:r>
    </w:p>
  </w:endnote>
  <w:endnote w:type="continuationSeparator" w:id="0">
    <w:p w:rsidR="008D59EB" w:rsidRDefault="008D59EB" w:rsidP="008D5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F" w:rsidRDefault="003F4CE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F" w:rsidRDefault="003F4CE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F" w:rsidRDefault="003F4CE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EB" w:rsidRDefault="008D59EB" w:rsidP="008D59EB">
      <w:pPr>
        <w:spacing w:line="240" w:lineRule="auto"/>
      </w:pPr>
      <w:r>
        <w:separator/>
      </w:r>
    </w:p>
  </w:footnote>
  <w:footnote w:type="continuationSeparator" w:id="0">
    <w:p w:rsidR="008D59EB" w:rsidRDefault="008D59EB" w:rsidP="008D59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F" w:rsidRDefault="003F4CE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F4CE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D59E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F4CE5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F4CE5">
                <w:pPr>
                  <w:pStyle w:val="Huisstijl-Referentiegegevens"/>
                </w:pPr>
                <w:r>
                  <w:t>978346</w:t>
                </w:r>
                <w:r w:rsidRPr="008D59C5">
                  <w:t>-</w:t>
                </w:r>
                <w:r>
                  <w:t>139780</w:t>
                </w:r>
                <w:r w:rsidRPr="008D59C5">
                  <w:t>-MC</w:t>
                </w:r>
              </w:p>
              <w:p w:rsidR="00CD5856" w:rsidRPr="002B504F" w:rsidRDefault="003F4CE5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3F4CE5">
                <w:pPr>
                  <w:pStyle w:val="Huisstijl-Referentiegegevens"/>
                </w:pPr>
                <w:r>
                  <w:t>1</w:t>
                </w:r>
              </w:p>
              <w:p w:rsidR="00CD5856" w:rsidRDefault="003F4CE5">
                <w:pPr>
                  <w:pStyle w:val="Huisstijl-Algemenevoorwaarden"/>
                </w:pPr>
                <w:r>
                  <w:t xml:space="preserve">Correspondentie uitsluitend richten aan het retouradres met vermelding </w:t>
                </w:r>
                <w:r>
                  <w:t>van de datum en het kenmerk van deze brief.</w:t>
                </w:r>
              </w:p>
              <w:p w:rsidR="00CD5856" w:rsidRDefault="003F4CE5"/>
            </w:txbxContent>
          </v:textbox>
          <w10:wrap anchorx="page" anchory="page"/>
        </v:shape>
      </w:pict>
    </w:r>
    <w:r w:rsidR="008D59EB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4CE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21 juni 2016</w:t>
                </w:r>
              </w:p>
              <w:p w:rsidR="00CD5856" w:rsidRDefault="003F4CE5" w:rsidP="00FC55F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 xml:space="preserve">Voorstel van wet houdende wijziging </w:t>
                </w:r>
                <w:fldSimple w:instr=" DOCPROPERTY  Onderwerp  \* MERGEFORMAT ">
                  <w:r>
                    <w:rPr>
                      <w:spacing w:val="-2"/>
                    </w:rPr>
                    <w:t>van de Wet marktordening gezondheidszorg en enkele andere wetten in verband met het verbeteren van toezicht, opsporing, naleving en handhaving</w:t>
                  </w:r>
                </w:fldSimple>
                <w:r>
                  <w:rPr>
                    <w:spacing w:val="-2"/>
                  </w:rPr>
                  <w:t xml:space="preserve"> (33 980)</w:t>
                </w:r>
              </w:p>
              <w:p w:rsidR="00CD5856" w:rsidRDefault="003F4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D59EB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D59EB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8D59EB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4CE5">
                <w:pPr>
                  <w:pStyle w:val="Huisstijl-Retouradres"/>
                </w:pPr>
                <w:r w:rsidRPr="008D59C5">
                  <w:t>&gt; Ret</w:t>
                </w:r>
                <w:r w:rsidRPr="008D59C5">
                  <w:t>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F" w:rsidRDefault="003F4CE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59E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F4CE5">
                <w:pPr>
                  <w:pStyle w:val="Huisstijl-Referentiegegevens"/>
                </w:pPr>
                <w:r w:rsidRPr="008D59C5">
                  <w:t>672143-126877-MC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Paginanummer"/>
                </w:pPr>
                <w:r>
                  <w:t xml:space="preserve">Pagina </w:t>
                </w:r>
                <w:r w:rsidR="008D59EB">
                  <w:fldChar w:fldCharType="begin"/>
                </w:r>
                <w:r>
                  <w:instrText xml:space="preserve"> PAGE    \* MERGEFORMAT </w:instrText>
                </w:r>
                <w:r w:rsidR="008D59EB">
                  <w:fldChar w:fldCharType="separate"/>
                </w:r>
                <w:r>
                  <w:t>2</w:t>
                </w:r>
                <w:r w:rsidR="008D59E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3F4CE5"/>
              <w:p w:rsidR="00CD5856" w:rsidRDefault="003F4CE5">
                <w:pPr>
                  <w:pStyle w:val="Huisstijl-Paginanummer"/>
                </w:pPr>
              </w:p>
              <w:p w:rsidR="00CD5856" w:rsidRDefault="003F4CE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59E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4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769952"/>
                    <w:dataBinding w:prefixMappings="xmlns:dg='http://docgen.org/date' " w:xpath="/dg:DocgenData[1]/dg:Date[1]" w:storeItemID="{C2EC4DDA-24F5-46FF-9524-6A1C98EE9536}"/>
                    <w:date w:fullDate="2015-03-18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18 maart 2015</w:t>
                    </w:r>
                  </w:sdtContent>
                </w:sdt>
              </w:p>
              <w:p w:rsidR="00CD5856" w:rsidRDefault="003F4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3F4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F4CE5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F4CE5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FC55FE" w:rsidRDefault="003F4CE5">
                <w:pPr>
                  <w:pStyle w:val="Huisstijl-AfzendgegevenskopW1"/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Contactpersoon</w:t>
                </w:r>
              </w:p>
              <w:p w:rsidR="00CD5856" w:rsidRPr="00FC55FE" w:rsidRDefault="003F4CE5">
                <w:pPr>
                  <w:pStyle w:val="Huisstijl-Afzendgegevens"/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mr. drs. H.K. Ribberink</w:t>
                </w:r>
              </w:p>
              <w:p w:rsidR="00CD5856" w:rsidRPr="00FC55FE" w:rsidRDefault="003F4CE5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T</w:t>
                </w:r>
                <w:r w:rsidRPr="00FC55FE">
                  <w:rPr>
                    <w:lang w:val="en-US"/>
                  </w:rPr>
                  <w:tab/>
                  <w:t>070-3406249</w:t>
                </w:r>
              </w:p>
              <w:p w:rsidR="00CD5856" w:rsidRDefault="003F4CE5">
                <w:pPr>
                  <w:pStyle w:val="Huisstijl-Afzendgegevens"/>
                </w:pPr>
                <w:r w:rsidRPr="008D59C5">
                  <w:t>hk.ribberink@minvws.nl</w:t>
                </w:r>
              </w:p>
              <w:p w:rsidR="00CD5856" w:rsidRDefault="003F4CE5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3F4CE5">
                <w:pPr>
                  <w:pStyle w:val="Huisstijl-Referentiegegevens"/>
                </w:pPr>
                <w:r>
                  <w:t>672143-126877-MC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 xml:space="preserve">Postbus </w:t>
                </w:r>
                <w:r w:rsidRPr="008D59C5">
                  <w:t>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Paginanummer"/>
                </w:pPr>
                <w:r>
                  <w:t xml:space="preserve">Pagina </w:t>
                </w:r>
                <w:r w:rsidR="008D59EB">
                  <w:fldChar w:fldCharType="begin"/>
                </w:r>
                <w:r>
                  <w:instrText xml:space="preserve"> PAGE    \* MERGEFORMAT </w:instrText>
                </w:r>
                <w:r w:rsidR="008D59EB">
                  <w:fldChar w:fldCharType="separate"/>
                </w:r>
                <w:r>
                  <w:t>1</w:t>
                </w:r>
                <w:r w:rsidR="008D59E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4C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4CE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3CEB40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070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41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87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4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44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E1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EF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6C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9EB"/>
    <w:rsid w:val="003F4CE5"/>
    <w:rsid w:val="008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BBERINKHK\AppData\Local\Microsoft\Windows\Temporary%20Internet%20Files\Low\Content.IE5\WS2WH3C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2016-06-21T16:24:00.0000000Z</dcterms:created>
  <dcterms:modified xsi:type="dcterms:W3CDTF">2016-06-21T16:24:00.0000000Z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amOndertekenaar">
    <vt:lpwstr>mw. drs. E.I. Schippers</vt:lpwstr>
  </property>
  <property fmtid="{D5CDD505-2E9C-101B-9397-08002B2CF9AE}" pid="3" name="Onderwerp">
    <vt:lpwstr>van de Wet marktordening gezondheidszorg en enkele andere wetten in verband met het verbeteren van toezicht, opsporing, naleving en handhaving</vt:lpwstr>
  </property>
  <property fmtid="{D5CDD505-2E9C-101B-9397-08002B2CF9AE}" pid="4" name="RolOndertekenaar">
    <vt:lpwstr>de minister van Volksgezondheid, Welzijn en Sport</vt:lpwstr>
  </property>
  <property fmtid="{D5CDD505-2E9C-101B-9397-08002B2CF9AE}" pid="5" name="ContentTypeId">
    <vt:lpwstr>0x0101004ED7EB49E470024EB97544A3D0A52DCA</vt:lpwstr>
  </property>
</Properties>
</file>