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54" w:rsidP="00CA3D54" w:rsidRDefault="00CA3D54">
      <w:r>
        <w:t>Geachte Voorzitter,</w:t>
      </w:r>
    </w:p>
    <w:p w:rsidR="00CA3D54" w:rsidP="00CA3D54" w:rsidRDefault="00CA3D54"/>
    <w:p w:rsidR="0079526E" w:rsidP="00CA3D54" w:rsidRDefault="00CA3D54">
      <w:r>
        <w:t xml:space="preserve">Hierbij stuur ik uw Kamer de antwoorden op een deel van de vragen die leden van uw Kamer hebben gesteld in de eerste termijn van de behandeling van de begroting </w:t>
      </w:r>
      <w:r w:rsidR="00E43525">
        <w:t xml:space="preserve">van Economische Zaken </w:t>
      </w:r>
      <w:r>
        <w:t>2018</w:t>
      </w:r>
      <w:r w:rsidR="00E43525">
        <w:t>, onderdeel Landbouw en Natuur</w:t>
      </w:r>
      <w:r>
        <w:t xml:space="preserve">. </w:t>
      </w:r>
    </w:p>
    <w:p w:rsidR="00A50CF6" w:rsidP="00CA3D54" w:rsidRDefault="00CA3D54">
      <w:r>
        <w:t>De resterende vragen zal ik beantwoorden tijdens mijn eerste termijn.</w:t>
      </w:r>
    </w:p>
    <w:p w:rsidR="00CA3D54" w:rsidP="00CA3D54" w:rsidRDefault="00CA3D54"/>
    <w:p w:rsidR="00CA3D54" w:rsidP="00CA3D54" w:rsidRDefault="00CA3D54"/>
    <w:p w:rsidR="00CA3D54" w:rsidP="00CA3D54" w:rsidRDefault="00CA3D54"/>
    <w:p w:rsidR="00CA3D54" w:rsidP="00CA3D54" w:rsidRDefault="00CA3D54"/>
    <w:p w:rsidR="0079526E" w:rsidP="00CA3D54" w:rsidRDefault="0079526E"/>
    <w:p w:rsidR="0079526E" w:rsidP="00CA3D54" w:rsidRDefault="0079526E"/>
    <w:p w:rsidR="00CA3D54" w:rsidP="00CA3D54" w:rsidRDefault="00CA3D54">
      <w:r>
        <w:t>Carola Schouten</w:t>
      </w:r>
    </w:p>
    <w:p w:rsidR="00CA3D54" w:rsidP="00CA3D54" w:rsidRDefault="00CA3D54">
      <w:r>
        <w:t>Minister van Landbouw, Natuur en Voedselkwaliteit</w:t>
      </w:r>
    </w:p>
    <w:sectPr w:rsidR="00CA3D54" w:rsidSect="00D60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474" w:rsidRDefault="001E4474">
      <w:r>
        <w:separator/>
      </w:r>
    </w:p>
    <w:p w:rsidR="001E4474" w:rsidRDefault="001E4474"/>
  </w:endnote>
  <w:endnote w:type="continuationSeparator" w:id="0">
    <w:p w:rsidR="001E4474" w:rsidRDefault="001E4474">
      <w:r>
        <w:continuationSeparator/>
      </w:r>
    </w:p>
    <w:p w:rsidR="001E4474" w:rsidRDefault="001E4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56D" w:rsidRDefault="006A256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527BD4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3F1F6B">
          <w:pPr>
            <w:pStyle w:val="Huisstijl-Rubricering"/>
            <w:rPr>
              <w:noProof w:val="0"/>
            </w:rPr>
          </w:pPr>
        </w:p>
      </w:tc>
      <w:tc>
        <w:tcPr>
          <w:tcW w:w="2156" w:type="dxa"/>
        </w:tcPr>
        <w:p w:rsidR="00527BD4" w:rsidRPr="00645414" w:rsidRDefault="001E4474" w:rsidP="001E4474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527BD4" w:rsidRPr="00645414">
            <w:rPr>
              <w:noProof w:val="0"/>
            </w:rPr>
            <w:t xml:space="preserve"> </w:t>
          </w:r>
          <w:r w:rsidR="00527BD4" w:rsidRPr="00645414">
            <w:rPr>
              <w:noProof w:val="0"/>
            </w:rPr>
            <w:fldChar w:fldCharType="begin"/>
          </w:r>
          <w:r w:rsidR="00527BD4" w:rsidRPr="00645414">
            <w:rPr>
              <w:noProof w:val="0"/>
            </w:rPr>
            <w:instrText xml:space="preserve"> PAGE   \* MERGEFORMAT </w:instrText>
          </w:r>
          <w:r w:rsidR="00527BD4" w:rsidRPr="00645414">
            <w:rPr>
              <w:noProof w:val="0"/>
            </w:rPr>
            <w:fldChar w:fldCharType="separate"/>
          </w:r>
          <w:r w:rsidR="00502512">
            <w:rPr>
              <w:noProof w:val="0"/>
            </w:rPr>
            <w:t>2</w:t>
          </w:r>
          <w:r w:rsidR="00527BD4" w:rsidRPr="00645414">
            <w:rPr>
              <w:noProof w:val="0"/>
            </w:rPr>
            <w:fldChar w:fldCharType="end"/>
          </w:r>
          <w:r w:rsidR="00527BD4" w:rsidRPr="00645414">
            <w:rPr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527BD4" w:rsidRPr="00645414">
            <w:rPr>
              <w:noProof w:val="0"/>
            </w:rPr>
            <w:t xml:space="preserve"> </w:t>
          </w:r>
          <w:r w:rsidR="00D75078">
            <w:rPr>
              <w:noProof w:val="0"/>
            </w:rPr>
            <w:fldChar w:fldCharType="begin"/>
          </w:r>
          <w:r w:rsidR="00D75078">
            <w:rPr>
              <w:noProof w:val="0"/>
            </w:rPr>
            <w:instrText xml:space="preserve"> SECTIONPAGES   \* MERGEFORMAT </w:instrText>
          </w:r>
          <w:r w:rsidR="00D75078">
            <w:rPr>
              <w:noProof w:val="0"/>
            </w:rPr>
            <w:fldChar w:fldCharType="separate"/>
          </w:r>
          <w:r w:rsidR="00502512">
            <w:rPr>
              <w:noProof w:val="0"/>
            </w:rPr>
            <w:t>2</w:t>
          </w:r>
          <w:r w:rsidR="00D75078">
            <w:rPr>
              <w:noProof w:val="0"/>
            </w:rPr>
            <w:fldChar w:fldCharType="end"/>
          </w:r>
        </w:p>
      </w:tc>
    </w:tr>
  </w:tbl>
  <w:p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527BD4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8C356D">
          <w:pPr>
            <w:pStyle w:val="Huisstijl-Rubricering"/>
            <w:rPr>
              <w:noProof w:val="0"/>
            </w:rPr>
          </w:pPr>
        </w:p>
      </w:tc>
      <w:tc>
        <w:tcPr>
          <w:tcW w:w="2170" w:type="dxa"/>
        </w:tcPr>
        <w:p w:rsidR="00527BD4" w:rsidRPr="00ED539E" w:rsidRDefault="001E4474" w:rsidP="001E4474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527BD4" w:rsidRPr="00645414">
            <w:rPr>
              <w:noProof w:val="0"/>
            </w:rPr>
            <w:t xml:space="preserve"> </w:t>
          </w:r>
          <w:r w:rsidR="00527BD4" w:rsidRPr="00645414">
            <w:rPr>
              <w:noProof w:val="0"/>
            </w:rPr>
            <w:fldChar w:fldCharType="begin"/>
          </w:r>
          <w:r w:rsidR="00527BD4" w:rsidRPr="00645414">
            <w:rPr>
              <w:noProof w:val="0"/>
            </w:rPr>
            <w:instrText xml:space="preserve"> PAGE   \* MERGEFORMAT </w:instrText>
          </w:r>
          <w:r w:rsidR="00527BD4" w:rsidRPr="00645414">
            <w:rPr>
              <w:noProof w:val="0"/>
            </w:rPr>
            <w:fldChar w:fldCharType="separate"/>
          </w:r>
          <w:r w:rsidR="006A256D">
            <w:t>1</w:t>
          </w:r>
          <w:r w:rsidR="00527BD4" w:rsidRPr="00645414">
            <w:rPr>
              <w:noProof w:val="0"/>
            </w:rPr>
            <w:fldChar w:fldCharType="end"/>
          </w:r>
          <w:r w:rsidR="00527BD4" w:rsidRPr="00ED539E">
            <w:rPr>
              <w:rStyle w:val="Huisstijl-GegevenCharChar"/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527BD4" w:rsidRPr="00ED539E">
            <w:rPr>
              <w:noProof w:val="0"/>
            </w:rPr>
            <w:t xml:space="preserve"> </w:t>
          </w:r>
          <w:r w:rsidR="00D75078">
            <w:rPr>
              <w:noProof w:val="0"/>
            </w:rPr>
            <w:fldChar w:fldCharType="begin"/>
          </w:r>
          <w:r w:rsidR="00D75078">
            <w:rPr>
              <w:noProof w:val="0"/>
            </w:rPr>
            <w:instrText xml:space="preserve"> SECTIONPAGES   \* MERGEFORMAT </w:instrText>
          </w:r>
          <w:r w:rsidR="00D75078">
            <w:rPr>
              <w:noProof w:val="0"/>
            </w:rPr>
            <w:fldChar w:fldCharType="separate"/>
          </w:r>
          <w:r w:rsidR="006A256D">
            <w:t>1</w:t>
          </w:r>
          <w:r w:rsidR="00D75078">
            <w:rPr>
              <w:noProof w:val="0"/>
            </w:rPr>
            <w:fldChar w:fldCharType="end"/>
          </w:r>
        </w:p>
      </w:tc>
    </w:tr>
  </w:tbl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474" w:rsidRDefault="001E4474">
      <w:r>
        <w:separator/>
      </w:r>
    </w:p>
    <w:p w:rsidR="001E4474" w:rsidRDefault="001E4474"/>
  </w:footnote>
  <w:footnote w:type="continuationSeparator" w:id="0">
    <w:p w:rsidR="001E4474" w:rsidRDefault="001E4474">
      <w:r>
        <w:continuationSeparator/>
      </w:r>
    </w:p>
    <w:p w:rsidR="001E4474" w:rsidRDefault="001E44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56D" w:rsidRDefault="006A256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527BD4" w:rsidRPr="005819CE" w:rsidTr="00A50CF6">
      <w:tc>
        <w:tcPr>
          <w:tcW w:w="2156" w:type="dxa"/>
          <w:shd w:val="clear" w:color="auto" w:fill="auto"/>
        </w:tcPr>
        <w:p w:rsidR="00527BD4" w:rsidRPr="005819CE" w:rsidRDefault="001E4474" w:rsidP="001E4474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Bureau Bestuursraad</w:t>
          </w:r>
          <w:r w:rsidR="00527BD4" w:rsidRPr="005819CE">
            <w:rPr>
              <w:b/>
              <w:noProof w:val="0"/>
            </w:rPr>
            <w:br/>
          </w:r>
        </w:p>
      </w:tc>
    </w:tr>
    <w:tr w:rsidR="00527BD4" w:rsidRPr="005819CE" w:rsidTr="00A50CF6">
      <w:trPr>
        <w:trHeight w:hRule="exact" w:val="200"/>
      </w:trPr>
      <w:tc>
        <w:tcPr>
          <w:tcW w:w="2156" w:type="dxa"/>
          <w:shd w:val="clear" w:color="auto" w:fill="auto"/>
        </w:tcPr>
        <w:p w:rsidR="00527BD4" w:rsidRPr="005819CE" w:rsidRDefault="00527BD4" w:rsidP="00A50CF6"/>
      </w:tc>
    </w:tr>
    <w:tr w:rsidR="00527BD4" w:rsidRPr="005819CE" w:rsidTr="00502512">
      <w:trPr>
        <w:trHeight w:hRule="exact" w:val="774"/>
      </w:trPr>
      <w:tc>
        <w:tcPr>
          <w:tcW w:w="2156" w:type="dxa"/>
          <w:shd w:val="clear" w:color="auto" w:fill="auto"/>
        </w:tcPr>
        <w:p w:rsidR="00527BD4" w:rsidRDefault="001E4474" w:rsidP="001E4474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502512" w:rsidRPr="00502512" w:rsidRDefault="001E4474" w:rsidP="003A5290">
          <w:pPr>
            <w:pStyle w:val="Huisstijl-Kopje"/>
            <w:rPr>
              <w:b w:val="0"/>
              <w:noProof w:val="0"/>
            </w:rPr>
          </w:pPr>
          <w:r>
            <w:rPr>
              <w:b w:val="0"/>
              <w:noProof w:val="0"/>
            </w:rPr>
            <w:t>BBR</w:t>
          </w:r>
          <w:r w:rsidR="00502512" w:rsidRPr="00502512">
            <w:rPr>
              <w:b w:val="0"/>
              <w:noProof w:val="0"/>
            </w:rPr>
            <w:t xml:space="preserve"> / </w:t>
          </w:r>
          <w:r>
            <w:rPr>
              <w:b w:val="0"/>
              <w:noProof w:val="0"/>
            </w:rPr>
            <w:t>17197345</w:t>
          </w:r>
        </w:p>
        <w:p w:rsidR="00527BD4" w:rsidRPr="005819CE" w:rsidRDefault="00527BD4" w:rsidP="00361A56">
          <w:pPr>
            <w:pStyle w:val="Huisstijl-Kopje"/>
            <w:rPr>
              <w:noProof w:val="0"/>
            </w:rPr>
          </w:pPr>
        </w:p>
      </w:tc>
    </w:tr>
  </w:tbl>
  <w:p w:rsidR="00527BD4" w:rsidRDefault="00527BD4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527BD4" w:rsidRPr="00275984" w:rsidRDefault="00527BD4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527BD4" w:rsidRDefault="00527BD4" w:rsidP="008C356D"/>
  <w:p w:rsidR="00527BD4" w:rsidRPr="00740712" w:rsidRDefault="00527BD4" w:rsidP="008C356D"/>
  <w:p w:rsidR="00527BD4" w:rsidRPr="00217880" w:rsidRDefault="00527BD4" w:rsidP="008C356D">
    <w:pPr>
      <w:spacing w:line="0" w:lineRule="atLeast"/>
      <w:rPr>
        <w:sz w:val="2"/>
        <w:szCs w:val="2"/>
      </w:rPr>
    </w:pPr>
  </w:p>
  <w:p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:rsidR="00527BD4" w:rsidRDefault="00527BD4" w:rsidP="004F44C2"/>
  <w:p w:rsidR="00527BD4" w:rsidRPr="00740712" w:rsidRDefault="00527BD4" w:rsidP="004F44C2"/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527BD4" w:rsidTr="00751A6A">
      <w:trPr>
        <w:trHeight w:val="2636"/>
      </w:trPr>
      <w:tc>
        <w:tcPr>
          <w:tcW w:w="737" w:type="dxa"/>
          <w:shd w:val="clear" w:color="auto" w:fill="auto"/>
        </w:tcPr>
        <w:p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527BD4" w:rsidRDefault="0079526E" w:rsidP="001E4474">
          <w:pPr>
            <w:framePr w:w="6340" w:h="2750" w:hRule="exact" w:hSpace="180" w:wrap="around" w:vAnchor="page" w:hAnchor="text" w:x="3873" w:y="-14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5AC5196" wp14:editId="4EC2BC89">
                <wp:simplePos x="0" y="0"/>
                <wp:positionH relativeFrom="column">
                  <wp:posOffset>156210</wp:posOffset>
                </wp:positionH>
                <wp:positionV relativeFrom="paragraph">
                  <wp:posOffset>166370</wp:posOffset>
                </wp:positionV>
                <wp:extent cx="2286000" cy="1544320"/>
                <wp:effectExtent l="0" t="0" r="0" b="0"/>
                <wp:wrapSquare wrapText="bothSides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1544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27BD4" w:rsidRDefault="00527BD4" w:rsidP="00D0609E">
    <w:pPr>
      <w:framePr w:w="6340" w:h="2750" w:hRule="exact" w:hSpace="180" w:wrap="around" w:vAnchor="page" w:hAnchor="text" w:x="3873" w:y="-140"/>
    </w:pPr>
  </w:p>
  <w:p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527BD4" w:rsidRPr="005819CE" w:rsidTr="00A50CF6">
      <w:tc>
        <w:tcPr>
          <w:tcW w:w="2160" w:type="dxa"/>
          <w:shd w:val="clear" w:color="auto" w:fill="auto"/>
        </w:tcPr>
        <w:p w:rsidR="00527BD4" w:rsidRPr="005819CE" w:rsidRDefault="001E4474" w:rsidP="001E4474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Bureau Bestuursraad</w:t>
          </w:r>
          <w:r w:rsidR="00527BD4" w:rsidRPr="005819CE">
            <w:rPr>
              <w:b/>
              <w:noProof w:val="0"/>
            </w:rPr>
            <w:br/>
          </w:r>
        </w:p>
        <w:p w:rsidR="001E4474" w:rsidRDefault="001E4474" w:rsidP="001E4474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Bezoekadres</w:t>
          </w:r>
          <w:r>
            <w:rPr>
              <w:b/>
              <w:noProof w:val="0"/>
            </w:rPr>
            <w:br/>
          </w:r>
          <w:proofErr w:type="spellStart"/>
          <w:r>
            <w:rPr>
              <w:noProof w:val="0"/>
            </w:rPr>
            <w:t>Bezuidenhoutseweg</w:t>
          </w:r>
          <w:proofErr w:type="spellEnd"/>
          <w:r>
            <w:rPr>
              <w:noProof w:val="0"/>
            </w:rPr>
            <w:t xml:space="preserve"> 73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2594 AC Den Haag</w:t>
          </w:r>
        </w:p>
        <w:p w:rsidR="001E4474" w:rsidRDefault="001E4474" w:rsidP="001E4474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Postadres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Postbus 20401</w:t>
          </w:r>
          <w:r w:rsidRPr="005819CE">
            <w:rPr>
              <w:noProof w:val="0"/>
            </w:rPr>
            <w:br/>
            <w:t>2500 E</w:t>
          </w:r>
          <w:r>
            <w:rPr>
              <w:noProof w:val="0"/>
            </w:rPr>
            <w:t>K</w:t>
          </w:r>
          <w:r w:rsidRPr="005819CE">
            <w:rPr>
              <w:noProof w:val="0"/>
            </w:rPr>
            <w:t xml:space="preserve"> Den Haag</w:t>
          </w:r>
        </w:p>
        <w:p w:rsidR="001E4474" w:rsidRPr="005B3814" w:rsidRDefault="001E4474" w:rsidP="001E4474">
          <w:pPr>
            <w:pStyle w:val="Huisstijl-Adres"/>
            <w:rPr>
              <w:noProof w:val="0"/>
            </w:rPr>
          </w:pPr>
          <w:proofErr w:type="spellStart"/>
          <w:r>
            <w:rPr>
              <w:b/>
              <w:noProof w:val="0"/>
            </w:rPr>
            <w:t>Overheidsidentificatienr</w:t>
          </w:r>
          <w:proofErr w:type="spellEnd"/>
          <w:r>
            <w:rPr>
              <w:b/>
              <w:noProof w:val="0"/>
            </w:rPr>
            <w:br/>
          </w:r>
          <w:r w:rsidRPr="005B3814">
            <w:rPr>
              <w:noProof w:val="0"/>
            </w:rPr>
            <w:t>00000001003214369000</w:t>
          </w:r>
        </w:p>
        <w:p w:rsidR="00527BD4" w:rsidRPr="0079526E" w:rsidRDefault="001E4474" w:rsidP="001E4474">
          <w:pPr>
            <w:pStyle w:val="Huisstijl-Adres"/>
            <w:rPr>
              <w:noProof w:val="0"/>
              <w:lang w:val="fr-FR"/>
            </w:rPr>
          </w:pPr>
          <w:r w:rsidRPr="00CA3D54">
            <w:rPr>
              <w:noProof w:val="0"/>
              <w:lang w:val="fr-FR"/>
            </w:rPr>
            <w:t>T</w:t>
          </w:r>
          <w:r w:rsidRPr="00CA3D54">
            <w:rPr>
              <w:noProof w:val="0"/>
              <w:lang w:val="fr-FR"/>
            </w:rPr>
            <w:tab/>
            <w:t>070 379 8911 (</w:t>
          </w:r>
          <w:proofErr w:type="spellStart"/>
          <w:r w:rsidRPr="00CA3D54">
            <w:rPr>
              <w:noProof w:val="0"/>
              <w:lang w:val="fr-FR"/>
            </w:rPr>
            <w:t>algemeen</w:t>
          </w:r>
          <w:proofErr w:type="spellEnd"/>
          <w:r w:rsidRPr="00CA3D54">
            <w:rPr>
              <w:noProof w:val="0"/>
              <w:lang w:val="fr-FR"/>
            </w:rPr>
            <w:t>)</w:t>
          </w:r>
          <w:r w:rsidRPr="00CA3D54">
            <w:rPr>
              <w:noProof w:val="0"/>
              <w:lang w:val="fr-FR"/>
            </w:rPr>
            <w:br/>
            <w:t>www.rijksoverheid.nl/lnv</w:t>
          </w:r>
        </w:p>
      </w:tc>
    </w:tr>
    <w:tr w:rsidR="00527BD4" w:rsidRPr="005819CE" w:rsidTr="00A50CF6">
      <w:trPr>
        <w:trHeight w:hRule="exact" w:val="200"/>
      </w:trPr>
      <w:tc>
        <w:tcPr>
          <w:tcW w:w="2160" w:type="dxa"/>
          <w:shd w:val="clear" w:color="auto" w:fill="auto"/>
        </w:tcPr>
        <w:p w:rsidR="00527BD4" w:rsidRPr="005819CE" w:rsidRDefault="00527BD4" w:rsidP="00A50CF6"/>
      </w:tc>
    </w:tr>
    <w:tr w:rsidR="00527BD4" w:rsidRPr="005819CE" w:rsidTr="00A50CF6">
      <w:tc>
        <w:tcPr>
          <w:tcW w:w="2160" w:type="dxa"/>
          <w:shd w:val="clear" w:color="auto" w:fill="auto"/>
        </w:tcPr>
        <w:p w:rsidR="000C0163" w:rsidRPr="005819CE" w:rsidRDefault="001E4474" w:rsidP="001E4474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  <w:r w:rsidR="000C0163" w:rsidRPr="005819CE">
            <w:rPr>
              <w:noProof w:val="0"/>
            </w:rPr>
            <w:t xml:space="preserve"> </w:t>
          </w:r>
        </w:p>
        <w:p w:rsidR="000C0163" w:rsidRPr="005819CE" w:rsidRDefault="001E4474" w:rsidP="000C0163">
          <w:pPr>
            <w:pStyle w:val="Huisstijl-Gegeven"/>
            <w:rPr>
              <w:noProof w:val="0"/>
            </w:rPr>
          </w:pPr>
          <w:r>
            <w:rPr>
              <w:noProof w:val="0"/>
            </w:rPr>
            <w:t>BBR</w:t>
          </w:r>
          <w:r w:rsidR="000C0163">
            <w:rPr>
              <w:noProof w:val="0"/>
            </w:rPr>
            <w:t xml:space="preserve"> / </w:t>
          </w:r>
          <w:r>
            <w:rPr>
              <w:noProof w:val="0"/>
            </w:rPr>
            <w:t>17197345</w:t>
          </w:r>
          <w:r w:rsidR="000C0163" w:rsidRPr="005819CE">
            <w:rPr>
              <w:noProof w:val="0"/>
            </w:rPr>
            <w:t xml:space="preserve"> </w:t>
          </w:r>
        </w:p>
        <w:p w:rsidR="00527BD4" w:rsidRPr="005819CE" w:rsidRDefault="001E4474" w:rsidP="001E4474">
          <w:pPr>
            <w:pStyle w:val="Huisstijl-Kopje"/>
            <w:rPr>
              <w:noProof w:val="0"/>
            </w:rPr>
          </w:pPr>
          <w:r>
            <w:rPr>
              <w:noProof w:val="0"/>
            </w:rPr>
            <w:t>Bijlage(n)</w:t>
          </w:r>
        </w:p>
        <w:p w:rsidR="00527BD4" w:rsidRPr="005819CE" w:rsidRDefault="001E4474" w:rsidP="00A50CF6">
          <w:pPr>
            <w:pStyle w:val="Huisstijl-Gegeven"/>
            <w:rPr>
              <w:noProof w:val="0"/>
            </w:rPr>
          </w:pPr>
          <w:r>
            <w:rPr>
              <w:noProof w:val="0"/>
            </w:rPr>
            <w:t>1</w:t>
          </w:r>
        </w:p>
      </w:tc>
    </w:tr>
  </w:tbl>
  <w:p w:rsidR="00121BF0" w:rsidRPr="00121BF0" w:rsidRDefault="00121BF0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527BD4" w:rsidTr="009E2051">
      <w:trPr>
        <w:trHeight w:val="400"/>
      </w:trPr>
      <w:tc>
        <w:tcPr>
          <w:tcW w:w="7520" w:type="dxa"/>
          <w:gridSpan w:val="2"/>
          <w:shd w:val="clear" w:color="auto" w:fill="auto"/>
        </w:tcPr>
        <w:p w:rsidR="00527BD4" w:rsidRPr="00BC3B53" w:rsidRDefault="00527BD4" w:rsidP="001E4474">
          <w:pPr>
            <w:pStyle w:val="Huisstijl-Retouradres"/>
            <w:rPr>
              <w:noProof w:val="0"/>
            </w:rPr>
          </w:pPr>
          <w:r>
            <w:rPr>
              <w:noProof w:val="0"/>
            </w:rPr>
            <w:t xml:space="preserve">&gt; </w:t>
          </w:r>
          <w:r w:rsidR="001E4474">
            <w:rPr>
              <w:noProof w:val="0"/>
            </w:rPr>
            <w:t>Retouradres Postbus 20401 2500 EK Den Haag</w:t>
          </w:r>
        </w:p>
      </w:tc>
    </w:tr>
    <w:tr w:rsidR="00527BD4" w:rsidTr="009E2051">
      <w:tc>
        <w:tcPr>
          <w:tcW w:w="7520" w:type="dxa"/>
          <w:gridSpan w:val="2"/>
          <w:shd w:val="clear" w:color="auto" w:fill="auto"/>
        </w:tcPr>
        <w:p w:rsidR="00527BD4" w:rsidRPr="00983E8F" w:rsidRDefault="00527BD4" w:rsidP="00A50CF6">
          <w:pPr>
            <w:pStyle w:val="Huisstijl-Rubricering"/>
            <w:rPr>
              <w:noProof w:val="0"/>
            </w:rPr>
          </w:pPr>
        </w:p>
      </w:tc>
    </w:tr>
    <w:tr w:rsidR="00527BD4" w:rsidTr="009E2051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F4B53" w:rsidRDefault="001E4474" w:rsidP="00A50CF6">
          <w:pPr>
            <w:pStyle w:val="Huisstijl-NAW"/>
            <w:rPr>
              <w:noProof w:val="0"/>
            </w:rPr>
          </w:pPr>
          <w:r>
            <w:rPr>
              <w:noProof w:val="0"/>
            </w:rPr>
            <w:t xml:space="preserve">De Voorzitter van de Tweede Kamer </w:t>
          </w:r>
        </w:p>
        <w:p w:rsidR="001E4474" w:rsidRDefault="001E4474" w:rsidP="00A50CF6">
          <w:pPr>
            <w:pStyle w:val="Huisstijl-NAW"/>
            <w:rPr>
              <w:noProof w:val="0"/>
            </w:rPr>
          </w:pPr>
          <w:r>
            <w:rPr>
              <w:noProof w:val="0"/>
            </w:rPr>
            <w:t>der Staten-Generaal</w:t>
          </w:r>
        </w:p>
        <w:p w:rsidR="001E4474" w:rsidRDefault="001E4474" w:rsidP="00A50CF6">
          <w:pPr>
            <w:pStyle w:val="Huisstijl-NAW"/>
            <w:rPr>
              <w:noProof w:val="0"/>
            </w:rPr>
          </w:pPr>
          <w:r>
            <w:rPr>
              <w:noProof w:val="0"/>
            </w:rPr>
            <w:t>Binnenhof 4</w:t>
          </w:r>
        </w:p>
        <w:p w:rsidR="00527BD4" w:rsidRDefault="001E4474" w:rsidP="0079526E">
          <w:pPr>
            <w:pStyle w:val="Huisstijl-NAW"/>
            <w:rPr>
              <w:noProof w:val="0"/>
            </w:rPr>
          </w:pPr>
          <w:r>
            <w:rPr>
              <w:noProof w:val="0"/>
            </w:rPr>
            <w:t xml:space="preserve">2513 AA </w:t>
          </w:r>
          <w:r w:rsidR="0079526E">
            <w:rPr>
              <w:noProof w:val="0"/>
            </w:rPr>
            <w:t xml:space="preserve"> DEN HAAG</w:t>
          </w:r>
        </w:p>
      </w:tc>
    </w:tr>
    <w:tr w:rsidR="00527BD4" w:rsidTr="009E2051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527BD4" w:rsidTr="009E2051">
      <w:trPr>
        <w:trHeight w:val="240"/>
      </w:trPr>
      <w:tc>
        <w:tcPr>
          <w:tcW w:w="900" w:type="dxa"/>
          <w:shd w:val="clear" w:color="auto" w:fill="auto"/>
        </w:tcPr>
        <w:p w:rsidR="00527BD4" w:rsidRPr="007709EF" w:rsidRDefault="001E4474" w:rsidP="001E4474"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527BD4" w:rsidRPr="007709EF" w:rsidRDefault="006A256D" w:rsidP="00A50CF6">
          <w:r>
            <w:t>7 december 2017</w:t>
          </w:r>
        </w:p>
      </w:tc>
    </w:tr>
    <w:tr w:rsidR="00527BD4" w:rsidRPr="008F3246" w:rsidTr="009E2051">
      <w:trPr>
        <w:trHeight w:val="240"/>
      </w:trPr>
      <w:tc>
        <w:tcPr>
          <w:tcW w:w="900" w:type="dxa"/>
          <w:shd w:val="clear" w:color="auto" w:fill="auto"/>
        </w:tcPr>
        <w:p w:rsidR="00527BD4" w:rsidRPr="007709EF" w:rsidRDefault="001E4474" w:rsidP="001E4474"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527BD4" w:rsidRPr="007709EF" w:rsidRDefault="001E4474" w:rsidP="00E43525">
          <w:bookmarkStart w:id="0" w:name="_GoBack"/>
          <w:r>
            <w:t xml:space="preserve">Beantwoording vragen gesteld tijdens de begrotingsbehandeling </w:t>
          </w:r>
          <w:r w:rsidR="00E43525">
            <w:t xml:space="preserve">Economische Zaken </w:t>
          </w:r>
          <w:r>
            <w:t>2018</w:t>
          </w:r>
          <w:r w:rsidR="0079526E">
            <w:t>, onderdeel Landbouw en Natuur</w:t>
          </w:r>
          <w:bookmarkEnd w:id="0"/>
        </w:p>
      </w:tc>
    </w:tr>
  </w:tbl>
  <w:p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F61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C_HBID" w:val="17197345"/>
    <w:docVar w:name="HC_HBLIB" w:val="DOMUS"/>
  </w:docVars>
  <w:rsids>
    <w:rsidRoot w:val="001E4474"/>
    <w:rsid w:val="000049FB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6024D"/>
    <w:rsid w:val="00064021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0163"/>
    <w:rsid w:val="000C1BA1"/>
    <w:rsid w:val="000C3EA9"/>
    <w:rsid w:val="000D0225"/>
    <w:rsid w:val="000E7895"/>
    <w:rsid w:val="000F161D"/>
    <w:rsid w:val="00121BF0"/>
    <w:rsid w:val="00123704"/>
    <w:rsid w:val="001270C7"/>
    <w:rsid w:val="00132540"/>
    <w:rsid w:val="0014786A"/>
    <w:rsid w:val="001516A4"/>
    <w:rsid w:val="00151E5F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38BD"/>
    <w:rsid w:val="001C4D5A"/>
    <w:rsid w:val="001E34C6"/>
    <w:rsid w:val="001E4474"/>
    <w:rsid w:val="001E5581"/>
    <w:rsid w:val="001F3C70"/>
    <w:rsid w:val="00200D88"/>
    <w:rsid w:val="00201F68"/>
    <w:rsid w:val="00212F2A"/>
    <w:rsid w:val="00214F2B"/>
    <w:rsid w:val="00222D66"/>
    <w:rsid w:val="00224A8A"/>
    <w:rsid w:val="002309A8"/>
    <w:rsid w:val="00236CFE"/>
    <w:rsid w:val="002428E3"/>
    <w:rsid w:val="00243031"/>
    <w:rsid w:val="00260BAF"/>
    <w:rsid w:val="002650F7"/>
    <w:rsid w:val="00273F3B"/>
    <w:rsid w:val="00274DB7"/>
    <w:rsid w:val="00275984"/>
    <w:rsid w:val="00280F74"/>
    <w:rsid w:val="00286998"/>
    <w:rsid w:val="00291AB7"/>
    <w:rsid w:val="0029422B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12597"/>
    <w:rsid w:val="00327BA5"/>
    <w:rsid w:val="00334154"/>
    <w:rsid w:val="003372C4"/>
    <w:rsid w:val="00341FA0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E3DD5"/>
    <w:rsid w:val="003F07C6"/>
    <w:rsid w:val="003F1F6B"/>
    <w:rsid w:val="003F3757"/>
    <w:rsid w:val="003F38BD"/>
    <w:rsid w:val="003F44B7"/>
    <w:rsid w:val="004008E9"/>
    <w:rsid w:val="00413D48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3984"/>
    <w:rsid w:val="00483F0B"/>
    <w:rsid w:val="00496319"/>
    <w:rsid w:val="00497279"/>
    <w:rsid w:val="004A670A"/>
    <w:rsid w:val="004B5465"/>
    <w:rsid w:val="004B70F0"/>
    <w:rsid w:val="004D505E"/>
    <w:rsid w:val="004D72CA"/>
    <w:rsid w:val="004E2242"/>
    <w:rsid w:val="004F42FF"/>
    <w:rsid w:val="004F44C2"/>
    <w:rsid w:val="00502512"/>
    <w:rsid w:val="00505262"/>
    <w:rsid w:val="00516022"/>
    <w:rsid w:val="00521CEE"/>
    <w:rsid w:val="00527BD4"/>
    <w:rsid w:val="005403C8"/>
    <w:rsid w:val="005429DC"/>
    <w:rsid w:val="005565F9"/>
    <w:rsid w:val="00573041"/>
    <w:rsid w:val="00575B80"/>
    <w:rsid w:val="0057620F"/>
    <w:rsid w:val="005819CE"/>
    <w:rsid w:val="0058298D"/>
    <w:rsid w:val="00593C2B"/>
    <w:rsid w:val="00595231"/>
    <w:rsid w:val="00596166"/>
    <w:rsid w:val="00597F64"/>
    <w:rsid w:val="005A207F"/>
    <w:rsid w:val="005A2F35"/>
    <w:rsid w:val="005B463E"/>
    <w:rsid w:val="005C34E1"/>
    <w:rsid w:val="005C3FE0"/>
    <w:rsid w:val="005C740C"/>
    <w:rsid w:val="005D625B"/>
    <w:rsid w:val="005F62D3"/>
    <w:rsid w:val="005F6D11"/>
    <w:rsid w:val="00600CF0"/>
    <w:rsid w:val="006048F4"/>
    <w:rsid w:val="0060660A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610E9"/>
    <w:rsid w:val="00661591"/>
    <w:rsid w:val="0066632F"/>
    <w:rsid w:val="00674A89"/>
    <w:rsid w:val="00674F3D"/>
    <w:rsid w:val="00685545"/>
    <w:rsid w:val="006864B3"/>
    <w:rsid w:val="00692D64"/>
    <w:rsid w:val="006A10F8"/>
    <w:rsid w:val="006A2100"/>
    <w:rsid w:val="006A256D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714DC5"/>
    <w:rsid w:val="00715237"/>
    <w:rsid w:val="007254A5"/>
    <w:rsid w:val="00725748"/>
    <w:rsid w:val="00735D88"/>
    <w:rsid w:val="0073720D"/>
    <w:rsid w:val="00737507"/>
    <w:rsid w:val="00740712"/>
    <w:rsid w:val="00742AB9"/>
    <w:rsid w:val="00751A6A"/>
    <w:rsid w:val="00754FBF"/>
    <w:rsid w:val="007709EF"/>
    <w:rsid w:val="00783559"/>
    <w:rsid w:val="0079526E"/>
    <w:rsid w:val="00797AA5"/>
    <w:rsid w:val="007A26BD"/>
    <w:rsid w:val="007A4105"/>
    <w:rsid w:val="007B4503"/>
    <w:rsid w:val="007C406E"/>
    <w:rsid w:val="007C5183"/>
    <w:rsid w:val="007C7573"/>
    <w:rsid w:val="007E2B20"/>
    <w:rsid w:val="007F5331"/>
    <w:rsid w:val="00800CCA"/>
    <w:rsid w:val="00806120"/>
    <w:rsid w:val="00810C93"/>
    <w:rsid w:val="00812028"/>
    <w:rsid w:val="00812DD8"/>
    <w:rsid w:val="00813082"/>
    <w:rsid w:val="00814D03"/>
    <w:rsid w:val="00821FC1"/>
    <w:rsid w:val="0083178B"/>
    <w:rsid w:val="00833695"/>
    <w:rsid w:val="008336B7"/>
    <w:rsid w:val="00833A8E"/>
    <w:rsid w:val="00842CD8"/>
    <w:rsid w:val="008431FA"/>
    <w:rsid w:val="00847444"/>
    <w:rsid w:val="008547BA"/>
    <w:rsid w:val="008553C7"/>
    <w:rsid w:val="00857FEB"/>
    <w:rsid w:val="008601AF"/>
    <w:rsid w:val="00872271"/>
    <w:rsid w:val="00883137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356D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30B13"/>
    <w:rsid w:val="009311C8"/>
    <w:rsid w:val="00933376"/>
    <w:rsid w:val="00933A2F"/>
    <w:rsid w:val="009716D8"/>
    <w:rsid w:val="009718F9"/>
    <w:rsid w:val="00972FB9"/>
    <w:rsid w:val="00975112"/>
    <w:rsid w:val="00981768"/>
    <w:rsid w:val="00983E8F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E2051"/>
    <w:rsid w:val="009F3259"/>
    <w:rsid w:val="00A056DE"/>
    <w:rsid w:val="00A128AD"/>
    <w:rsid w:val="00A21E76"/>
    <w:rsid w:val="00A23BC8"/>
    <w:rsid w:val="00A30E68"/>
    <w:rsid w:val="00A31933"/>
    <w:rsid w:val="00A329D2"/>
    <w:rsid w:val="00A34AA0"/>
    <w:rsid w:val="00A3715C"/>
    <w:rsid w:val="00A41FE2"/>
    <w:rsid w:val="00A46FEF"/>
    <w:rsid w:val="00A47948"/>
    <w:rsid w:val="00A50CF6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54A8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91CFC"/>
    <w:rsid w:val="00B9300F"/>
    <w:rsid w:val="00B93893"/>
    <w:rsid w:val="00BA7E0A"/>
    <w:rsid w:val="00BC3B53"/>
    <w:rsid w:val="00BC3B96"/>
    <w:rsid w:val="00BC4AE3"/>
    <w:rsid w:val="00BC5B28"/>
    <w:rsid w:val="00BE3F88"/>
    <w:rsid w:val="00BE4756"/>
    <w:rsid w:val="00BE5ED9"/>
    <w:rsid w:val="00BE7B41"/>
    <w:rsid w:val="00C15A91"/>
    <w:rsid w:val="00C206F1"/>
    <w:rsid w:val="00C217E1"/>
    <w:rsid w:val="00C219B1"/>
    <w:rsid w:val="00C4015B"/>
    <w:rsid w:val="00C40C60"/>
    <w:rsid w:val="00C5258E"/>
    <w:rsid w:val="00C530C9"/>
    <w:rsid w:val="00C619A7"/>
    <w:rsid w:val="00C73D5F"/>
    <w:rsid w:val="00C97C80"/>
    <w:rsid w:val="00CA3D54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814"/>
    <w:rsid w:val="00CE1C84"/>
    <w:rsid w:val="00CE5055"/>
    <w:rsid w:val="00CF053F"/>
    <w:rsid w:val="00CF1A17"/>
    <w:rsid w:val="00D0375A"/>
    <w:rsid w:val="00D0609E"/>
    <w:rsid w:val="00D078E1"/>
    <w:rsid w:val="00D100E9"/>
    <w:rsid w:val="00D21E4B"/>
    <w:rsid w:val="00D23522"/>
    <w:rsid w:val="00D264D6"/>
    <w:rsid w:val="00D33BF0"/>
    <w:rsid w:val="00D33DE0"/>
    <w:rsid w:val="00D36447"/>
    <w:rsid w:val="00D516BE"/>
    <w:rsid w:val="00D5423B"/>
    <w:rsid w:val="00D54F4E"/>
    <w:rsid w:val="00D604B3"/>
    <w:rsid w:val="00D60BA4"/>
    <w:rsid w:val="00D62419"/>
    <w:rsid w:val="00D75078"/>
    <w:rsid w:val="00D77870"/>
    <w:rsid w:val="00D80977"/>
    <w:rsid w:val="00D80CCE"/>
    <w:rsid w:val="00D86EEA"/>
    <w:rsid w:val="00D87D03"/>
    <w:rsid w:val="00D95C88"/>
    <w:rsid w:val="00D97B2E"/>
    <w:rsid w:val="00DA241E"/>
    <w:rsid w:val="00DB36FE"/>
    <w:rsid w:val="00DB533A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DE3"/>
    <w:rsid w:val="00E307D1"/>
    <w:rsid w:val="00E3731D"/>
    <w:rsid w:val="00E43525"/>
    <w:rsid w:val="00E51469"/>
    <w:rsid w:val="00E634E3"/>
    <w:rsid w:val="00E717C4"/>
    <w:rsid w:val="00E77E18"/>
    <w:rsid w:val="00E77F89"/>
    <w:rsid w:val="00E80330"/>
    <w:rsid w:val="00E806C5"/>
    <w:rsid w:val="00E80E71"/>
    <w:rsid w:val="00E850D3"/>
    <w:rsid w:val="00E853D6"/>
    <w:rsid w:val="00E876B9"/>
    <w:rsid w:val="00EC0DFF"/>
    <w:rsid w:val="00EC237D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60DC"/>
    <w:rsid w:val="00F00F54"/>
    <w:rsid w:val="00F03963"/>
    <w:rsid w:val="00F11068"/>
    <w:rsid w:val="00F1256D"/>
    <w:rsid w:val="00F13A4E"/>
    <w:rsid w:val="00F172BB"/>
    <w:rsid w:val="00F17B10"/>
    <w:rsid w:val="00F21BEF"/>
    <w:rsid w:val="00F2315B"/>
    <w:rsid w:val="00F41A6F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58</ap:Words>
  <ap:Characters>325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382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1900-12-31T23:00:00.0000000Z</lastPrinted>
  <dcterms:created xsi:type="dcterms:W3CDTF">2017-12-07T13:19:00.0000000Z</dcterms:created>
  <dcterms:modified xsi:type="dcterms:W3CDTF">2017-12-07T13:23:00.0000000Z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0x010100FB0B1589120D5E469A7FEEDFE984540B</vt:lpwstr>
  </property>
</Properties>
</file>