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E1" w:rsidP="003249C8" w:rsidRDefault="00725BB6" w14:paraId="41A3BAE9" w14:textId="22219E2D">
      <w:bookmarkStart w:name="_GoBack" w:id="0"/>
      <w:bookmarkEnd w:id="0"/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3249C8" w:rsidRDefault="00DC5886" w14:paraId="414659C8" w14:textId="77777777"/>
    <w:p w:rsidRPr="00536E4F" w:rsidR="00FA7F35" w:rsidP="003249C8" w:rsidRDefault="00FA7F35" w14:paraId="22289258" w14:textId="53E8D25C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E01179">
        <w:t>vijf</w:t>
      </w:r>
      <w:r>
        <w:t xml:space="preserve">de </w:t>
      </w:r>
      <w:r w:rsidRPr="00D21B83">
        <w:t xml:space="preserve">incidentele suppletoire begroting van het </w:t>
      </w:r>
      <w:r w:rsidR="003249C8">
        <w:t>M</w:t>
      </w:r>
      <w:r w:rsidRPr="00D21B83">
        <w:t xml:space="preserve">inisterie </w:t>
      </w:r>
      <w:r w:rsidRPr="00D21B83">
        <w:rPr>
          <w:szCs w:val="18"/>
        </w:rPr>
        <w:t>van Economische Zaken en Klimaat (XIII) voor het jaar 202</w:t>
      </w:r>
      <w:r>
        <w:rPr>
          <w:szCs w:val="18"/>
        </w:rPr>
        <w:t xml:space="preserve">2. </w:t>
      </w:r>
      <w:r w:rsidRPr="00C65AE9">
        <w:t>Het wetsvoorstel gaat vergezeld van een memorie van toelichting.</w:t>
      </w:r>
      <w:r w:rsidRPr="00536E4F">
        <w:t xml:space="preserve"> </w:t>
      </w:r>
    </w:p>
    <w:p w:rsidRPr="00536E4F" w:rsidR="00FA7F35" w:rsidP="003249C8" w:rsidRDefault="00FA7F35" w14:paraId="0982F9F6" w14:textId="77777777"/>
    <w:p w:rsidR="00FA7F35" w:rsidP="003249C8" w:rsidRDefault="00FA7F35" w14:paraId="00BC0A7E" w14:textId="5024D19D">
      <w:r w:rsidRPr="00D21B83">
        <w:t xml:space="preserve">In deze incidentele suppletoire begroting </w:t>
      </w:r>
      <w:r w:rsidRPr="00852980">
        <w:t>worden</w:t>
      </w:r>
      <w:r w:rsidRPr="00852980" w:rsidR="00E01179">
        <w:t xml:space="preserve"> budgetmutaties voorgesteld die betrekking hebben op de</w:t>
      </w:r>
      <w:r w:rsidR="00E01179">
        <w:t xml:space="preserve"> </w:t>
      </w:r>
      <w:r w:rsidRPr="00D138DD" w:rsidR="00E01179">
        <w:t>TVL-Startersregeling en de Tijdelijke subsidieregeling continuïteit bruine vloot.</w:t>
      </w:r>
    </w:p>
    <w:p w:rsidR="00FA7F35" w:rsidP="003249C8" w:rsidRDefault="00FA7F35" w14:paraId="48EB391F" w14:textId="77777777">
      <w:pPr>
        <w:rPr>
          <w:szCs w:val="18"/>
        </w:rPr>
      </w:pPr>
    </w:p>
    <w:p w:rsidR="00294E71" w:rsidP="0007405D" w:rsidRDefault="00FA7F35" w14:paraId="5F1CBE94" w14:textId="77777777">
      <w:pPr>
        <w:rPr>
          <w:szCs w:val="18"/>
        </w:rPr>
      </w:pPr>
      <w:r w:rsidRPr="00460385">
        <w:rPr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="00E01179">
        <w:rPr>
          <w:szCs w:val="18"/>
        </w:rPr>
        <w:t>vijf</w:t>
      </w:r>
      <w:r w:rsidRPr="00460385">
        <w:rPr>
          <w:szCs w:val="18"/>
        </w:rPr>
        <w:t xml:space="preserve">de incidentele suppletoire begroting zijn opgenomen in het belang van het Rijk zijn en niet kan wachten tot formele autorisatie van beide Kamers der Staten-Generaal, zal het kabinet de uitvoering van de </w:t>
      </w:r>
      <w:r w:rsidRPr="006467D1">
        <w:rPr>
          <w:szCs w:val="18"/>
        </w:rPr>
        <w:t xml:space="preserve">maatregelen starten. Hiermee wordt gehandeld </w:t>
      </w:r>
      <w:r w:rsidRPr="006467D1">
        <w:rPr>
          <w:rStyle w:val="link-element"/>
          <w:szCs w:val="18"/>
        </w:rPr>
        <w:t>conform lid 2 van artikel 2.27 van de Comptabiliteitswet 2016</w:t>
      </w:r>
      <w:r w:rsidRPr="006467D1">
        <w:rPr>
          <w:szCs w:val="18"/>
        </w:rPr>
        <w:t xml:space="preserve">. Voor de indiening van deze </w:t>
      </w:r>
      <w:r w:rsidR="0007405D">
        <w:rPr>
          <w:szCs w:val="18"/>
        </w:rPr>
        <w:t>vijf</w:t>
      </w:r>
      <w:r w:rsidRPr="006467D1">
        <w:rPr>
          <w:szCs w:val="18"/>
        </w:rPr>
        <w:t xml:space="preserve">de incidentele suppletoire begroting is uw Kamer vooraf geïnformeerd via de </w:t>
      </w:r>
      <w:r w:rsidRPr="00D138DD">
        <w:rPr>
          <w:szCs w:val="18"/>
        </w:rPr>
        <w:t xml:space="preserve">Kamerbrief </w:t>
      </w:r>
      <w:r w:rsidRPr="00D138DD" w:rsidR="0007405D">
        <w:rPr>
          <w:rStyle w:val="link-element"/>
          <w:szCs w:val="18"/>
        </w:rPr>
        <w:t>Toezeggingen en moties omtrent schrijnende gevallen binnen coronasteunregelingen</w:t>
      </w:r>
      <w:r w:rsidRPr="00D138DD" w:rsidR="0007405D">
        <w:rPr>
          <w:szCs w:val="18"/>
        </w:rPr>
        <w:t xml:space="preserve"> van 15 maart 2022 en de Kamerbrief Tijdelijke subsidieregeling continuïteit bruine vloot van </w:t>
      </w:r>
    </w:p>
    <w:p w:rsidRPr="0007405D" w:rsidR="0007405D" w:rsidP="0007405D" w:rsidRDefault="0007405D" w14:paraId="2D5143A0" w14:textId="55314B25">
      <w:pPr>
        <w:rPr>
          <w:rFonts w:ascii="Calibri" w:hAnsi="Calibri"/>
          <w:sz w:val="22"/>
          <w:szCs w:val="22"/>
        </w:rPr>
      </w:pPr>
      <w:r w:rsidRPr="00D138DD">
        <w:rPr>
          <w:szCs w:val="18"/>
        </w:rPr>
        <w:t>27 mei 2021 (Kamerstuk 35 420, nr. 273).</w:t>
      </w:r>
    </w:p>
    <w:p w:rsidR="005F09C8" w:rsidP="00460385" w:rsidRDefault="005F09C8" w14:paraId="6185B71D" w14:textId="6073C0A2"/>
    <w:p w:rsidR="005F09C8" w:rsidP="00460385" w:rsidRDefault="005F09C8" w14:paraId="74A6F5E5" w14:textId="69FFCAE7"/>
    <w:p w:rsidR="005F09C8" w:rsidP="00460385" w:rsidRDefault="005F09C8" w14:paraId="1517EAD8" w14:textId="3571F116"/>
    <w:p w:rsidR="00E01179" w:rsidP="00460385" w:rsidRDefault="00E01179" w14:paraId="6F3A9AC7" w14:textId="482F0278"/>
    <w:p w:rsidR="00E01179" w:rsidP="00460385" w:rsidRDefault="00E01179" w14:paraId="4E7E8F6F" w14:textId="57153283"/>
    <w:p w:rsidR="00E01179" w:rsidP="00460385" w:rsidRDefault="00E01179" w14:paraId="633FA13B" w14:textId="77777777"/>
    <w:p w:rsidRPr="00460385" w:rsidR="005F09C8" w:rsidP="005F09C8" w:rsidRDefault="005F09C8" w14:paraId="745F0211" w14:textId="77777777">
      <w:pPr>
        <w:rPr>
          <w:szCs w:val="18"/>
        </w:rPr>
      </w:pPr>
      <w:r w:rsidRPr="00460385">
        <w:rPr>
          <w:szCs w:val="18"/>
        </w:rPr>
        <w:t>M.A.M. Adriaansens</w:t>
      </w:r>
    </w:p>
    <w:p w:rsidR="005F09C8" w:rsidP="005F09C8" w:rsidRDefault="005F09C8" w14:paraId="7BDF3FA2" w14:textId="77777777">
      <w:r>
        <w:t>Minister van Economische Zaken en Klimaat</w:t>
      </w:r>
    </w:p>
    <w:sectPr w:rsidR="005F09C8" w:rsidSect="004225A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532A" w14:textId="77777777" w:rsidR="00AE501D" w:rsidRDefault="00AE501D">
      <w:pPr>
        <w:spacing w:line="240" w:lineRule="auto"/>
      </w:pPr>
      <w:r>
        <w:separator/>
      </w:r>
    </w:p>
  </w:endnote>
  <w:endnote w:type="continuationSeparator" w:id="0">
    <w:p w14:paraId="1C6ACD78" w14:textId="77777777" w:rsidR="00AE501D" w:rsidRDefault="00AE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E98C" w14:textId="77777777" w:rsidR="00AE501D" w:rsidRPr="00BC3B53" w:rsidRDefault="00AE501D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AE501D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AE501D" w:rsidRDefault="00AE501D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3DBF1B2B" w:rsidR="00AE501D" w:rsidRPr="00645414" w:rsidRDefault="00AE501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07405D">
              <w:t>2</w:t>
            </w:r>
          </w:fldSimple>
        </w:p>
      </w:tc>
    </w:tr>
  </w:tbl>
  <w:p w14:paraId="753EA66B" w14:textId="77777777" w:rsidR="00AE501D" w:rsidRPr="00BC3B53" w:rsidRDefault="00AE501D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AE501D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AE501D" w:rsidRDefault="00AE501D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547572E1" w:rsidR="00AE501D" w:rsidRPr="00ED539E" w:rsidRDefault="00AE501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4225A7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4225A7">
              <w:t>1</w:t>
            </w:r>
          </w:fldSimple>
        </w:p>
      </w:tc>
    </w:tr>
  </w:tbl>
  <w:p w14:paraId="52FD28DC" w14:textId="77777777" w:rsidR="00AE501D" w:rsidRPr="00BC3B53" w:rsidRDefault="00AE501D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AE501D" w:rsidRPr="00BC3B53" w:rsidRDefault="00AE501D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249C" w14:textId="77777777" w:rsidR="00AE501D" w:rsidRDefault="00AE501D">
      <w:pPr>
        <w:spacing w:line="240" w:lineRule="auto"/>
      </w:pPr>
      <w:r>
        <w:separator/>
      </w:r>
    </w:p>
  </w:footnote>
  <w:footnote w:type="continuationSeparator" w:id="0">
    <w:p w14:paraId="4407F7D2" w14:textId="77777777" w:rsidR="00AE501D" w:rsidRDefault="00AE5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AE501D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AE501D" w:rsidRPr="005819CE" w:rsidRDefault="00AE501D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AE501D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AE501D" w:rsidRPr="005819CE" w:rsidRDefault="00AE501D" w:rsidP="00A50CF6"/>
      </w:tc>
    </w:tr>
    <w:tr w:rsidR="00AE501D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AE501D" w:rsidRDefault="00AE501D" w:rsidP="003A5290">
          <w:pPr>
            <w:pStyle w:val="Huisstijl-Kopje"/>
          </w:pPr>
          <w:r>
            <w:t>Ons kenmerk</w:t>
          </w:r>
        </w:p>
        <w:p w14:paraId="73F41113" w14:textId="77777777" w:rsidR="00AE501D" w:rsidRPr="00502512" w:rsidRDefault="00AE501D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AE501D" w:rsidRPr="005819CE" w:rsidRDefault="00AE501D" w:rsidP="00361A56">
          <w:pPr>
            <w:pStyle w:val="Huisstijl-Kopje"/>
          </w:pPr>
        </w:p>
      </w:tc>
    </w:tr>
  </w:tbl>
  <w:p w14:paraId="50DA1473" w14:textId="77777777" w:rsidR="00AE501D" w:rsidRDefault="00AE501D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AE501D" w:rsidRDefault="00AE501D" w:rsidP="008C356D"/>
  <w:p w14:paraId="535BFD83" w14:textId="77777777" w:rsidR="00AE501D" w:rsidRPr="00740712" w:rsidRDefault="00AE501D" w:rsidP="008C356D"/>
  <w:p w14:paraId="0B195DEA" w14:textId="77777777" w:rsidR="00AE501D" w:rsidRPr="00217880" w:rsidRDefault="00AE501D" w:rsidP="008C356D">
    <w:pPr>
      <w:spacing w:line="0" w:lineRule="atLeast"/>
      <w:rPr>
        <w:sz w:val="2"/>
        <w:szCs w:val="2"/>
      </w:rPr>
    </w:pPr>
  </w:p>
  <w:p w14:paraId="67348CE2" w14:textId="77777777" w:rsidR="00AE501D" w:rsidRDefault="00AE501D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AE501D" w:rsidRDefault="00AE501D" w:rsidP="004F44C2"/>
  <w:p w14:paraId="33DCE01C" w14:textId="77777777" w:rsidR="00AE501D" w:rsidRPr="00740712" w:rsidRDefault="00AE501D" w:rsidP="004F44C2"/>
  <w:p w14:paraId="3B8E5D67" w14:textId="77777777" w:rsidR="00AE501D" w:rsidRPr="00217880" w:rsidRDefault="00AE501D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AE501D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AE501D" w:rsidRDefault="00AE501D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AE501D" w:rsidRDefault="00AE501D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AE501D" w:rsidRDefault="00AE501D" w:rsidP="00F034D8">
          <w:pPr>
            <w:rPr>
              <w:szCs w:val="18"/>
            </w:rPr>
          </w:pPr>
        </w:p>
        <w:p w14:paraId="47378203" w14:textId="77777777" w:rsidR="00AE501D" w:rsidRDefault="00AE501D"/>
      </w:tc>
    </w:tr>
  </w:tbl>
  <w:p w14:paraId="49DF6106" w14:textId="77777777" w:rsidR="00AE501D" w:rsidRDefault="00AE501D" w:rsidP="00D0609E">
    <w:pPr>
      <w:framePr w:w="6340" w:h="2750" w:hRule="exact" w:hSpace="180" w:wrap="around" w:vAnchor="page" w:hAnchor="text" w:x="3873" w:y="-140"/>
    </w:pPr>
  </w:p>
  <w:p w14:paraId="1999FD19" w14:textId="77777777" w:rsidR="00AE501D" w:rsidRDefault="00AE501D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AE501D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AE501D" w:rsidRPr="005819CE" w:rsidRDefault="00AE501D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AE501D" w:rsidRPr="00BE5ED9" w:rsidRDefault="00AE501D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AE501D" w:rsidRDefault="00AE501D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AE501D" w:rsidRPr="005B3814" w:rsidRDefault="00AE501D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AE501D" w:rsidRPr="008A3716" w:rsidRDefault="00AE501D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AE501D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AE501D" w:rsidRPr="005819CE" w:rsidRDefault="00AE501D" w:rsidP="00527979"/>
      </w:tc>
    </w:tr>
    <w:tr w:rsidR="00AE501D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AE501D" w:rsidRPr="005819CE" w:rsidRDefault="00AE501D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48B69768" w:rsidR="00AE501D" w:rsidRPr="005819CE" w:rsidRDefault="00AE501D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660927">
                <w:t>22</w:t>
              </w:r>
              <w:r w:rsidR="00E01179">
                <w:t>1</w:t>
              </w:r>
              <w:r w:rsidR="00660927">
                <w:t>0</w:t>
              </w:r>
              <w:r w:rsidR="00E01179">
                <w:t>6</w:t>
              </w:r>
              <w:r w:rsidR="00660927">
                <w:t>9</w:t>
              </w:r>
              <w:r w:rsidR="00E01179">
                <w:t>52</w:t>
              </w:r>
            </w:sdtContent>
          </w:sdt>
        </w:p>
        <w:p w14:paraId="0F2F7279" w14:textId="77777777" w:rsidR="00AE501D" w:rsidRPr="005819CE" w:rsidRDefault="00AE501D" w:rsidP="00527979">
          <w:pPr>
            <w:pStyle w:val="Huisstijl-Kopje"/>
          </w:pPr>
          <w:r>
            <w:t>Bijlage(n)</w:t>
          </w:r>
        </w:p>
        <w:p w14:paraId="2A4739AA" w14:textId="77777777" w:rsidR="00AE501D" w:rsidRPr="005819CE" w:rsidRDefault="00AE501D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AE501D" w:rsidRPr="00121BF0" w:rsidRDefault="00AE501D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AE501D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AE501D" w:rsidRPr="00BC3B53" w:rsidRDefault="00AE501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AE501D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AE501D" w:rsidRPr="00983E8F" w:rsidRDefault="00AE501D" w:rsidP="00A50CF6">
          <w:pPr>
            <w:pStyle w:val="Huisstijl-Rubricering"/>
          </w:pPr>
        </w:p>
      </w:tc>
    </w:tr>
    <w:tr w:rsidR="00AE501D" w:rsidRPr="00E26696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1C7C4BEB" w14:textId="77777777" w:rsidR="00AE501D" w:rsidRDefault="00AE501D" w:rsidP="00B51119">
          <w:pPr>
            <w:pStyle w:val="Huisstijl-NAW"/>
          </w:pPr>
          <w:r>
            <w:t xml:space="preserve">De Voorzitter van de Tweede Kamer </w:t>
          </w:r>
        </w:p>
        <w:p w14:paraId="67792FFD" w14:textId="77777777" w:rsidR="00AE501D" w:rsidRDefault="00AE501D" w:rsidP="00B51119">
          <w:pPr>
            <w:pStyle w:val="Huisstijl-NAW"/>
          </w:pPr>
          <w:r>
            <w:t>der Staten-Generaal</w:t>
          </w:r>
        </w:p>
        <w:p w14:paraId="2F32F0E7" w14:textId="77777777" w:rsidR="00AE501D" w:rsidRDefault="00AE501D" w:rsidP="00B51119">
          <w:pPr>
            <w:pStyle w:val="Huisstijl-NAW"/>
          </w:pPr>
          <w:r>
            <w:t>Prinses Irenestraat 6</w:t>
          </w:r>
        </w:p>
        <w:p w14:paraId="0C101F59" w14:textId="50508849" w:rsidR="00AE501D" w:rsidRPr="00E26696" w:rsidRDefault="00AE501D" w:rsidP="00B51119">
          <w:pPr>
            <w:pStyle w:val="Huisstijl-NAW"/>
          </w:pPr>
          <w:r>
            <w:t>2595 BD  DEN HAAG</w:t>
          </w:r>
        </w:p>
      </w:tc>
    </w:tr>
    <w:tr w:rsidR="00AE501D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AE501D" w:rsidRPr="00035E67" w:rsidRDefault="00AE501D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AE501D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AE501D" w:rsidRPr="007709EF" w:rsidRDefault="00AE501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AE501D" w:rsidRPr="007709EF" w:rsidRDefault="00AE501D" w:rsidP="00A50CF6"/>
      </w:tc>
    </w:tr>
    <w:tr w:rsidR="00AE501D" w:rsidRPr="00DC5886" w14:paraId="559E26FF" w14:textId="77777777" w:rsidTr="00F94477">
      <w:trPr>
        <w:trHeight w:val="590"/>
      </w:trPr>
      <w:tc>
        <w:tcPr>
          <w:tcW w:w="709" w:type="dxa"/>
          <w:shd w:val="clear" w:color="auto" w:fill="auto"/>
        </w:tcPr>
        <w:p w14:paraId="722D9CA8" w14:textId="77777777" w:rsidR="00AE501D" w:rsidRPr="007709EF" w:rsidRDefault="00AE501D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112025A7" w:rsidR="00AE501D" w:rsidRPr="00C65AE9" w:rsidRDefault="00AE501D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 w:rsidR="00E01179">
            <w:rPr>
              <w:szCs w:val="18"/>
            </w:rPr>
            <w:t>vijf</w:t>
          </w:r>
          <w:r>
            <w:rPr>
              <w:szCs w:val="18"/>
            </w:rPr>
            <w:t xml:space="preserve">de </w:t>
          </w:r>
          <w:r w:rsidRPr="00D21B83">
            <w:rPr>
              <w:szCs w:val="18"/>
            </w:rPr>
            <w:t>incidentele supp</w:t>
          </w:r>
          <w:r w:rsidRPr="00BF3202">
            <w:rPr>
              <w:szCs w:val="18"/>
            </w:rPr>
            <w:t>letoire begroting (ISB) EZK 202</w:t>
          </w:r>
          <w:r>
            <w:rPr>
              <w:szCs w:val="18"/>
            </w:rPr>
            <w:t>2</w:t>
          </w:r>
          <w:r w:rsidRPr="00BF3202">
            <w:rPr>
              <w:szCs w:val="18"/>
            </w:rPr>
            <w:t xml:space="preserve"> inzake </w:t>
          </w:r>
          <w:r w:rsidR="00E01179" w:rsidRPr="00D138DD">
            <w:rPr>
              <w:szCs w:val="18"/>
            </w:rPr>
            <w:t>aanvul</w:t>
          </w:r>
          <w:r w:rsidR="00D138DD" w:rsidRPr="00D138DD">
            <w:rPr>
              <w:szCs w:val="18"/>
            </w:rPr>
            <w:t>lende</w:t>
          </w:r>
          <w:r w:rsidR="00E01179" w:rsidRPr="00D138DD">
            <w:rPr>
              <w:szCs w:val="18"/>
            </w:rPr>
            <w:t xml:space="preserve"> coronasteunmaatregelen</w:t>
          </w:r>
        </w:p>
      </w:tc>
    </w:tr>
  </w:tbl>
  <w:p w14:paraId="2F4AF82D" w14:textId="77777777" w:rsidR="00AE501D" w:rsidRPr="00BC4AE3" w:rsidRDefault="00AE501D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4848"/>
    <w:multiLevelType w:val="hybridMultilevel"/>
    <w:tmpl w:val="45E83B94"/>
    <w:lvl w:ilvl="0" w:tplc="0413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E6AC8"/>
    <w:multiLevelType w:val="hybridMultilevel"/>
    <w:tmpl w:val="B6EE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0884"/>
    <w:rsid w:val="00042A5B"/>
    <w:rsid w:val="000511C7"/>
    <w:rsid w:val="0006024D"/>
    <w:rsid w:val="00071F28"/>
    <w:rsid w:val="000731D8"/>
    <w:rsid w:val="0007405D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20C9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90E"/>
    <w:rsid w:val="00176CC6"/>
    <w:rsid w:val="00181BE4"/>
    <w:rsid w:val="00185576"/>
    <w:rsid w:val="00185951"/>
    <w:rsid w:val="00191DA2"/>
    <w:rsid w:val="00196B8B"/>
    <w:rsid w:val="001A0F3C"/>
    <w:rsid w:val="001A29D5"/>
    <w:rsid w:val="001A2BEA"/>
    <w:rsid w:val="001A6D93"/>
    <w:rsid w:val="001C32EC"/>
    <w:rsid w:val="001C38BD"/>
    <w:rsid w:val="001C4D5A"/>
    <w:rsid w:val="001D51A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5BA5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45684"/>
    <w:rsid w:val="002608DA"/>
    <w:rsid w:val="00260BAF"/>
    <w:rsid w:val="00264D0E"/>
    <w:rsid w:val="002650F7"/>
    <w:rsid w:val="002651C7"/>
    <w:rsid w:val="00273F3B"/>
    <w:rsid w:val="00274DB7"/>
    <w:rsid w:val="00275984"/>
    <w:rsid w:val="00280F74"/>
    <w:rsid w:val="00280F9C"/>
    <w:rsid w:val="00286998"/>
    <w:rsid w:val="00287375"/>
    <w:rsid w:val="00291AB7"/>
    <w:rsid w:val="00292EB2"/>
    <w:rsid w:val="0029422B"/>
    <w:rsid w:val="00294E71"/>
    <w:rsid w:val="002A0938"/>
    <w:rsid w:val="002A40A8"/>
    <w:rsid w:val="002B153C"/>
    <w:rsid w:val="002B52FC"/>
    <w:rsid w:val="002C2830"/>
    <w:rsid w:val="002C6F34"/>
    <w:rsid w:val="002C73A8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49C8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0009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539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225A7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385"/>
    <w:rsid w:val="0046094D"/>
    <w:rsid w:val="00465B52"/>
    <w:rsid w:val="0046708E"/>
    <w:rsid w:val="00467A2F"/>
    <w:rsid w:val="004729A9"/>
    <w:rsid w:val="00472A65"/>
    <w:rsid w:val="00474463"/>
    <w:rsid w:val="00474B75"/>
    <w:rsid w:val="00475199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38CD"/>
    <w:rsid w:val="005565F9"/>
    <w:rsid w:val="00562744"/>
    <w:rsid w:val="00573041"/>
    <w:rsid w:val="00575B80"/>
    <w:rsid w:val="0057620F"/>
    <w:rsid w:val="005819CE"/>
    <w:rsid w:val="0058298D"/>
    <w:rsid w:val="00584D3E"/>
    <w:rsid w:val="0059126A"/>
    <w:rsid w:val="005924E0"/>
    <w:rsid w:val="00593C2B"/>
    <w:rsid w:val="00595231"/>
    <w:rsid w:val="00596166"/>
    <w:rsid w:val="00597F64"/>
    <w:rsid w:val="005A207F"/>
    <w:rsid w:val="005A2F35"/>
    <w:rsid w:val="005A55F8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E40E3"/>
    <w:rsid w:val="005F09C8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340E2"/>
    <w:rsid w:val="006448E4"/>
    <w:rsid w:val="00644991"/>
    <w:rsid w:val="00645414"/>
    <w:rsid w:val="006467D1"/>
    <w:rsid w:val="00646B91"/>
    <w:rsid w:val="0065147C"/>
    <w:rsid w:val="00651CEE"/>
    <w:rsid w:val="00653606"/>
    <w:rsid w:val="00656FFB"/>
    <w:rsid w:val="00660927"/>
    <w:rsid w:val="006610E9"/>
    <w:rsid w:val="00661591"/>
    <w:rsid w:val="0066311B"/>
    <w:rsid w:val="0066632F"/>
    <w:rsid w:val="00674A89"/>
    <w:rsid w:val="00674F3D"/>
    <w:rsid w:val="00676B93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1B2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14F82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EAB"/>
    <w:rsid w:val="00857FEB"/>
    <w:rsid w:val="008601AF"/>
    <w:rsid w:val="008636BD"/>
    <w:rsid w:val="00867737"/>
    <w:rsid w:val="00872271"/>
    <w:rsid w:val="00876088"/>
    <w:rsid w:val="00883137"/>
    <w:rsid w:val="00883DD7"/>
    <w:rsid w:val="0088798A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121BA"/>
    <w:rsid w:val="00926AE2"/>
    <w:rsid w:val="00930B13"/>
    <w:rsid w:val="0093118C"/>
    <w:rsid w:val="009311C8"/>
    <w:rsid w:val="00933376"/>
    <w:rsid w:val="00933A2F"/>
    <w:rsid w:val="00950BDD"/>
    <w:rsid w:val="0096234B"/>
    <w:rsid w:val="00963374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B29B3"/>
    <w:rsid w:val="009C3F20"/>
    <w:rsid w:val="009C70EC"/>
    <w:rsid w:val="009C7CA1"/>
    <w:rsid w:val="009D043D"/>
    <w:rsid w:val="009E01BA"/>
    <w:rsid w:val="009E07A4"/>
    <w:rsid w:val="009E752C"/>
    <w:rsid w:val="009F3259"/>
    <w:rsid w:val="009F7242"/>
    <w:rsid w:val="00A04B00"/>
    <w:rsid w:val="00A056DE"/>
    <w:rsid w:val="00A11AB9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10E9"/>
    <w:rsid w:val="00A55EC1"/>
    <w:rsid w:val="00A56946"/>
    <w:rsid w:val="00A6170E"/>
    <w:rsid w:val="00A628F9"/>
    <w:rsid w:val="00A63B8C"/>
    <w:rsid w:val="00A715F8"/>
    <w:rsid w:val="00A77F6F"/>
    <w:rsid w:val="00A831FD"/>
    <w:rsid w:val="00A83352"/>
    <w:rsid w:val="00A850A2"/>
    <w:rsid w:val="00A91FA3"/>
    <w:rsid w:val="00A927D3"/>
    <w:rsid w:val="00A96CF8"/>
    <w:rsid w:val="00AA7FC9"/>
    <w:rsid w:val="00AB237D"/>
    <w:rsid w:val="00AB5933"/>
    <w:rsid w:val="00AE013D"/>
    <w:rsid w:val="00AE0737"/>
    <w:rsid w:val="00AE11B7"/>
    <w:rsid w:val="00AE501D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1119"/>
    <w:rsid w:val="00B531DD"/>
    <w:rsid w:val="00B53BB9"/>
    <w:rsid w:val="00B55014"/>
    <w:rsid w:val="00B62232"/>
    <w:rsid w:val="00B6527E"/>
    <w:rsid w:val="00B70BF3"/>
    <w:rsid w:val="00B71DC2"/>
    <w:rsid w:val="00B76B9B"/>
    <w:rsid w:val="00B81A4A"/>
    <w:rsid w:val="00B91CFC"/>
    <w:rsid w:val="00B93893"/>
    <w:rsid w:val="00B95A05"/>
    <w:rsid w:val="00BA1397"/>
    <w:rsid w:val="00BA7E0A"/>
    <w:rsid w:val="00BB06A5"/>
    <w:rsid w:val="00BB09CB"/>
    <w:rsid w:val="00BB7523"/>
    <w:rsid w:val="00BC3B53"/>
    <w:rsid w:val="00BC3B96"/>
    <w:rsid w:val="00BC4AE3"/>
    <w:rsid w:val="00BC5B28"/>
    <w:rsid w:val="00BD2370"/>
    <w:rsid w:val="00BE16B7"/>
    <w:rsid w:val="00BE38FC"/>
    <w:rsid w:val="00BE3F88"/>
    <w:rsid w:val="00BE4756"/>
    <w:rsid w:val="00BE5ED9"/>
    <w:rsid w:val="00BE664D"/>
    <w:rsid w:val="00BE7B41"/>
    <w:rsid w:val="00BF3202"/>
    <w:rsid w:val="00C10A43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7753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38DD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4E7"/>
    <w:rsid w:val="00D54E6A"/>
    <w:rsid w:val="00D54F4E"/>
    <w:rsid w:val="00D57A56"/>
    <w:rsid w:val="00D604B3"/>
    <w:rsid w:val="00D60BA4"/>
    <w:rsid w:val="00D60BEC"/>
    <w:rsid w:val="00D62419"/>
    <w:rsid w:val="00D639D3"/>
    <w:rsid w:val="00D77870"/>
    <w:rsid w:val="00D80977"/>
    <w:rsid w:val="00D80CCE"/>
    <w:rsid w:val="00D86EEA"/>
    <w:rsid w:val="00D86F9E"/>
    <w:rsid w:val="00D87D03"/>
    <w:rsid w:val="00D87E45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0224"/>
    <w:rsid w:val="00DD1DCD"/>
    <w:rsid w:val="00DD338F"/>
    <w:rsid w:val="00DD66F2"/>
    <w:rsid w:val="00DE0A18"/>
    <w:rsid w:val="00DE3FE0"/>
    <w:rsid w:val="00DE578A"/>
    <w:rsid w:val="00DF2583"/>
    <w:rsid w:val="00DF54D9"/>
    <w:rsid w:val="00DF7283"/>
    <w:rsid w:val="00DF788A"/>
    <w:rsid w:val="00E01179"/>
    <w:rsid w:val="00E01A59"/>
    <w:rsid w:val="00E0329A"/>
    <w:rsid w:val="00E10DC6"/>
    <w:rsid w:val="00E11F8E"/>
    <w:rsid w:val="00E15881"/>
    <w:rsid w:val="00E15B61"/>
    <w:rsid w:val="00E16A8F"/>
    <w:rsid w:val="00E1748E"/>
    <w:rsid w:val="00E21D6A"/>
    <w:rsid w:val="00E21DE3"/>
    <w:rsid w:val="00E2409C"/>
    <w:rsid w:val="00E26696"/>
    <w:rsid w:val="00E273C5"/>
    <w:rsid w:val="00E307D1"/>
    <w:rsid w:val="00E33A5F"/>
    <w:rsid w:val="00E33EEC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3ECA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3071"/>
    <w:rsid w:val="00EC4D0E"/>
    <w:rsid w:val="00EC4E2B"/>
    <w:rsid w:val="00ED072A"/>
    <w:rsid w:val="00ED539E"/>
    <w:rsid w:val="00EE3CDC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1B2E"/>
    <w:rsid w:val="00F034D8"/>
    <w:rsid w:val="00F03963"/>
    <w:rsid w:val="00F04154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78D"/>
    <w:rsid w:val="00F51D20"/>
    <w:rsid w:val="00F53F91"/>
    <w:rsid w:val="00F61569"/>
    <w:rsid w:val="00F6173A"/>
    <w:rsid w:val="00F61A72"/>
    <w:rsid w:val="00F62B67"/>
    <w:rsid w:val="00F66F13"/>
    <w:rsid w:val="00F677B9"/>
    <w:rsid w:val="00F74073"/>
    <w:rsid w:val="00F75603"/>
    <w:rsid w:val="00F845B4"/>
    <w:rsid w:val="00F8713B"/>
    <w:rsid w:val="00F937C7"/>
    <w:rsid w:val="00F93F9E"/>
    <w:rsid w:val="00F94477"/>
    <w:rsid w:val="00FA2CD7"/>
    <w:rsid w:val="00FA40A5"/>
    <w:rsid w:val="00FA5271"/>
    <w:rsid w:val="00FA7F35"/>
    <w:rsid w:val="00FB06ED"/>
    <w:rsid w:val="00FC0FC9"/>
    <w:rsid w:val="00FC3165"/>
    <w:rsid w:val="00FC36AB"/>
    <w:rsid w:val="00FC4300"/>
    <w:rsid w:val="00FC7F66"/>
    <w:rsid w:val="00FD5776"/>
    <w:rsid w:val="00FE1597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customStyle="1" w:styleId="UnresolvedMention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0F9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5"/>
    <w:rsid w:val="00042A5B"/>
    <w:rsid w:val="00153D56"/>
    <w:rsid w:val="002A6403"/>
    <w:rsid w:val="0049120B"/>
    <w:rsid w:val="00586464"/>
    <w:rsid w:val="0064486A"/>
    <w:rsid w:val="008A4F4E"/>
    <w:rsid w:val="009F6AB0"/>
    <w:rsid w:val="00A144E1"/>
    <w:rsid w:val="00A22FC5"/>
    <w:rsid w:val="00A81211"/>
    <w:rsid w:val="00CF7595"/>
    <w:rsid w:val="00E63258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202</ap:Words>
  <ap:Characters>1114</ap:Characters>
  <ap:DocSecurity>4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2022-03-23T15:19:00.0000000Z</dcterms:created>
  <dcterms:modified xsi:type="dcterms:W3CDTF">2022-03-23T15:19:00.0000000Z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0x010100931504D4BA67E842B4E591D7DB657C4F</vt:lpwstr>
  </property>
</Properties>
</file>