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DE6170" w:rsidP="00DE6170" w:rsidRDefault="00DE6170"/>
    <w:p w:rsidR="00DE6170" w:rsidP="00DE6170" w:rsidRDefault="00BA30F0">
      <w:pPr>
        <w:rPr>
          <w:szCs w:val="18"/>
        </w:rPr>
      </w:pPr>
      <w:r>
        <w:rPr>
          <w:szCs w:val="18"/>
        </w:rPr>
        <w:t>Geachte Voorzitter,</w:t>
      </w:r>
    </w:p>
    <w:p w:rsidR="00DE6170" w:rsidP="00DE6170" w:rsidRDefault="00DE6170">
      <w:pPr>
        <w:tabs>
          <w:tab w:val="left" w:pos="426"/>
        </w:tabs>
      </w:pPr>
    </w:p>
    <w:p w:rsidR="00DE6170" w:rsidP="00DE6170" w:rsidRDefault="001A3AC8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aan.</w:t>
      </w:r>
    </w:p>
    <w:p w:rsidR="00DE6170" w:rsidP="00DE6170" w:rsidRDefault="00DE6170">
      <w:pPr>
        <w:tabs>
          <w:tab w:val="left" w:pos="426"/>
        </w:tabs>
      </w:pPr>
    </w:p>
    <w:p w:rsidR="00DE6170" w:rsidP="00DE6170" w:rsidRDefault="00DE6170">
      <w:pPr>
        <w:tabs>
          <w:tab w:val="left" w:pos="426"/>
        </w:tabs>
      </w:pPr>
    </w:p>
    <w:p w:rsidR="00BA30F0" w:rsidP="00DE6170" w:rsidRDefault="00BA30F0">
      <w:pPr>
        <w:tabs>
          <w:tab w:val="left" w:pos="426"/>
        </w:tabs>
      </w:pPr>
    </w:p>
    <w:p w:rsidR="00BA30F0" w:rsidP="00DE6170" w:rsidRDefault="00BA30F0">
      <w:pPr>
        <w:tabs>
          <w:tab w:val="left" w:pos="426"/>
        </w:tabs>
      </w:pPr>
    </w:p>
    <w:p w:rsidR="00BA30F0" w:rsidP="00DE6170" w:rsidRDefault="00BA30F0">
      <w:pPr>
        <w:tabs>
          <w:tab w:val="left" w:pos="426"/>
        </w:tabs>
      </w:pPr>
    </w:p>
    <w:p w:rsidR="00BA30F0" w:rsidP="00DE6170" w:rsidRDefault="00BA30F0">
      <w:pPr>
        <w:tabs>
          <w:tab w:val="left" w:pos="426"/>
        </w:tabs>
      </w:pPr>
      <w:r>
        <w:t>Carola Schouten</w:t>
      </w:r>
    </w:p>
    <w:p w:rsidR="00DE6170" w:rsidP="00DE6170" w:rsidRDefault="001A3AC8">
      <w:pPr>
        <w:rPr>
          <w:szCs w:val="18"/>
        </w:rPr>
      </w:pPr>
      <w:r>
        <w:rPr>
          <w:szCs w:val="18"/>
        </w:rPr>
        <w:t>Minister van Landb</w:t>
      </w:r>
      <w:r w:rsidR="00BA30F0">
        <w:rPr>
          <w:szCs w:val="18"/>
        </w:rPr>
        <w:t>ouw, Natuur en Voedselkwaliteit</w:t>
      </w:r>
    </w:p>
    <w:sectPr w:rsidR="00DE6170" w:rsidSect="00DE6170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64" w:rsidRDefault="00682564">
      <w:pPr>
        <w:spacing w:line="240" w:lineRule="auto"/>
      </w:pPr>
      <w:r>
        <w:separator/>
      </w:r>
    </w:p>
  </w:endnote>
  <w:endnote w:type="continuationSeparator" w:id="0">
    <w:p w:rsidR="00682564" w:rsidRDefault="00682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charset w:val="00"/>
    <w:family w:val="swiss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70" w:rsidRDefault="00DE6170">
    <w:pPr>
      <w:pStyle w:val="Voettekst"/>
    </w:pPr>
  </w:p>
  <w:p w:rsidR="00DE6170" w:rsidRDefault="00DE6170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E6170">
      <w:trPr>
        <w:trHeight w:hRule="exact" w:val="240"/>
      </w:trPr>
      <w:tc>
        <w:tcPr>
          <w:tcW w:w="7752" w:type="dxa"/>
          <w:shd w:val="clear" w:color="auto" w:fill="auto"/>
        </w:tcPr>
        <w:p w:rsidR="00DE6170" w:rsidRDefault="00DE6170" w:rsidP="00DE617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DE6170" w:rsidRDefault="00DE6170" w:rsidP="00DE617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2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70" w:rsidRPr="00BC3B53" w:rsidRDefault="00DE6170" w:rsidP="00DE6170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DE6170" w:rsidTr="00DE6170">
      <w:trPr>
        <w:trHeight w:hRule="exact" w:val="240"/>
      </w:trPr>
      <w:tc>
        <w:tcPr>
          <w:tcW w:w="7601" w:type="dxa"/>
          <w:shd w:val="clear" w:color="auto" w:fill="auto"/>
        </w:tcPr>
        <w:p w:rsidR="00DE6170" w:rsidRDefault="00DE6170" w:rsidP="00DE6170">
          <w:pPr>
            <w:pStyle w:val="Huisstijl-Rubricering"/>
          </w:pPr>
        </w:p>
      </w:tc>
      <w:tc>
        <w:tcPr>
          <w:tcW w:w="2156" w:type="dxa"/>
        </w:tcPr>
        <w:p w:rsidR="00DE6170" w:rsidRPr="00645414" w:rsidRDefault="00DE6170" w:rsidP="00DE6170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>
              <w:t>2</w:t>
            </w:r>
          </w:fldSimple>
        </w:p>
      </w:tc>
    </w:tr>
  </w:tbl>
  <w:p w:rsidR="00DE6170" w:rsidRPr="00BC3B53" w:rsidRDefault="00DE6170" w:rsidP="00DE6170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DE6170" w:rsidTr="00DE6170">
      <w:trPr>
        <w:trHeight w:hRule="exact" w:val="240"/>
      </w:trPr>
      <w:tc>
        <w:tcPr>
          <w:tcW w:w="7601" w:type="dxa"/>
          <w:shd w:val="clear" w:color="auto" w:fill="auto"/>
        </w:tcPr>
        <w:p w:rsidR="00DE6170" w:rsidRDefault="00DE6170" w:rsidP="00DE6170">
          <w:pPr>
            <w:pStyle w:val="Huisstijl-Rubricering"/>
          </w:pPr>
        </w:p>
      </w:tc>
      <w:tc>
        <w:tcPr>
          <w:tcW w:w="2170" w:type="dxa"/>
        </w:tcPr>
        <w:p w:rsidR="00DE6170" w:rsidRPr="00ED539E" w:rsidRDefault="00DE6170" w:rsidP="00DE6170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A540EB">
              <w:t>1</w:t>
            </w:r>
          </w:fldSimple>
        </w:p>
      </w:tc>
    </w:tr>
  </w:tbl>
  <w:p w:rsidR="00DE6170" w:rsidRPr="00BC3B53" w:rsidRDefault="00DE6170" w:rsidP="00DE6170">
    <w:pPr>
      <w:pStyle w:val="Voettekst"/>
      <w:spacing w:line="240" w:lineRule="auto"/>
      <w:rPr>
        <w:sz w:val="2"/>
        <w:szCs w:val="2"/>
      </w:rPr>
    </w:pPr>
  </w:p>
  <w:p w:rsidR="00DE6170" w:rsidRPr="00BC3B53" w:rsidRDefault="00DE6170" w:rsidP="00DE6170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64" w:rsidRDefault="00682564">
      <w:pPr>
        <w:spacing w:line="240" w:lineRule="auto"/>
      </w:pPr>
      <w:r>
        <w:separator/>
      </w:r>
    </w:p>
  </w:footnote>
  <w:footnote w:type="continuationSeparator" w:id="0">
    <w:p w:rsidR="00682564" w:rsidRDefault="00682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70" w:rsidRDefault="00DE6170">
    <w:pPr>
      <w:pStyle w:val="Koptekst"/>
    </w:pPr>
  </w:p>
  <w:p w:rsidR="00DE6170" w:rsidRDefault="00DE61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DE6170" w:rsidTr="00DE6170">
      <w:tc>
        <w:tcPr>
          <w:tcW w:w="2156" w:type="dxa"/>
          <w:shd w:val="clear" w:color="auto" w:fill="auto"/>
        </w:tcPr>
        <w:p w:rsidR="00DE6170" w:rsidRPr="00AA4791" w:rsidRDefault="00DE6170" w:rsidP="00DE6170">
          <w:pPr>
            <w:pStyle w:val="Huisstijl-Kopje"/>
          </w:pPr>
          <w:r>
            <w:t>Ons kenmerk</w:t>
          </w:r>
        </w:p>
        <w:p w:rsidR="00DE6170" w:rsidRPr="005819CE" w:rsidRDefault="00DE6170" w:rsidP="00DE6170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553123284"/>
              <w:lock w:val="sdtContentLocked"/>
              <w:placeholder>
                <w:docPart w:val="DefaultPlaceholder_-1854013440"/>
              </w:placeholder>
            </w:sdtPr>
            <w:sdtContent>
              <w:fldSimple w:instr=" DOCPROPERTY  &quot;documentId&quot;  \* MERGEFORMAT ">
                <w:r>
                  <w:t>18297633</w:t>
                </w:r>
              </w:fldSimple>
            </w:sdtContent>
          </w:sdt>
        </w:p>
      </w:tc>
    </w:tr>
  </w:tbl>
  <w:p w:rsidR="00DE6170" w:rsidRDefault="00DE6170" w:rsidP="00DE6170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E6170" w:rsidTr="00DE6170">
      <w:trPr>
        <w:trHeight w:hRule="exact" w:val="400"/>
      </w:trPr>
      <w:tc>
        <w:tcPr>
          <w:tcW w:w="7380" w:type="dxa"/>
          <w:shd w:val="clear" w:color="auto" w:fill="auto"/>
        </w:tcPr>
        <w:p w:rsidR="00DE6170" w:rsidRPr="00275984" w:rsidRDefault="00DE6170" w:rsidP="00DE6170">
          <w:pPr>
            <w:spacing w:line="240" w:lineRule="auto"/>
            <w:rPr>
              <w:sz w:val="12"/>
              <w:szCs w:val="12"/>
            </w:rPr>
          </w:pPr>
        </w:p>
      </w:tc>
    </w:tr>
  </w:tbl>
  <w:p w:rsidR="00DE6170" w:rsidRDefault="00DE6170" w:rsidP="00DE6170"/>
  <w:p w:rsidR="00DE6170" w:rsidRPr="00740712" w:rsidRDefault="00DE6170" w:rsidP="00DE6170"/>
  <w:p w:rsidR="00DE6170" w:rsidRPr="00217880" w:rsidRDefault="00DE6170" w:rsidP="00DE6170">
    <w:pPr>
      <w:spacing w:line="0" w:lineRule="atLeast"/>
      <w:rPr>
        <w:sz w:val="2"/>
        <w:szCs w:val="2"/>
      </w:rPr>
    </w:pPr>
  </w:p>
  <w:p w:rsidR="00DE6170" w:rsidRDefault="00DE6170" w:rsidP="00DE6170">
    <w:pPr>
      <w:pStyle w:val="Koptekst"/>
      <w:rPr>
        <w:rFonts w:cs="Verdana-Bold"/>
        <w:b/>
        <w:bCs/>
        <w:smallCaps/>
        <w:szCs w:val="18"/>
      </w:rPr>
    </w:pPr>
  </w:p>
  <w:p w:rsidR="00DE6170" w:rsidRDefault="00DE6170" w:rsidP="00DE6170"/>
  <w:p w:rsidR="00DE6170" w:rsidRPr="00740712" w:rsidRDefault="00DE6170" w:rsidP="00DE6170"/>
  <w:p w:rsidR="00DE6170" w:rsidRPr="00217880" w:rsidRDefault="00DE6170" w:rsidP="00DE6170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E6170" w:rsidTr="00DE6170">
      <w:trPr>
        <w:trHeight w:val="2636"/>
      </w:trPr>
      <w:tc>
        <w:tcPr>
          <w:tcW w:w="737" w:type="dxa"/>
          <w:shd w:val="clear" w:color="auto" w:fill="auto"/>
        </w:tcPr>
        <w:p w:rsidR="00DE6170" w:rsidRDefault="00DE6170" w:rsidP="00DE6170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DE6170" w:rsidRPr="00F350ED" w:rsidRDefault="00DE6170" w:rsidP="00DE6170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175895</wp:posOffset>
                </wp:positionV>
                <wp:extent cx="2286000" cy="1544320"/>
                <wp:effectExtent l="0" t="0" r="0" b="0"/>
                <wp:wrapSquare wrapText="bothSides"/>
                <wp:docPr id="596118515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E6170" w:rsidRDefault="00DE6170" w:rsidP="00DE6170">
    <w:pPr>
      <w:framePr w:w="6340" w:h="2750" w:hRule="exact" w:hSpace="180" w:wrap="around" w:vAnchor="page" w:hAnchor="text" w:x="3873" w:y="-140"/>
    </w:pPr>
  </w:p>
  <w:p w:rsidR="00DE6170" w:rsidRDefault="00DE6170" w:rsidP="00DE6170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E6170" w:rsidTr="00DE6170">
      <w:tc>
        <w:tcPr>
          <w:tcW w:w="2160" w:type="dxa"/>
        </w:tcPr>
        <w:p w:rsidR="00DE6170" w:rsidRPr="00F9751C" w:rsidRDefault="00DE6170" w:rsidP="00DE6170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DE6170" w:rsidRPr="00BE5ED9" w:rsidRDefault="00DE6170" w:rsidP="00DE6170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DE6170" w:rsidRDefault="00DE6170" w:rsidP="00DE6170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DE6170" w:rsidRPr="005B3814" w:rsidRDefault="00DE6170" w:rsidP="00DE6170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:rsidR="00DE6170" w:rsidRPr="00BA30F0" w:rsidRDefault="00DE6170" w:rsidP="00DE6170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www.rijksoverheid.nl/lnv</w:t>
          </w:r>
          <w:r w:rsidRPr="00BE5ED9">
            <w:t xml:space="preserve"> </w:t>
          </w:r>
        </w:p>
      </w:tc>
    </w:tr>
    <w:tr w:rsidR="00DE6170" w:rsidTr="00DE6170">
      <w:tc>
        <w:tcPr>
          <w:tcW w:w="2160" w:type="dxa"/>
        </w:tcPr>
        <w:p w:rsidR="00DE6170" w:rsidRPr="004C2ACE" w:rsidRDefault="00DE6170" w:rsidP="00DE6170"/>
      </w:tc>
    </w:tr>
    <w:tr w:rsidR="00DE6170" w:rsidTr="00DE6170">
      <w:tc>
        <w:tcPr>
          <w:tcW w:w="2160" w:type="dxa"/>
        </w:tcPr>
        <w:p w:rsidR="00DE6170" w:rsidRPr="00F9751C" w:rsidRDefault="00DE6170" w:rsidP="00DE6170">
          <w:pPr>
            <w:pStyle w:val="Huisstijl-Kopje"/>
          </w:pPr>
          <w:r w:rsidRPr="00F9751C">
            <w:t>Ons kenmerk</w:t>
          </w:r>
        </w:p>
        <w:p w:rsidR="00DE6170" w:rsidRDefault="00DE6170" w:rsidP="00DE6170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1612016117"/>
              <w:lock w:val="sdtContentLocked"/>
              <w:placeholder>
                <w:docPart w:val="DefaultPlaceholder_-1854013440"/>
              </w:placeholder>
            </w:sdtPr>
            <w:sdtContent>
              <w:fldSimple w:instr=" DOCPROPERTY  &quot;documentId&quot;  \* MERGEFORMAT ">
                <w:r>
                  <w:t>18297633</w:t>
                </w:r>
              </w:fldSimple>
            </w:sdtContent>
          </w:sdt>
        </w:p>
        <w:p w:rsidR="00DE6170" w:rsidRPr="003F7063" w:rsidRDefault="00DE6170" w:rsidP="00DE6170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DE6170" w:rsidRPr="00F0379C" w:rsidRDefault="00DE6170" w:rsidP="00DE6170">
          <w:pPr>
            <w:pStyle w:val="Huisstijl-Gegeven"/>
          </w:pPr>
          <w:r>
            <w:t>1</w:t>
          </w:r>
        </w:p>
      </w:tc>
    </w:tr>
  </w:tbl>
  <w:p w:rsidR="00DE6170" w:rsidRPr="00A13C59" w:rsidRDefault="00DE6170" w:rsidP="00DE617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DE6170" w:rsidTr="00DE6170">
      <w:trPr>
        <w:trHeight w:val="400"/>
      </w:trPr>
      <w:tc>
        <w:tcPr>
          <w:tcW w:w="7520" w:type="dxa"/>
          <w:gridSpan w:val="2"/>
          <w:shd w:val="clear" w:color="auto" w:fill="auto"/>
        </w:tcPr>
        <w:p w:rsidR="00DE6170" w:rsidRPr="00BC3B53" w:rsidRDefault="00DE6170" w:rsidP="00DE6170">
          <w:pPr>
            <w:pStyle w:val="Huisstijl-Retouradres"/>
          </w:pPr>
          <w:r>
            <w:t>&gt; Retouradres Postbus 20401 2500 EK Den Haag</w:t>
          </w:r>
        </w:p>
      </w:tc>
    </w:tr>
    <w:tr w:rsidR="00DE6170" w:rsidTr="00DE6170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DE6170" w:rsidRDefault="00DE6170" w:rsidP="00DE6170">
          <w:r>
            <w:t>De V</w:t>
          </w:r>
          <w:r w:rsidRPr="00D24199">
            <w:t xml:space="preserve">oorzitter van de Tweede Kamer </w:t>
          </w:r>
        </w:p>
        <w:p w:rsidR="00DE6170" w:rsidRPr="00D24199" w:rsidRDefault="00DE6170" w:rsidP="00DE6170">
          <w:r w:rsidRPr="00D24199">
            <w:t>der Staten-Generaal</w:t>
          </w:r>
        </w:p>
        <w:p w:rsidR="00DE6170" w:rsidRPr="00D24199" w:rsidRDefault="00DE6170" w:rsidP="00DE6170">
          <w:r w:rsidRPr="00D24199">
            <w:t>Binnenhof 4</w:t>
          </w:r>
        </w:p>
        <w:p w:rsidR="00DE6170" w:rsidRPr="00097AE2" w:rsidRDefault="00DE6170" w:rsidP="00DE6170">
          <w:r w:rsidRPr="00D24199">
            <w:t xml:space="preserve">2513 AA </w:t>
          </w:r>
          <w:r>
            <w:t xml:space="preserve"> DEN HAAG</w:t>
          </w:r>
        </w:p>
      </w:tc>
    </w:tr>
    <w:tr w:rsidR="00DE6170" w:rsidTr="00DE6170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DE6170" w:rsidRPr="00035E67" w:rsidRDefault="00DE6170" w:rsidP="00DE6170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E6170" w:rsidTr="00DE6170">
      <w:trPr>
        <w:trHeight w:val="240"/>
      </w:trPr>
      <w:tc>
        <w:tcPr>
          <w:tcW w:w="900" w:type="dxa"/>
          <w:shd w:val="clear" w:color="auto" w:fill="auto"/>
        </w:tcPr>
        <w:p w:rsidR="00DE6170" w:rsidRPr="00AA4791" w:rsidRDefault="00DE6170" w:rsidP="00DE6170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DE6170" w:rsidRPr="007709EF" w:rsidRDefault="00DE6170" w:rsidP="00DE6170">
          <w:r>
            <w:t xml:space="preserve">12 december </w:t>
          </w:r>
          <w:r w:rsidR="00A540EB">
            <w:t>2018</w:t>
          </w:r>
        </w:p>
      </w:tc>
    </w:tr>
    <w:tr w:rsidR="00DE6170" w:rsidTr="00DE6170">
      <w:trPr>
        <w:trHeight w:val="240"/>
      </w:trPr>
      <w:tc>
        <w:tcPr>
          <w:tcW w:w="900" w:type="dxa"/>
          <w:shd w:val="clear" w:color="auto" w:fill="auto"/>
        </w:tcPr>
        <w:p w:rsidR="00DE6170" w:rsidRPr="00AA4791" w:rsidRDefault="00DE6170" w:rsidP="00DE6170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DE6170" w:rsidRPr="00F83BC6" w:rsidRDefault="00DE6170" w:rsidP="00DE6170">
          <w:r w:rsidRPr="00F83BC6">
            <w:t>Voorstel van wet</w:t>
          </w:r>
          <w:r>
            <w:t xml:space="preserve"> tot wijziging van de Wet verbod pelsdierhouderij in verband met het toevoegen van de bevoegdheid tot het opleggen van bestuursrechtelijke herstelsancties ter handhaving van die wet </w:t>
          </w:r>
          <w:r w:rsidRPr="00F83BC6">
            <w:t xml:space="preserve">(Kamerstuknummer </w:t>
          </w:r>
          <w:r>
            <w:t>35006)</w:t>
          </w:r>
        </w:p>
      </w:tc>
    </w:tr>
  </w:tbl>
  <w:p w:rsidR="00DE6170" w:rsidRPr="00BC4AE3" w:rsidRDefault="00DE6170" w:rsidP="00DE61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A50EF"/>
    <w:multiLevelType w:val="hybridMultilevel"/>
    <w:tmpl w:val="1D8E1FCE"/>
    <w:lvl w:ilvl="0" w:tplc="10F4AED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73CA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969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06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AC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A5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0A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4A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485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4A81"/>
    <w:multiLevelType w:val="hybridMultilevel"/>
    <w:tmpl w:val="1D8E1FCE"/>
    <w:lvl w:ilvl="0" w:tplc="A70885C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CFC6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6E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0A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23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61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0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2C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089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9162"/>
    <w:multiLevelType w:val="hybridMultilevel"/>
    <w:tmpl w:val="50F0923E"/>
    <w:lvl w:ilvl="0" w:tplc="06F2E10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A72E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288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A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AD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2B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3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8C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6E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CBEF"/>
    <w:multiLevelType w:val="hybridMultilevel"/>
    <w:tmpl w:val="50F0923E"/>
    <w:lvl w:ilvl="0" w:tplc="FE60310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67E5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2C3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6F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2C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68E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AF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84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6B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39"/>
    <w:rsid w:val="001A3AC8"/>
    <w:rsid w:val="00274439"/>
    <w:rsid w:val="00682564"/>
    <w:rsid w:val="00991A2C"/>
    <w:rsid w:val="00A540EB"/>
    <w:rsid w:val="00BA30F0"/>
    <w:rsid w:val="00C9789E"/>
    <w:rsid w:val="00D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D6DB7"/>
  <w15:docId w15:val="{D2164CB0-E653-422F-978B-49946D7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70E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rsid w:val="0055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0"/>
    <w:link w:val="BalloonText0"/>
    <w:rsid w:val="0055097B"/>
    <w:rPr>
      <w:rFonts w:ascii="Tahoma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50" /><Relationship Type="http://schemas.openxmlformats.org/officeDocument/2006/relationships/header" Target="header1.xml" Id="rId55" /><Relationship Type="http://schemas.openxmlformats.org/officeDocument/2006/relationships/theme" Target="theme/theme1.xml" Id="rId63" /><Relationship Type="http://schemas.openxmlformats.org/officeDocument/2006/relationships/footnotes" Target="footnotes.xml" Id="rId53" /><Relationship Type="http://schemas.openxmlformats.org/officeDocument/2006/relationships/footer" Target="footer2.xml" Id="rId58" /><Relationship Type="http://schemas.openxmlformats.org/officeDocument/2006/relationships/fontTable" Target="fontTable.xml" Id="rId61" /><Relationship Type="http://schemas.openxmlformats.org/officeDocument/2006/relationships/header" Target="header2.xml" Id="rId56" /><Relationship Type="http://schemas.openxmlformats.org/officeDocument/2006/relationships/settings" Target="settings.xml" Id="rId51" /><Relationship Type="http://schemas.openxmlformats.org/officeDocument/2006/relationships/header" Target="header3.xml" Id="rId59" /><Relationship Type="http://schemas.openxmlformats.org/officeDocument/2006/relationships/endnotes" Target="endnotes.xml" Id="rId54" /><Relationship Type="http://schemas.openxmlformats.org/officeDocument/2006/relationships/glossaryDocument" Target="glossary/document.xml" Id="rId62" /><Relationship Type="http://schemas.openxmlformats.org/officeDocument/2006/relationships/numbering" Target="numbering.xml" Id="rId49" /><Relationship Type="http://schemas.openxmlformats.org/officeDocument/2006/relationships/footer" Target="footer1.xml" Id="rId57" /><Relationship Type="http://schemas.openxmlformats.org/officeDocument/2006/relationships/webSettings" Target="webSettings.xml" Id="rId52" /><Relationship Type="http://schemas.openxmlformats.org/officeDocument/2006/relationships/footer" Target="footer3.xml" Id="rId60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20FB-0D18-49A6-8CCD-462F0E05F818}"/>
      </w:docPartPr>
      <w:docPartBody>
        <w:p w:rsidR="00F801EA" w:rsidRDefault="0048350B">
          <w:r w:rsidRPr="00355C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charset w:val="00"/>
    <w:family w:val="swiss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B"/>
    <w:rsid w:val="0048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04E6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2018-11-30T14:02:00.0000000Z</lastPrinted>
  <dcterms:created xsi:type="dcterms:W3CDTF">2018-11-30T14:14:00.0000000Z</dcterms:created>
  <dcterms:modified xsi:type="dcterms:W3CDTF">2018-11-30T14:14:00.0000000Z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NelissenR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2018-11-23</vt:lpwstr>
  </property>
  <property fmtid="{D5CDD505-2E9C-101B-9397-08002B2CF9AE}" pid="5" name="A_DOC_RICHTING_ID">
    <vt:lpwstr>Uitgaand</vt:lpwstr>
  </property>
  <property fmtid="{D5CDD505-2E9C-101B-9397-08002B2CF9AE}" pid="6" name="DOCNAME">
    <vt:lpwstr>wijziging van de Wet verbod pelsdierhouderij in verband met het toevoegen van de bevoegdheid tot het opleggen van bestuursrechtelijke herstelsancties ter handhaving van die wet</vt:lpwstr>
  </property>
  <property fmtid="{D5CDD505-2E9C-101B-9397-08002B2CF9AE}" pid="7" name="documentId">
    <vt:lpwstr>18297633</vt:lpwstr>
  </property>
  <property fmtid="{D5CDD505-2E9C-101B-9397-08002B2CF9AE}" pid="8" name="RegisterInEdocs">
    <vt:bool>true</vt:bool>
  </property>
  <property fmtid="{D5CDD505-2E9C-101B-9397-08002B2CF9AE}" pid="9" name="TYPE_ID">
    <vt:lpwstr>Vervolgstuk regelgeving</vt:lpwstr>
  </property>
  <property fmtid="{D5CDD505-2E9C-101B-9397-08002B2CF9AE}" pid="10" name="ContentTypeId">
    <vt:lpwstr>0x0101004CD5B43FAEC1B6439E1A2168A1EF71A2</vt:lpwstr>
  </property>
</Properties>
</file>