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5A" w:rsidRDefault="00253CF7">
      <w:pPr>
        <w:pStyle w:val="in-table"/>
      </w:pPr>
      <w:bookmarkStart w:name="_GoBack" w:id="0"/>
      <w:bookmarkEnd w:id="0"/>
      <w:r>
        <w:rPr>
          <w:noProof/>
        </w:rPr>
        <mc:AlternateContent>
          <mc:Choice Requires="wps">
            <w:drawing>
              <wp:anchor distT="0" distB="0" distL="114300" distR="114300" simplePos="0" relativeHeight="251658752" behindDoc="0" locked="0" layoutInCell="1" allowOverlap="1" wp14:editId="745F6CE7" wp14:anchorId="5F87B609">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3CF7" w:rsidRDefault="00253CF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v:textbox style="layout-flow:vertical;mso-layout-flow-alt:bottom-to-top">
                  <w:txbxContent>
                    <w:p w:rsidR="00253CF7" w:rsidRDefault="00253CF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3A095A">
        <w:tc>
          <w:tcPr>
            <w:tcW w:w="0" w:type="auto"/>
          </w:tcPr>
          <w:p w:rsidR="003A095A" w:rsidRDefault="00253CF7">
            <w:bookmarkStart w:name="woordmerk" w:id="1"/>
            <w:bookmarkStart w:name="woordmerk_bk" w:id="2"/>
            <w:bookmarkEnd w:id="1"/>
            <w:r>
              <w:rPr>
                <w:noProof/>
              </w:rPr>
              <w:drawing>
                <wp:inline distT="0" distB="0" distL="0" distR="0" wp14:anchorId="0BE1E0DE" wp14:editId="737C5D5E">
                  <wp:extent cx="2343150" cy="1581150"/>
                  <wp:effectExtent l="0" t="0" r="0" b="0"/>
                  <wp:docPr id="4" name="Afbeelding 1" descr="C:\Users\jzuurmon\AppData\Roaming\B-ware\DocSys.Web\profiles\minjus\client\folders\woordmerk\R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uurmon\AppData\Roaming\B-ware\DocSys.Web\profiles\minjus\client\folders\woordmerk\RO_J.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2"/>
            <w:r w:rsidR="00487F82">
              <w:fldChar w:fldCharType="begin"/>
            </w:r>
            <w:r w:rsidR="00487F82">
              <w:instrText xml:space="preserve"> DOCPROPERTY woordmerk </w:instrText>
            </w:r>
            <w:r w:rsidR="00487F82">
              <w:fldChar w:fldCharType="end"/>
            </w:r>
          </w:p>
        </w:tc>
      </w:tr>
    </w:tbl>
    <w:p w:rsidR="003A095A" w:rsidRDefault="003A095A">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3A095A">
        <w:trPr>
          <w:trHeight w:val="306" w:hRule="exact"/>
        </w:trPr>
        <w:tc>
          <w:tcPr>
            <w:tcW w:w="7512" w:type="dxa"/>
            <w:gridSpan w:val="2"/>
          </w:tcPr>
          <w:p w:rsidR="003A095A" w:rsidRDefault="00487F82">
            <w:pPr>
              <w:pStyle w:val="Huisstijl-Retouradres"/>
            </w:pPr>
            <w:r>
              <w:fldChar w:fldCharType="begin"/>
            </w:r>
            <w:r>
              <w:instrText xml:space="preserve"> DOCPROPERTY retouradres </w:instrText>
            </w:r>
            <w:r>
              <w:fldChar w:fldCharType="separate"/>
            </w:r>
            <w:r w:rsidR="00253CF7">
              <w:t>&gt; Retouradres Postbus 20301 2500 EH  Den Haag</w:t>
            </w:r>
            <w:r>
              <w:fldChar w:fldCharType="end"/>
            </w:r>
          </w:p>
        </w:tc>
      </w:tr>
      <w:tr w:rsidR="003A095A">
        <w:trPr>
          <w:cantSplit/>
          <w:trHeight w:val="85" w:hRule="exact"/>
        </w:trPr>
        <w:tc>
          <w:tcPr>
            <w:tcW w:w="7512" w:type="dxa"/>
            <w:gridSpan w:val="2"/>
          </w:tcPr>
          <w:p w:rsidR="003A095A" w:rsidRDefault="003A095A">
            <w:pPr>
              <w:pStyle w:val="Huisstijl-Rubricering"/>
            </w:pPr>
          </w:p>
        </w:tc>
      </w:tr>
      <w:tr w:rsidR="003A095A">
        <w:trPr>
          <w:cantSplit/>
          <w:trHeight w:val="187" w:hRule="exact"/>
        </w:trPr>
        <w:tc>
          <w:tcPr>
            <w:tcW w:w="7512" w:type="dxa"/>
            <w:gridSpan w:val="2"/>
          </w:tcPr>
          <w:p w:rsidR="003A095A" w:rsidRDefault="00487F82">
            <w:pPr>
              <w:pStyle w:val="Huisstijl-Rubricering"/>
            </w:pPr>
            <w:r>
              <w:fldChar w:fldCharType="begin"/>
            </w:r>
            <w:r>
              <w:instrText xml:space="preserve"> DOCPROPERTY rubricering </w:instrText>
            </w:r>
            <w:r>
              <w:fldChar w:fldCharType="end"/>
            </w:r>
          </w:p>
        </w:tc>
      </w:tr>
      <w:tr w:rsidR="003A095A">
        <w:trPr>
          <w:cantSplit/>
          <w:trHeight w:val="2166" w:hRule="exact"/>
        </w:trPr>
        <w:tc>
          <w:tcPr>
            <w:tcW w:w="7512" w:type="dxa"/>
            <w:gridSpan w:val="2"/>
          </w:tcPr>
          <w:p w:rsidR="001E1032" w:rsidRDefault="00487F82">
            <w:pPr>
              <w:pStyle w:val="adres"/>
            </w:pPr>
            <w:r>
              <w:fldChar w:fldCharType="begin"/>
            </w:r>
            <w:r>
              <w:instrText xml:space="preserve"> DOCVARIABLE adres *\MERGEFORMAT </w:instrText>
            </w:r>
            <w:r>
              <w:fldChar w:fldCharType="separate"/>
            </w:r>
            <w:r w:rsidR="00253CF7">
              <w:t>Aan de Voorzitter van</w:t>
            </w:r>
            <w:r w:rsidR="001A14DB">
              <w:t xml:space="preserve"> de Tweede Kamer </w:t>
            </w:r>
          </w:p>
          <w:p w:rsidR="00253CF7" w:rsidRDefault="00253CF7">
            <w:pPr>
              <w:pStyle w:val="adres"/>
            </w:pPr>
            <w:r>
              <w:t>der Staten-Generaal</w:t>
            </w:r>
          </w:p>
          <w:p w:rsidR="00253CF7" w:rsidRDefault="001A14DB">
            <w:pPr>
              <w:pStyle w:val="adres"/>
            </w:pPr>
            <w:r>
              <w:t xml:space="preserve">Postbus 20018 </w:t>
            </w:r>
          </w:p>
          <w:p w:rsidR="003A095A" w:rsidRDefault="00253CF7">
            <w:pPr>
              <w:pStyle w:val="adres"/>
            </w:pPr>
            <w:r>
              <w:t>2500 EA  DEN HAAG</w:t>
            </w:r>
            <w:r w:rsidR="00487F82">
              <w:fldChar w:fldCharType="end"/>
            </w:r>
          </w:p>
          <w:p w:rsidR="003A095A" w:rsidRDefault="00487F82">
            <w:pPr>
              <w:pStyle w:val="kixcode"/>
            </w:pPr>
            <w:r>
              <w:fldChar w:fldCharType="begin"/>
            </w:r>
            <w:r>
              <w:instrText xml:space="preserve"> DOCPROPERTY kix </w:instrText>
            </w:r>
            <w:r>
              <w:fldChar w:fldCharType="end"/>
            </w:r>
          </w:p>
          <w:p w:rsidR="003A095A" w:rsidRDefault="003A095A">
            <w:pPr>
              <w:pStyle w:val="kixcode"/>
            </w:pPr>
          </w:p>
        </w:tc>
      </w:tr>
      <w:tr w:rsidR="003A095A">
        <w:trPr>
          <w:trHeight w:val="465" w:hRule="exact"/>
        </w:trPr>
        <w:tc>
          <w:tcPr>
            <w:tcW w:w="7512" w:type="dxa"/>
            <w:gridSpan w:val="2"/>
          </w:tcPr>
          <w:p w:rsidR="003A095A" w:rsidRDefault="003A095A">
            <w:pPr>
              <w:pStyle w:val="broodtekst"/>
            </w:pPr>
          </w:p>
        </w:tc>
      </w:tr>
      <w:tr w:rsidR="003A095A">
        <w:trPr>
          <w:trHeight w:val="238" w:hRule="exact"/>
        </w:trPr>
        <w:tc>
          <w:tcPr>
            <w:tcW w:w="1099" w:type="dxa"/>
          </w:tcPr>
          <w:p w:rsidR="003A095A" w:rsidRDefault="008A09AC">
            <w:pPr>
              <w:pStyle w:val="datumonderwerp"/>
              <w:tabs>
                <w:tab w:val="clear" w:pos="794"/>
                <w:tab w:val="left" w:pos="1092"/>
              </w:tabs>
              <w:ind w:left="1140" w:hanging="1140"/>
            </w:pPr>
            <w:r>
              <w:fldChar w:fldCharType="begin"/>
            </w:r>
            <w:r>
              <w:instrText xml:space="preserve"> DOCPROPERTY _datum </w:instrText>
            </w:r>
            <w:r>
              <w:fldChar w:fldCharType="separate"/>
            </w:r>
            <w:r w:rsidR="00253CF7">
              <w:t>Datum</w:t>
            </w:r>
            <w:r>
              <w:fldChar w:fldCharType="end"/>
            </w:r>
          </w:p>
        </w:tc>
        <w:tc>
          <w:tcPr>
            <w:tcW w:w="6413" w:type="dxa"/>
          </w:tcPr>
          <w:p w:rsidR="003A095A" w:rsidP="00E86252" w:rsidRDefault="008A09AC">
            <w:pPr>
              <w:pStyle w:val="datumonderwerp"/>
              <w:tabs>
                <w:tab w:val="clear" w:pos="794"/>
                <w:tab w:val="left" w:pos="1092"/>
              </w:tabs>
              <w:ind w:left="1140" w:hanging="1140"/>
            </w:pPr>
            <w:r>
              <w:t>31 maart</w:t>
            </w:r>
            <w:r w:rsidR="00E86252">
              <w:t xml:space="preserve"> </w:t>
            </w:r>
            <w:r w:rsidR="001A14DB">
              <w:t>2016</w:t>
            </w:r>
          </w:p>
        </w:tc>
      </w:tr>
      <w:tr w:rsidR="003A095A" w:rsidTr="0049036A">
        <w:trPr>
          <w:trHeight w:val="1775" w:hRule="exact"/>
        </w:trPr>
        <w:tc>
          <w:tcPr>
            <w:tcW w:w="1099" w:type="dxa"/>
          </w:tcPr>
          <w:p w:rsidR="003A095A" w:rsidRDefault="008A09AC">
            <w:pPr>
              <w:pStyle w:val="datumonderwerp"/>
              <w:ind w:left="743" w:hanging="743"/>
            </w:pPr>
            <w:r>
              <w:fldChar w:fldCharType="begin"/>
            </w:r>
            <w:r>
              <w:instrText xml:space="preserve"> DOCPROPERTY _onderwerp </w:instrText>
            </w:r>
            <w:r>
              <w:fldChar w:fldCharType="separate"/>
            </w:r>
            <w:r w:rsidR="00253CF7">
              <w:t>Onderwerp</w:t>
            </w:r>
            <w:r>
              <w:fldChar w:fldCharType="end"/>
            </w:r>
          </w:p>
        </w:tc>
        <w:tc>
          <w:tcPr>
            <w:tcW w:w="6413" w:type="dxa"/>
          </w:tcPr>
          <w:p w:rsidR="003A095A" w:rsidP="0049036A" w:rsidRDefault="008A09AC">
            <w:pPr>
              <w:pStyle w:val="datumonderwerp"/>
            </w:pPr>
            <w:r>
              <w:fldChar w:fldCharType="begin"/>
            </w:r>
            <w:r>
              <w:instrText xml:space="preserve"> DOCPROPERTY onderwerp </w:instrText>
            </w:r>
            <w:r>
              <w:fldChar w:fldCharType="separate"/>
            </w:r>
            <w:r w:rsidR="001A14DB">
              <w:t xml:space="preserve">Voorstel van wet </w:t>
            </w:r>
            <w:r>
              <w:fldChar w:fldCharType="end"/>
            </w:r>
            <w:r w:rsidRPr="0049036A" w:rsidR="0049036A">
              <w:t>Tijdelijke regels inzake het opleggen van vrijheidsbeperkende maatregelen aan personen die een gevaar vormen voor de nationale veiligheid of die voornemens zijn zich aan te sluiten bij terroristische strijdgroepen en inzake het weigeren en intrekken van beschikkingen bij ernstig gevaar voor gebruik ervan voor terroristische activiteiten (Tijdelijke wet bestuurlijke maatregelen terrorismebestrijding)</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3A095A">
        <w:tc>
          <w:tcPr>
            <w:tcW w:w="2013" w:type="dxa"/>
          </w:tcPr>
          <w:p w:rsidR="00253CF7" w:rsidP="00253CF7" w:rsidRDefault="00253CF7">
            <w:pPr>
              <w:pStyle w:val="afzendgegevens-bold"/>
            </w:pPr>
            <w:bookmarkStart w:name="referentiegegevens" w:id="3"/>
            <w:bookmarkStart w:name="referentiegegevens_bk" w:id="4"/>
            <w:bookmarkEnd w:id="3"/>
            <w:r>
              <w:t>Directie Wetgeving en Juridische Zaken</w:t>
            </w:r>
          </w:p>
          <w:p w:rsidR="00253CF7" w:rsidP="00253CF7" w:rsidRDefault="001A14DB">
            <w:pPr>
              <w:pStyle w:val="afzendgegevens"/>
            </w:pPr>
            <w:r>
              <w:t>Sector Staats- en bestuursrecht</w:t>
            </w:r>
          </w:p>
          <w:p w:rsidR="00253CF7" w:rsidP="00253CF7" w:rsidRDefault="00253CF7">
            <w:pPr>
              <w:pStyle w:val="witregel1"/>
            </w:pPr>
            <w:r>
              <w:t> </w:t>
            </w:r>
          </w:p>
          <w:p w:rsidRPr="00016EA7" w:rsidR="00253CF7" w:rsidP="00253CF7" w:rsidRDefault="00253CF7">
            <w:pPr>
              <w:pStyle w:val="afzendgegevens"/>
              <w:rPr>
                <w:lang w:val="de-DE"/>
              </w:rPr>
            </w:pPr>
            <w:r w:rsidRPr="00016EA7">
              <w:rPr>
                <w:lang w:val="de-DE"/>
              </w:rPr>
              <w:t>Turfmarkt 147</w:t>
            </w:r>
          </w:p>
          <w:p w:rsidRPr="00016EA7" w:rsidR="00253CF7" w:rsidP="00253CF7" w:rsidRDefault="00253CF7">
            <w:pPr>
              <w:pStyle w:val="afzendgegevens"/>
              <w:rPr>
                <w:lang w:val="de-DE"/>
              </w:rPr>
            </w:pPr>
            <w:r w:rsidRPr="00016EA7">
              <w:rPr>
                <w:lang w:val="de-DE"/>
              </w:rPr>
              <w:t>2511 DP  Den Haag</w:t>
            </w:r>
          </w:p>
          <w:p w:rsidRPr="00016EA7" w:rsidR="00253CF7" w:rsidP="00253CF7" w:rsidRDefault="00253CF7">
            <w:pPr>
              <w:pStyle w:val="afzendgegevens"/>
              <w:rPr>
                <w:lang w:val="de-DE"/>
              </w:rPr>
            </w:pPr>
            <w:r w:rsidRPr="00016EA7">
              <w:rPr>
                <w:lang w:val="de-DE"/>
              </w:rPr>
              <w:t>Postbus 20301</w:t>
            </w:r>
          </w:p>
          <w:p w:rsidRPr="00F77154" w:rsidR="00253CF7" w:rsidP="00253CF7" w:rsidRDefault="00253CF7">
            <w:pPr>
              <w:pStyle w:val="afzendgegevens"/>
              <w:rPr>
                <w:lang w:val="de-DE"/>
              </w:rPr>
            </w:pPr>
            <w:r w:rsidRPr="00F77154">
              <w:rPr>
                <w:lang w:val="de-DE"/>
              </w:rPr>
              <w:t>2500 EH  Den Haag</w:t>
            </w:r>
          </w:p>
          <w:p w:rsidRPr="00F77154" w:rsidR="00253CF7" w:rsidP="00253CF7" w:rsidRDefault="00253CF7">
            <w:pPr>
              <w:pStyle w:val="afzendgegevens"/>
              <w:rPr>
                <w:lang w:val="de-DE"/>
              </w:rPr>
            </w:pPr>
            <w:r w:rsidRPr="00F77154">
              <w:rPr>
                <w:lang w:val="de-DE"/>
              </w:rPr>
              <w:t>www.rijksoverheid.nl/venj</w:t>
            </w:r>
          </w:p>
          <w:p w:rsidRPr="00F77154" w:rsidR="00253CF7" w:rsidP="00253CF7" w:rsidRDefault="00253CF7">
            <w:pPr>
              <w:pStyle w:val="witregel1"/>
              <w:rPr>
                <w:lang w:val="de-DE"/>
              </w:rPr>
            </w:pPr>
            <w:r w:rsidRPr="00F77154">
              <w:rPr>
                <w:lang w:val="de-DE"/>
              </w:rPr>
              <w:t> </w:t>
            </w:r>
          </w:p>
          <w:p w:rsidRPr="00F77154" w:rsidR="00253CF7" w:rsidP="00253CF7" w:rsidRDefault="00253CF7">
            <w:pPr>
              <w:pStyle w:val="witregel2"/>
              <w:rPr>
                <w:lang w:val="de-DE"/>
              </w:rPr>
            </w:pPr>
            <w:r w:rsidRPr="00F77154">
              <w:rPr>
                <w:lang w:val="de-DE"/>
              </w:rPr>
              <w:t> </w:t>
            </w:r>
          </w:p>
          <w:p w:rsidR="00253CF7" w:rsidP="00253CF7" w:rsidRDefault="00253CF7">
            <w:pPr>
              <w:pStyle w:val="referentiekopjes"/>
            </w:pPr>
            <w:r>
              <w:t>Ons kenmerk</w:t>
            </w:r>
          </w:p>
          <w:p w:rsidRPr="001A14DB" w:rsidR="001A14DB" w:rsidP="001A14DB" w:rsidRDefault="008C4D73">
            <w:pPr>
              <w:pStyle w:val="referentiegegevens"/>
            </w:pPr>
            <w:r>
              <w:t>748460</w:t>
            </w:r>
          </w:p>
          <w:p w:rsidR="00253CF7" w:rsidP="001A14DB" w:rsidRDefault="00253CF7">
            <w:pPr>
              <w:pStyle w:val="referentiegegevens"/>
            </w:pPr>
          </w:p>
          <w:p w:rsidR="001A14DB" w:rsidP="001A14DB" w:rsidRDefault="001A14DB">
            <w:pPr>
              <w:pStyle w:val="referentiegegevens"/>
            </w:pPr>
          </w:p>
          <w:p w:rsidR="00253CF7" w:rsidP="00253CF7" w:rsidRDefault="00253CF7">
            <w:pPr>
              <w:pStyle w:val="clausule"/>
            </w:pPr>
            <w:r>
              <w:t>Bij beantwoording de datum en ons kenmerk vermelden. Wilt u slechts één zaak in uw brief behandelen.</w:t>
            </w:r>
          </w:p>
          <w:p w:rsidR="00253CF7" w:rsidP="00253CF7" w:rsidRDefault="00253CF7">
            <w:pPr>
              <w:pStyle w:val="referentiegegevens"/>
            </w:pPr>
          </w:p>
          <w:bookmarkEnd w:id="4"/>
          <w:p w:rsidR="003A095A" w:rsidP="00253CF7" w:rsidRDefault="00487F82">
            <w:pPr>
              <w:pStyle w:val="referentiegegevens"/>
            </w:pPr>
            <w:r>
              <w:fldChar w:fldCharType="begin"/>
            </w:r>
            <w:r>
              <w:instrText xml:space="preserve"> DOCPROPERTY referentiegegevens </w:instrText>
            </w:r>
            <w:r>
              <w:fldChar w:fldCharType="end"/>
            </w:r>
          </w:p>
        </w:tc>
      </w:tr>
    </w:tbl>
    <w:p w:rsidR="003A095A" w:rsidRDefault="003A095A">
      <w:pPr>
        <w:pStyle w:val="broodtekst"/>
      </w:pPr>
    </w:p>
    <w:p w:rsidR="003A095A" w:rsidRDefault="003A095A">
      <w:pPr>
        <w:pStyle w:val="broodtekst"/>
        <w:sectPr w:rsidR="003A095A">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cols w:space="720"/>
          <w:titlePg/>
          <w:docGrid w:linePitch="360"/>
        </w:sectPr>
      </w:pPr>
    </w:p>
    <w:p w:rsidR="003A095A" w:rsidRDefault="00253CF7">
      <w:pPr>
        <w:pStyle w:val="broodtekst"/>
      </w:pPr>
      <w:r>
        <w:rPr>
          <w:noProof/>
          <w:sz w:val="20"/>
        </w:rPr>
        <w:lastRenderedPageBreak/>
        <mc:AlternateContent>
          <mc:Choice Requires="wps">
            <w:drawing>
              <wp:anchor distT="0" distB="0" distL="114300" distR="114300" simplePos="0" relativeHeight="251657728" behindDoc="0" locked="1" layoutInCell="1" allowOverlap="1" wp14:editId="56A65258" wp14:anchorId="0516CC3F">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3A095A" w:rsidRDefault="003A095A">
                            <w:pPr>
                              <w:pStyle w:val="Huisstijl-Paginanummer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v:textbox inset="0,0,0,0">
                  <w:txbxContent>
                    <w:p w:rsidR="003A095A" w:rsidRDefault="003A095A">
                      <w:pPr>
                        <w:pStyle w:val="Huisstijl-Paginanummering"/>
                      </w:pPr>
                    </w:p>
                  </w:txbxContent>
                </v:textbox>
                <w10:wrap anchorx="page" anchory="page"/>
                <w10:anchorlock/>
              </v:shape>
            </w:pict>
          </mc:Fallback>
        </mc:AlternateContent>
      </w:r>
      <w:bookmarkStart w:name="aanhef" w:id="7"/>
      <w:bookmarkEnd w:id="7"/>
      <w:r w:rsidR="00487F82">
        <w:fldChar w:fldCharType="begin"/>
      </w:r>
      <w:r w:rsidR="00487F82">
        <w:instrText xml:space="preserve"> DOCPROPERTY aanhefdoc *\MERGEFORMAT </w:instrText>
      </w:r>
      <w:r w:rsidR="00487F82">
        <w:fldChar w:fldCharType="end"/>
      </w:r>
    </w:p>
    <w:p w:rsidR="003A095A" w:rsidP="001A14DB" w:rsidRDefault="00253CF7">
      <w:pPr>
        <w:pStyle w:val="broodtekst"/>
      </w:pPr>
      <w:bookmarkStart w:name="cursor" w:id="8"/>
      <w:bookmarkEnd w:id="8"/>
      <w:r w:rsidRPr="009D5803">
        <w:t>Hierbij bied ik de nota naar aanleiding van het verslag</w:t>
      </w:r>
      <w:r w:rsidR="00016EA7">
        <w:t xml:space="preserve"> in</w:t>
      </w:r>
      <w:r w:rsidR="001A14DB">
        <w:t xml:space="preserve">zake het bovenvermelde voorstel, </w:t>
      </w:r>
      <w:r w:rsidR="00BA63EF">
        <w:t xml:space="preserve"> </w:t>
      </w:r>
      <w:r w:rsidR="001A14DB">
        <w:t>alsmede een nota van wijziging</w:t>
      </w:r>
      <w:r w:rsidRPr="009D5803">
        <w:t xml:space="preserve"> </w:t>
      </w:r>
      <w:r w:rsidR="00016EA7">
        <w:t>aan</w:t>
      </w:r>
      <w:r w:rsidRPr="009D5803">
        <w:t>.</w:t>
      </w:r>
      <w:r w:rsidR="00F77154">
        <w:t xml:space="preserve"> </w:t>
      </w:r>
    </w:p>
    <w:tbl>
      <w:tblPr>
        <w:tblW w:w="7501" w:type="dxa"/>
        <w:tblLayout w:type="fixed"/>
        <w:tblCellMar>
          <w:left w:w="0" w:type="dxa"/>
          <w:right w:w="0" w:type="dxa"/>
        </w:tblCellMar>
        <w:tblLook w:val="0000" w:firstRow="0" w:lastRow="0" w:firstColumn="0" w:lastColumn="0" w:noHBand="0" w:noVBand="0"/>
      </w:tblPr>
      <w:tblGrid>
        <w:gridCol w:w="7501"/>
      </w:tblGrid>
      <w:tr w:rsidR="003A095A">
        <w:trPr>
          <w:cantSplit/>
        </w:trPr>
        <w:tc>
          <w:tcPr>
            <w:tcW w:w="7501" w:type="dxa"/>
          </w:tcPr>
          <w:tbl>
            <w:tblPr>
              <w:tblW w:w="7534" w:type="dxa"/>
              <w:tblLayout w:type="fixed"/>
              <w:tblCellMar>
                <w:left w:w="0" w:type="dxa"/>
                <w:right w:w="0" w:type="dxa"/>
              </w:tblCellMar>
              <w:tblLook w:val="0000" w:firstRow="0" w:lastRow="0" w:firstColumn="0" w:lastColumn="0" w:noHBand="0" w:noVBand="0"/>
            </w:tblPr>
            <w:tblGrid>
              <w:gridCol w:w="4209"/>
              <w:gridCol w:w="226"/>
              <w:gridCol w:w="3099"/>
            </w:tblGrid>
            <w:tr w:rsidRPr="00253CF7" w:rsidR="00253CF7" w:rsidTr="001E49C9">
              <w:tc>
                <w:tcPr>
                  <w:tcW w:w="7534" w:type="dxa"/>
                  <w:gridSpan w:val="3"/>
                  <w:shd w:val="clear" w:color="auto" w:fill="auto"/>
                </w:tcPr>
                <w:p w:rsidRPr="00253CF7" w:rsidR="00253CF7" w:rsidP="00253CF7" w:rsidRDefault="00253CF7">
                  <w:pPr>
                    <w:pStyle w:val="broodtekst"/>
                  </w:pPr>
                  <w:bookmarkStart w:name="ondertekening" w:id="9"/>
                  <w:bookmarkStart w:name="ondertekening_bk" w:id="10"/>
                  <w:bookmarkEnd w:id="9"/>
                </w:p>
              </w:tc>
            </w:tr>
            <w:tr w:rsidRPr="00253CF7" w:rsidR="00253CF7" w:rsidTr="00321E22">
              <w:tc>
                <w:tcPr>
                  <w:tcW w:w="7534" w:type="dxa"/>
                  <w:gridSpan w:val="3"/>
                  <w:shd w:val="clear" w:color="auto" w:fill="auto"/>
                </w:tcPr>
                <w:p w:rsidRPr="00253CF7" w:rsidR="00253CF7" w:rsidP="00253CF7" w:rsidRDefault="00253CF7">
                  <w:pPr>
                    <w:pStyle w:val="broodtekst"/>
                  </w:pPr>
                </w:p>
              </w:tc>
            </w:tr>
            <w:tr w:rsidRPr="00253CF7" w:rsidR="00253CF7" w:rsidTr="003A7DBA">
              <w:tc>
                <w:tcPr>
                  <w:tcW w:w="7534" w:type="dxa"/>
                  <w:gridSpan w:val="3"/>
                  <w:shd w:val="clear" w:color="auto" w:fill="auto"/>
                </w:tcPr>
                <w:p w:rsidRPr="00253CF7" w:rsidR="00253CF7" w:rsidP="00253CF7" w:rsidRDefault="00253CF7">
                  <w:pPr>
                    <w:pStyle w:val="broodtekst"/>
                  </w:pPr>
                </w:p>
              </w:tc>
            </w:tr>
            <w:tr w:rsidRPr="00253CF7" w:rsidR="00253CF7" w:rsidTr="001A0E52">
              <w:tc>
                <w:tcPr>
                  <w:tcW w:w="7534" w:type="dxa"/>
                  <w:gridSpan w:val="3"/>
                  <w:shd w:val="clear" w:color="auto" w:fill="auto"/>
                </w:tcPr>
                <w:p w:rsidR="00253CF7" w:rsidP="00253CF7" w:rsidRDefault="001A14DB">
                  <w:pPr>
                    <w:pStyle w:val="broodtekst"/>
                  </w:pPr>
                  <w:r>
                    <w:t>De Minister van Veiligheid en Justitie,</w:t>
                  </w:r>
                </w:p>
                <w:p w:rsidR="001A14DB" w:rsidP="00253CF7" w:rsidRDefault="001A14DB">
                  <w:pPr>
                    <w:pStyle w:val="broodtekst"/>
                  </w:pPr>
                </w:p>
                <w:p w:rsidR="001A14DB" w:rsidP="00253CF7" w:rsidRDefault="001A14DB">
                  <w:pPr>
                    <w:pStyle w:val="broodtekst"/>
                  </w:pPr>
                </w:p>
                <w:p w:rsidR="001A14DB" w:rsidP="00253CF7" w:rsidRDefault="001A14DB">
                  <w:pPr>
                    <w:pStyle w:val="broodtekst"/>
                  </w:pPr>
                </w:p>
                <w:p w:rsidR="001A14DB" w:rsidP="00253CF7" w:rsidRDefault="001A14DB">
                  <w:pPr>
                    <w:pStyle w:val="broodtekst"/>
                  </w:pPr>
                </w:p>
                <w:p w:rsidRPr="00253CF7" w:rsidR="001A14DB" w:rsidP="00253CF7" w:rsidRDefault="001A14DB">
                  <w:pPr>
                    <w:pStyle w:val="broodtekst"/>
                  </w:pPr>
                  <w:r>
                    <w:t>G.A. van der Steur</w:t>
                  </w:r>
                </w:p>
              </w:tc>
            </w:tr>
            <w:tr w:rsidRPr="00253CF7" w:rsidR="00253CF7" w:rsidTr="00DC24B4">
              <w:tc>
                <w:tcPr>
                  <w:tcW w:w="7534" w:type="dxa"/>
                  <w:gridSpan w:val="3"/>
                  <w:shd w:val="clear" w:color="auto" w:fill="auto"/>
                </w:tcPr>
                <w:p w:rsidRPr="00253CF7" w:rsidR="00253CF7" w:rsidP="00253CF7" w:rsidRDefault="00253CF7">
                  <w:pPr>
                    <w:pStyle w:val="broodtekst"/>
                  </w:pPr>
                </w:p>
              </w:tc>
            </w:tr>
            <w:tr w:rsidRPr="00253CF7" w:rsidR="00253CF7" w:rsidTr="00253CF7">
              <w:tc>
                <w:tcPr>
                  <w:tcW w:w="4209" w:type="dxa"/>
                  <w:shd w:val="clear" w:color="auto" w:fill="auto"/>
                </w:tcPr>
                <w:p w:rsidRPr="00253CF7" w:rsidR="00253CF7" w:rsidP="00253CF7" w:rsidRDefault="00253CF7">
                  <w:pPr>
                    <w:pStyle w:val="broodtekst"/>
                  </w:pPr>
                </w:p>
              </w:tc>
              <w:tc>
                <w:tcPr>
                  <w:tcW w:w="226" w:type="dxa"/>
                  <w:shd w:val="clear" w:color="auto" w:fill="auto"/>
                </w:tcPr>
                <w:p w:rsidRPr="00253CF7" w:rsidR="00253CF7" w:rsidP="00253CF7" w:rsidRDefault="00253CF7">
                  <w:pPr>
                    <w:pStyle w:val="broodtekst"/>
                  </w:pPr>
                </w:p>
              </w:tc>
              <w:tc>
                <w:tcPr>
                  <w:tcW w:w="3099" w:type="dxa"/>
                  <w:shd w:val="clear" w:color="auto" w:fill="auto"/>
                </w:tcPr>
                <w:p w:rsidRPr="00253CF7" w:rsidR="00253CF7" w:rsidRDefault="00253CF7">
                  <w:pPr>
                    <w:pStyle w:val="broodtekst"/>
                  </w:pPr>
                </w:p>
              </w:tc>
            </w:tr>
            <w:tr w:rsidRPr="00253CF7" w:rsidR="00253CF7" w:rsidTr="00253CF7">
              <w:tc>
                <w:tcPr>
                  <w:tcW w:w="4209" w:type="dxa"/>
                  <w:shd w:val="clear" w:color="auto" w:fill="auto"/>
                </w:tcPr>
                <w:p w:rsidR="004272FD" w:rsidP="00253CF7" w:rsidRDefault="004272FD">
                  <w:pPr>
                    <w:pStyle w:val="broodtekst-i"/>
                    <w:rPr>
                      <w:i w:val="0"/>
                    </w:rPr>
                  </w:pPr>
                </w:p>
                <w:p w:rsidR="004272FD" w:rsidP="00253CF7" w:rsidRDefault="004272FD">
                  <w:pPr>
                    <w:pStyle w:val="broodtekst-i"/>
                    <w:rPr>
                      <w:i w:val="0"/>
                    </w:rPr>
                  </w:pPr>
                </w:p>
                <w:p w:rsidR="004272FD" w:rsidP="00253CF7" w:rsidRDefault="004272FD">
                  <w:pPr>
                    <w:pStyle w:val="broodtekst-i"/>
                    <w:rPr>
                      <w:i w:val="0"/>
                    </w:rPr>
                  </w:pPr>
                </w:p>
                <w:p w:rsidR="004272FD" w:rsidP="00253CF7" w:rsidRDefault="004272FD">
                  <w:pPr>
                    <w:pStyle w:val="broodtekst-i"/>
                    <w:rPr>
                      <w:i w:val="0"/>
                    </w:rPr>
                  </w:pPr>
                </w:p>
                <w:p w:rsidRPr="004272FD" w:rsidR="00253CF7" w:rsidP="001A14DB" w:rsidRDefault="00253CF7">
                  <w:pPr>
                    <w:pStyle w:val="broodtekst-i"/>
                    <w:rPr>
                      <w:i w:val="0"/>
                    </w:rPr>
                  </w:pPr>
                </w:p>
              </w:tc>
              <w:tc>
                <w:tcPr>
                  <w:tcW w:w="226" w:type="dxa"/>
                  <w:shd w:val="clear" w:color="auto" w:fill="auto"/>
                </w:tcPr>
                <w:p w:rsidRPr="00253CF7" w:rsidR="00253CF7" w:rsidP="00253CF7" w:rsidRDefault="00253CF7">
                  <w:pPr>
                    <w:pStyle w:val="broodtekst"/>
                  </w:pPr>
                </w:p>
              </w:tc>
              <w:tc>
                <w:tcPr>
                  <w:tcW w:w="3099" w:type="dxa"/>
                  <w:shd w:val="clear" w:color="auto" w:fill="auto"/>
                </w:tcPr>
                <w:p w:rsidRPr="00253CF7" w:rsidR="00253CF7" w:rsidRDefault="00253CF7">
                  <w:pPr>
                    <w:pStyle w:val="broodtekst"/>
                  </w:pPr>
                </w:p>
              </w:tc>
            </w:tr>
          </w:tbl>
          <w:p w:rsidR="00253CF7" w:rsidP="00253CF7" w:rsidRDefault="00253CF7">
            <w:pPr>
              <w:pStyle w:val="in-table"/>
            </w:pPr>
          </w:p>
          <w:bookmarkEnd w:id="10"/>
          <w:p w:rsidR="003A095A" w:rsidP="00253CF7" w:rsidRDefault="00487F82">
            <w:pPr>
              <w:pStyle w:val="in-table"/>
            </w:pPr>
            <w:r>
              <w:fldChar w:fldCharType="begin"/>
            </w:r>
            <w:r>
              <w:instrText xml:space="preserve"> DOCPROPERTY ondertekening </w:instrText>
            </w:r>
            <w:r>
              <w:fldChar w:fldCharType="end"/>
            </w:r>
          </w:p>
        </w:tc>
      </w:tr>
    </w:tbl>
    <w:p w:rsidR="00253CF7" w:rsidRDefault="00253CF7">
      <w:pPr>
        <w:pStyle w:val="broodtekst"/>
      </w:pPr>
    </w:p>
    <w:sectPr w:rsidR="00253CF7">
      <w:headerReference w:type="even" r:id="rId16"/>
      <w:footerReference w:type="default" r:id="rId17"/>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F7" w:rsidRDefault="00253CF7">
      <w:r>
        <w:separator/>
      </w:r>
    </w:p>
    <w:p w:rsidR="00253CF7" w:rsidRDefault="00253CF7"/>
    <w:p w:rsidR="00253CF7" w:rsidRDefault="00253CF7"/>
    <w:p w:rsidR="00253CF7" w:rsidRDefault="00253CF7"/>
  </w:endnote>
  <w:endnote w:type="continuationSeparator" w:id="0">
    <w:p w:rsidR="00253CF7" w:rsidRDefault="00253CF7">
      <w:r>
        <w:continuationSeparator/>
      </w:r>
    </w:p>
    <w:p w:rsidR="00253CF7" w:rsidRDefault="00253CF7"/>
    <w:p w:rsidR="00253CF7" w:rsidRDefault="00253CF7"/>
    <w:p w:rsidR="00253CF7" w:rsidRDefault="0025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487F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095A" w:rsidRDefault="003A095A">
    <w:pPr>
      <w:pStyle w:val="Footer"/>
    </w:pPr>
  </w:p>
  <w:p w:rsidR="003A095A" w:rsidRDefault="003A095A"/>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p w:rsidR="003A095A" w:rsidRDefault="00487F82">
          <w:pPr>
            <w:pStyle w:val="Huisstijl-Rubricering"/>
          </w:pPr>
          <w:r>
            <w:t>VERTROUWELIJK</w:t>
          </w:r>
        </w:p>
      </w:tc>
      <w:tc>
        <w:tcPr>
          <w:tcW w:w="2148" w:type="dxa"/>
        </w:tcPr>
        <w:p w:rsidR="003A095A" w:rsidRDefault="00487F82">
          <w:pPr>
            <w:pStyle w:val="Huisstijl-Paginanummering"/>
          </w:pPr>
          <w:r>
            <w:rPr>
              <w:rStyle w:val="Huisstijl-GegevenCharChar"/>
            </w:rPr>
            <w:t>Pagina  van</w:t>
          </w:r>
          <w:r>
            <w:t xml:space="preserve"> </w:t>
          </w:r>
          <w:r w:rsidR="008A09AC">
            <w:fldChar w:fldCharType="begin"/>
          </w:r>
          <w:r w:rsidR="008A09AC">
            <w:instrText xml:space="preserve"> NUMPAGES   \* MERGEFORMAT </w:instrText>
          </w:r>
          <w:r w:rsidR="008A09AC">
            <w:fldChar w:fldCharType="separate"/>
          </w:r>
          <w:r w:rsidR="00253CF7">
            <w:t>1</w:t>
          </w:r>
          <w:r w:rsidR="008A09AC">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bookmarkStart w:id="5" w:name="bmVoettekst1"/>
        <w:p w:rsidR="003A095A" w:rsidRDefault="00487F82">
          <w:pPr>
            <w:pStyle w:val="Huisstijl-Rubricering"/>
          </w:pPr>
          <w:r>
            <w:fldChar w:fldCharType="begin"/>
          </w:r>
          <w:r>
            <w:instrText xml:space="preserve"> DOCPROPERTY rubricering </w:instrText>
          </w:r>
          <w:r>
            <w:fldChar w:fldCharType="end"/>
          </w:r>
        </w:p>
      </w:tc>
      <w:tc>
        <w:tcPr>
          <w:tcW w:w="2148" w:type="dxa"/>
        </w:tcPr>
        <w:p w:rsidR="003A095A" w:rsidRDefault="00487F82">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253CF7">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53CF7">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253CF7">
            <w:rPr>
              <w:rStyle w:val="Huisstijl-GegevenCharChar"/>
            </w:rPr>
            <w:t>van</w:t>
          </w:r>
          <w:r>
            <w:rPr>
              <w:rStyle w:val="Huisstijl-GegevenCharChar"/>
            </w:rPr>
            <w:fldChar w:fldCharType="end"/>
          </w:r>
          <w:r>
            <w:t xml:space="preserve"> </w:t>
          </w:r>
          <w:r w:rsidR="008A09AC">
            <w:fldChar w:fldCharType="begin"/>
          </w:r>
          <w:r w:rsidR="008A09AC">
            <w:instrText xml:space="preserve"> SECTIONPAGES   \* MERGEFORMAT </w:instrText>
          </w:r>
          <w:r w:rsidR="008A09AC">
            <w:fldChar w:fldCharType="separate"/>
          </w:r>
          <w:r w:rsidR="00253CF7">
            <w:t>1</w:t>
          </w:r>
          <w:r w:rsidR="008A09AC">
            <w:fldChar w:fldCharType="end"/>
          </w:r>
        </w:p>
      </w:tc>
    </w:tr>
    <w:bookmarkEnd w:id="5"/>
  </w:tbl>
  <w:p w:rsidR="003A095A" w:rsidRDefault="003A095A">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3A095A">
      <w:trPr>
        <w:cantSplit/>
        <w:trHeight w:hRule="exact" w:val="23"/>
      </w:trPr>
      <w:tc>
        <w:tcPr>
          <w:tcW w:w="7771"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16"/>
      </w:trPr>
      <w:tc>
        <w:tcPr>
          <w:tcW w:w="7771"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2F0572">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3A095A" w:rsidRDefault="003A095A">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3A095A">
      <w:trPr>
        <w:cantSplit/>
        <w:trHeight w:hRule="exact" w:val="170"/>
      </w:trPr>
      <w:tc>
        <w:tcPr>
          <w:tcW w:w="7769"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89"/>
      </w:trPr>
      <w:tc>
        <w:tcPr>
          <w:tcW w:w="7769"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253CF7">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253CF7">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253CF7">
            <w:rPr>
              <w:rStyle w:val="Huisstijl-GegevenCharChar"/>
            </w:rPr>
            <w:t>van</w:t>
          </w:r>
          <w:r>
            <w:rPr>
              <w:rStyle w:val="Huisstijl-GegevenCharChar"/>
            </w:rPr>
            <w:fldChar w:fldCharType="end"/>
          </w:r>
          <w:r>
            <w:t xml:space="preserve"> </w:t>
          </w:r>
          <w:r w:rsidR="008A09AC">
            <w:fldChar w:fldCharType="begin"/>
          </w:r>
          <w:r w:rsidR="008A09AC">
            <w:instrText xml:space="preserve"> SECTIONPAGES   \* MERGEFORMAT </w:instrText>
          </w:r>
          <w:r w:rsidR="008A09AC">
            <w:fldChar w:fldCharType="separate"/>
          </w:r>
          <w:r w:rsidR="00253CF7">
            <w:t>1</w:t>
          </w:r>
          <w:r w:rsidR="008A09AC">
            <w:fldChar w:fldCharType="end"/>
          </w:r>
        </w:p>
      </w:tc>
    </w:tr>
    <w:tr w:rsidR="003A095A">
      <w:trPr>
        <w:cantSplit/>
        <w:trHeight w:hRule="exact" w:val="23"/>
      </w:trPr>
      <w:tc>
        <w:tcPr>
          <w:tcW w:w="7769" w:type="dxa"/>
        </w:tcPr>
        <w:p w:rsidR="003A095A" w:rsidRDefault="003A095A">
          <w:pPr>
            <w:pStyle w:val="Huisstijl-Rubricering"/>
          </w:pPr>
        </w:p>
      </w:tc>
      <w:tc>
        <w:tcPr>
          <w:tcW w:w="2123" w:type="dxa"/>
        </w:tcPr>
        <w:p w:rsidR="003A095A" w:rsidRDefault="003A095A">
          <w:pPr>
            <w:pStyle w:val="Huisstijl-Paginanummering"/>
            <w:rPr>
              <w:rStyle w:val="Huisstijl-GegevenCharChar"/>
            </w:rPr>
          </w:pPr>
        </w:p>
      </w:tc>
    </w:tr>
  </w:tbl>
  <w:p w:rsidR="003A095A" w:rsidRDefault="003A095A">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F7" w:rsidRDefault="00253CF7">
      <w:r>
        <w:separator/>
      </w:r>
    </w:p>
  </w:footnote>
  <w:footnote w:type="continuationSeparator" w:id="0">
    <w:p w:rsidR="00253CF7" w:rsidRDefault="00253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pPr>
      <w:pStyle w:val="Header"/>
    </w:pPr>
  </w:p>
  <w:p w:rsidR="003A095A" w:rsidRDefault="003A09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63D0E1B2" wp14:editId="5F6F66F1">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253CF7" w:rsidRPr="00F77154" w:rsidRDefault="00487F82">
                                <w:pPr>
                                  <w:pStyle w:val="referentiegegevparagraaf"/>
                                  <w:rPr>
                                    <w:b/>
                                  </w:rPr>
                                </w:pPr>
                                <w:r>
                                  <w:rPr>
                                    <w:b/>
                                  </w:rPr>
                                  <w:fldChar w:fldCharType="begin"/>
                                </w:r>
                                <w:r w:rsidRPr="00F77154">
                                  <w:rPr>
                                    <w:b/>
                                  </w:rPr>
                                  <w:instrText xml:space="preserve"> DOCPROPERTY directoraatvolg</w:instrText>
                                </w:r>
                                <w:r>
                                  <w:rPr>
                                    <w:b/>
                                  </w:rPr>
                                  <w:fldChar w:fldCharType="separate"/>
                                </w:r>
                                <w:r w:rsidR="00253CF7" w:rsidRPr="00F77154">
                                  <w:rPr>
                                    <w:b/>
                                  </w:rPr>
                                  <w:t>Directie Wetgeving en Juridische Zaken</w:t>
                                </w:r>
                              </w:p>
                              <w:p w:rsidR="00253CF7" w:rsidRDefault="00487F82">
                                <w:pPr>
                                  <w:pStyle w:val="referentiegegevparagraaf"/>
                                  <w:rPr>
                                    <w:rStyle w:val="directieregel"/>
                                  </w:rPr>
                                </w:pPr>
                                <w:r>
                                  <w:rPr>
                                    <w:b/>
                                  </w:rPr>
                                  <w:fldChar w:fldCharType="end"/>
                                </w:r>
                                <w:r>
                                  <w:fldChar w:fldCharType="begin"/>
                                </w:r>
                                <w:r w:rsidRPr="00F77154">
                                  <w:instrText xml:space="preserve"> DOCPROPERTY directoraatnaamvolg </w:instrText>
                                </w:r>
                                <w:r>
                                  <w:fldChar w:fldCharType="end"/>
                                </w:r>
                                <w:r>
                                  <w:fldChar w:fldCharType="begin"/>
                                </w:r>
                                <w:r>
                                  <w:instrText xml:space="preserve"> DOCPROPERTY onderdeelvolg </w:instrText>
                                </w:r>
                                <w:r>
                                  <w:fldChar w:fldCharType="separate"/>
                                </w:r>
                                <w:r w:rsidR="00253CF7">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253CF7">
                                  <w:rPr>
                                    <w:rStyle w:val="directieregel"/>
                                  </w:rPr>
                                  <w:t> </w:t>
                                </w:r>
                              </w:p>
                              <w:p w:rsidR="003A095A" w:rsidRPr="00F77154"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F77154">
                                  <w:rPr>
                                    <w:b/>
                                  </w:rPr>
                                  <w:instrText xml:space="preserve"> DOCPROPERTY _datum </w:instrText>
                                </w:r>
                                <w:r>
                                  <w:rPr>
                                    <w:b/>
                                  </w:rPr>
                                  <w:fldChar w:fldCharType="separate"/>
                                </w:r>
                                <w:r w:rsidR="00253CF7" w:rsidRPr="00F77154">
                                  <w:rPr>
                                    <w:b/>
                                  </w:rPr>
                                  <w:t>Datum</w:t>
                                </w:r>
                                <w:r>
                                  <w:rPr>
                                    <w:b/>
                                  </w:rPr>
                                  <w:fldChar w:fldCharType="end"/>
                                </w:r>
                              </w:p>
                              <w:p w:rsidR="003A095A" w:rsidRDefault="008A09AC">
                                <w:pPr>
                                  <w:pStyle w:val="referentiegegevens"/>
                                </w:pPr>
                                <w:r>
                                  <w:fldChar w:fldCharType="begin"/>
                                </w:r>
                                <w:r>
                                  <w:instrText xml:space="preserve"> DOCPROPERTY datum </w:instrText>
                                </w:r>
                                <w:r>
                                  <w:fldChar w:fldCharType="separate"/>
                                </w:r>
                                <w:r w:rsidR="00253CF7">
                                  <w:t>18 april 2013</w:t>
                                </w:r>
                                <w:r>
                                  <w:fldChar w:fldCharType="end"/>
                                </w:r>
                              </w:p>
                              <w:p w:rsidR="003A095A" w:rsidRDefault="003A095A">
                                <w:pPr>
                                  <w:pStyle w:val="witregel1"/>
                                </w:pPr>
                              </w:p>
                              <w:p w:rsidR="00253CF7" w:rsidRDefault="00487F82">
                                <w:pPr>
                                  <w:pStyle w:val="referentiegegevens"/>
                                  <w:rPr>
                                    <w:b/>
                                  </w:rPr>
                                </w:pPr>
                                <w:r>
                                  <w:rPr>
                                    <w:b/>
                                  </w:rPr>
                                  <w:fldChar w:fldCharType="begin"/>
                                </w:r>
                                <w:r>
                                  <w:rPr>
                                    <w:b/>
                                  </w:rPr>
                                  <w:instrText xml:space="preserve"> DOCPROPERTY _onskenmerk </w:instrText>
                                </w:r>
                                <w:r>
                                  <w:rPr>
                                    <w:b/>
                                  </w:rPr>
                                  <w:fldChar w:fldCharType="separate"/>
                                </w:r>
                                <w:r w:rsidR="00253CF7">
                                  <w:rPr>
                                    <w:b/>
                                  </w:rPr>
                                  <w:t>Ons kenmerk</w:t>
                                </w:r>
                              </w:p>
                              <w:p w:rsidR="003A095A" w:rsidRDefault="00487F82">
                                <w:pPr>
                                  <w:pStyle w:val="referentiegegevens"/>
                                  <w:rPr>
                                    <w:b/>
                                    <w:bCs/>
                                  </w:rPr>
                                </w:pPr>
                                <w:r>
                                  <w:rPr>
                                    <w:b/>
                                  </w:rPr>
                                  <w:fldChar w:fldCharType="end"/>
                                </w:r>
                                <w:r w:rsidR="008A09AC">
                                  <w:fldChar w:fldCharType="begin"/>
                                </w:r>
                                <w:r w:rsidR="008A09AC">
                                  <w:instrText xml:space="preserve"> DOCPROPERTY onskenmerk </w:instrText>
                                </w:r>
                                <w:r w:rsidR="008A09AC">
                                  <w:fldChar w:fldCharType="separate"/>
                                </w:r>
                                <w:r w:rsidR="00253CF7">
                                  <w:t>ALTIJD INVULLEN</w:t>
                                </w:r>
                                <w:r w:rsidR="008A09AC">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253CF7" w:rsidRPr="00F77154" w:rsidRDefault="00487F82">
                          <w:pPr>
                            <w:pStyle w:val="referentiegegevparagraaf"/>
                            <w:rPr>
                              <w:b/>
                            </w:rPr>
                          </w:pPr>
                          <w:r>
                            <w:rPr>
                              <w:b/>
                            </w:rPr>
                            <w:fldChar w:fldCharType="begin"/>
                          </w:r>
                          <w:r w:rsidRPr="00F77154">
                            <w:rPr>
                              <w:b/>
                            </w:rPr>
                            <w:instrText xml:space="preserve"> DOCPROPERTY directoraatvolg</w:instrText>
                          </w:r>
                          <w:r>
                            <w:rPr>
                              <w:b/>
                            </w:rPr>
                            <w:fldChar w:fldCharType="separate"/>
                          </w:r>
                          <w:r w:rsidR="00253CF7" w:rsidRPr="00F77154">
                            <w:rPr>
                              <w:b/>
                            </w:rPr>
                            <w:t>Directie Wetgeving en Juridische Zaken</w:t>
                          </w:r>
                        </w:p>
                        <w:p w:rsidR="00253CF7" w:rsidRDefault="00487F82">
                          <w:pPr>
                            <w:pStyle w:val="referentiegegevparagraaf"/>
                            <w:rPr>
                              <w:rStyle w:val="directieregel"/>
                            </w:rPr>
                          </w:pPr>
                          <w:r>
                            <w:rPr>
                              <w:b/>
                            </w:rPr>
                            <w:fldChar w:fldCharType="end"/>
                          </w:r>
                          <w:r>
                            <w:fldChar w:fldCharType="begin"/>
                          </w:r>
                          <w:r w:rsidRPr="00F77154">
                            <w:instrText xml:space="preserve"> DOCPROPERTY directoraatnaamvolg </w:instrText>
                          </w:r>
                          <w:r>
                            <w:fldChar w:fldCharType="end"/>
                          </w:r>
                          <w:r>
                            <w:fldChar w:fldCharType="begin"/>
                          </w:r>
                          <w:r>
                            <w:instrText xml:space="preserve"> DOCPROPERTY onderdeelvolg </w:instrText>
                          </w:r>
                          <w:r>
                            <w:fldChar w:fldCharType="separate"/>
                          </w:r>
                          <w:r w:rsidR="00253CF7">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253CF7">
                            <w:rPr>
                              <w:rStyle w:val="directieregel"/>
                            </w:rPr>
                            <w:t> </w:t>
                          </w:r>
                        </w:p>
                        <w:p w:rsidR="003A095A" w:rsidRPr="00F77154"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F77154">
                            <w:rPr>
                              <w:b/>
                            </w:rPr>
                            <w:instrText xml:space="preserve"> DOCPROPERTY _datum </w:instrText>
                          </w:r>
                          <w:r>
                            <w:rPr>
                              <w:b/>
                            </w:rPr>
                            <w:fldChar w:fldCharType="separate"/>
                          </w:r>
                          <w:r w:rsidR="00253CF7" w:rsidRPr="00F77154">
                            <w:rPr>
                              <w:b/>
                            </w:rPr>
                            <w:t>Datum</w:t>
                          </w:r>
                          <w:r>
                            <w:rPr>
                              <w:b/>
                            </w:rPr>
                            <w:fldChar w:fldCharType="end"/>
                          </w:r>
                        </w:p>
                        <w:p w:rsidR="003A095A" w:rsidRDefault="008A09AC">
                          <w:pPr>
                            <w:pStyle w:val="referentiegegevens"/>
                          </w:pPr>
                          <w:r>
                            <w:fldChar w:fldCharType="begin"/>
                          </w:r>
                          <w:r>
                            <w:instrText xml:space="preserve"> DOCPROPERTY datum </w:instrText>
                          </w:r>
                          <w:r>
                            <w:fldChar w:fldCharType="separate"/>
                          </w:r>
                          <w:r w:rsidR="00253CF7">
                            <w:t>18 april 2013</w:t>
                          </w:r>
                          <w:r>
                            <w:fldChar w:fldCharType="end"/>
                          </w:r>
                        </w:p>
                        <w:p w:rsidR="003A095A" w:rsidRDefault="003A095A">
                          <w:pPr>
                            <w:pStyle w:val="witregel1"/>
                          </w:pPr>
                        </w:p>
                        <w:p w:rsidR="00253CF7" w:rsidRDefault="00487F82">
                          <w:pPr>
                            <w:pStyle w:val="referentiegegevens"/>
                            <w:rPr>
                              <w:b/>
                            </w:rPr>
                          </w:pPr>
                          <w:r>
                            <w:rPr>
                              <w:b/>
                            </w:rPr>
                            <w:fldChar w:fldCharType="begin"/>
                          </w:r>
                          <w:r>
                            <w:rPr>
                              <w:b/>
                            </w:rPr>
                            <w:instrText xml:space="preserve"> DOCPROPERTY _onskenmerk </w:instrText>
                          </w:r>
                          <w:r>
                            <w:rPr>
                              <w:b/>
                            </w:rPr>
                            <w:fldChar w:fldCharType="separate"/>
                          </w:r>
                          <w:r w:rsidR="00253CF7">
                            <w:rPr>
                              <w:b/>
                            </w:rPr>
                            <w:t>Ons kenmerk</w:t>
                          </w:r>
                        </w:p>
                        <w:p w:rsidR="003A095A" w:rsidRDefault="00487F82">
                          <w:pPr>
                            <w:pStyle w:val="referentiegegevens"/>
                            <w:rPr>
                              <w:b/>
                              <w:bCs/>
                            </w:rPr>
                          </w:pPr>
                          <w:r>
                            <w:rPr>
                              <w:b/>
                            </w:rPr>
                            <w:fldChar w:fldCharType="end"/>
                          </w:r>
                          <w:r w:rsidR="008A09AC">
                            <w:fldChar w:fldCharType="begin"/>
                          </w:r>
                          <w:r w:rsidR="008A09AC">
                            <w:instrText xml:space="preserve"> DOCPROPERTY onskenmerk </w:instrText>
                          </w:r>
                          <w:r w:rsidR="008A09AC">
                            <w:fldChar w:fldCharType="separate"/>
                          </w:r>
                          <w:r w:rsidR="00253CF7">
                            <w:t>ALTIJD INVULLEN</w:t>
                          </w:r>
                          <w:r w:rsidR="008A09AC">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4FCD205D" wp14:editId="0B5F7072">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A095A">
      <w:trPr>
        <w:trHeight w:hRule="exact" w:val="136"/>
      </w:trPr>
      <w:tc>
        <w:tcPr>
          <w:tcW w:w="7520" w:type="dxa"/>
        </w:tcPr>
        <w:p w:rsidR="003A095A" w:rsidRDefault="003A095A">
          <w:pPr>
            <w:spacing w:line="240" w:lineRule="auto"/>
            <w:rPr>
              <w:sz w:val="12"/>
              <w:szCs w:val="12"/>
            </w:rPr>
          </w:pPr>
        </w:p>
      </w:tc>
    </w:tr>
  </w:tbl>
  <w:p w:rsidR="003A095A" w:rsidRDefault="00487F82">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Header"/>
      <w:rPr>
        <w:color w:val="FFFFFF"/>
      </w:rPr>
    </w:pPr>
    <w:bookmarkStart w:id="6" w:name="bmpagina"/>
    <w:r>
      <w:rPr>
        <w:noProof/>
        <w:sz w:val="20"/>
      </w:rPr>
      <w:drawing>
        <wp:anchor distT="0" distB="0" distL="114300" distR="114300" simplePos="0" relativeHeight="251659264" behindDoc="1" locked="1" layoutInCell="1" allowOverlap="1" wp14:anchorId="67698507" wp14:editId="56213F8C">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548FCE2D" wp14:editId="2BE578E7">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e8Q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" stroked="f" strokecolor="fuchsia">
              <w10:wrap anchorx="page" anchory="page"/>
              <w10:anchorlock/>
            </v:rect>
          </w:pict>
        </mc:Fallback>
      </mc:AlternateContent>
    </w:r>
    <w:r w:rsidR="00487F82">
      <w:rPr>
        <w:color w:val="FFFFFF"/>
      </w:rPr>
      <w:fldChar w:fldCharType="begin"/>
    </w:r>
    <w:r w:rsidR="00487F82">
      <w:rPr>
        <w:color w:val="FFFFFF"/>
      </w:rPr>
      <w:instrText xml:space="preserve"> PAGE </w:instrText>
    </w:r>
    <w:r w:rsidR="00487F82">
      <w:rPr>
        <w:color w:val="FFFFFF"/>
      </w:rPr>
      <w:fldChar w:fldCharType="separate"/>
    </w:r>
    <w:r w:rsidR="002F0572">
      <w:rPr>
        <w:noProof/>
        <w:color w:val="FFFFFF"/>
      </w:rPr>
      <w:t>1</w:t>
    </w:r>
    <w:r w:rsidR="00487F82">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defaultTabStop w:val="227"/>
  <w:hyphenationZone w:val="425"/>
  <w:characterSpacingControl w:val="doNotCompress"/>
  <w:hdrShapeDefaults>
    <o:shapedefaults v:ext="edit" spidmax="39937"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 Eerste Kamer der Staten-Generaal_x000d_Postbus 20018 / 20017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6129&quot; engine-version=&quot;2.6.10&quot; lastuser-initials=&quot;ZJ-B&quot; lastuser-name=&quot;Zuurmond J.C.M. - BD/DWJZ/SSR&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ALTIJD INVULL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e MvVenJ, of De SvVenJ, (voluit)&lt;/p&gt;&lt;/td&gt;&lt;td style=&quot;broodtekst&quot;&gt;&lt;/td&gt;&lt;td/&gt;&lt;/tr&gt;&lt;tr&gt;&lt;td&gt;&lt;p style=&quot;broodtekst-i&quot;&gt;I.W. Opstelten of F. Teeven&lt;/p&gt;&lt;/td&gt;&lt;td style=&quot;broodtekst&quot;&gt;&lt;/td&gt;&lt;td/&gt;&lt;/tr&gt;&lt;/tbody&gt;&lt;/table&gt;&lt;p style=&quot;in-table&quot;/&gt;&lt;/body&gt;&lt;/ondertekening_content&gt;&lt;toevoegen-model formatted-value=&quot;&quot;/&gt;&lt;chkminuut value=&quot;0&quot; formatted-value=&quot;0&quot;/&gt;&lt;minuut formatted-value=&quot;minuut.xml&quot;/&gt;&lt;ondertekenaar-item value=&quot;52&quot; formatted-value=&quot;M en S tbv HAP&quot;&gt;&lt;afzender taal=&quot;1043&quot; organisatie=&quot;176&quot; aanhef=&quot;1&quot; groetregel=&quot;2&quot; name=&quot;M en S tbv HAP&quot; country-id=&quot;NLD&quot; country-code=&quot;31&quot; naam=&quot;De MvVenJ, of De SvVenJ, (voluit)&quot; functie=&quot;I.W. Opstelten of F. Teeven&quot;/&gt;_x000d__x000a__x0009__x0009_&lt;/ondertekenaar-item&gt;&lt;tweedeondertekenaar-item/&gt;&lt;behandelddoor-item value=&quot;51&quot; formatted-value=&quot;Concipiënt&quot;&gt;&lt;afzender taal=&quot;1043&quot; organisatie=&quot;176&quot; aanhef=&quot;1&quot; groetregel=&quot;2&quot; name=&quot;Concipiënt&quot; country-id=&quot;NLD&quot; country-code=&quot;31&quot; naam=&quot;Concipiënt&quot; functie=&quot;ALTIJD INVULLEN (functie)&quot; email=&quot;-@minvenj.nl&quot; telefoon=&quot;&quot; onderdeel=&quot;Sector ALTIJD INVULLEN&quot; mobiel=&quot;+31 6 &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adres formatted-value=&quot;Aan de Voorzitter van de Tweede Kamer / Eerste Kamer der Staten-Generaal\nPostbus 20018 / 20017\n2500 EA  DEN HAAG&quot; value=&quot;11&quot;&gt;&lt;address typeid=&quot;1&quot; typename=&quot;postadres&quot; street=&quot;Postbus&quot; housenr=&quot;20018 / 20017&quot; zipcode=&quot;2500 EA&quot; city=&quot;DEN HAAG&quot; country-id=&quot;NLD&quot; country-code=&quot;31&quot; omitted-country=&quot;Nederland&quot; kix=&quot;2500EA20018X20017&quot;&gt;&lt;company display=&quot;TK / EK&quot; name=&quot;Aan de Voorzitter van de Tweede Kamer / Eerste Kamer der Staten-Generaal&quot;&gt;_x000d__x000a__x0009__x0009__x0009__x0009_&lt;/company&gt;_x000d__x000a__x0009__x0009__x0009_&lt;/address&gt;&lt;/adres&gt;&lt;kix value=&quot;&quot; formatted-value=&quot;&quot;/&gt;&lt;mailing-aan formatted-value=&quot;&quot;/&gt;&lt;minjuslint formatted-value=&quot;&quot;/&gt;&lt;chklogo value=&quot;0&quot;/&gt;&lt;documentsubtype formatted-value=&quot;Brief&quot;/&gt;&lt;documenttitel formatted-value=&quot;Brief - Voorstel van wet ... (vermelding van het opschrift) (Kamerstuknummer)&quot;/&gt;&lt;heropend value=&quot;false&quot;/&gt;&lt;vorm value=&quot;Digitaal&quot;/&gt;&lt;ZaakLocatie/&gt;&lt;zaakkenmerk/&gt;&lt;zaaktitel/&gt;&lt;fn_geaddresseerde formatted-value=&quot;Aan de Voorzitter van de Tweede Kamer / Eerste Kamer der Staten-Generaal&quot;/&gt;&lt;fn_adres formatted-value=&quot;Postbus 20018 / 20017&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31 6 &quot; formatted-value=&quot;+31 6 &quot;&gt;&lt;phonenumber country-code=&quot;31&quot; number=&quot;+31 6 &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Concipiënt&quot;/&gt;&lt;email formatted-value=&quot;-@minvenj.nl&quot;/&gt;&lt;functie formatted-value=&quot;ALTIJD INVULLEN (functie)&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ALTIJD INVULLEN&quot; formatted-value=&quot;Sector ALTIJD INVULLEN&quot;/&gt;&lt;digionderdeel value=&quot;Sector ALTIJD INVULLEN&quot; formatted-value=&quot;Sector ALTIJD INVULLEN&quot;/&gt;&lt;onderdeelvolg formatted-value=&quot;Sector ALTIJD INVULLEN&quot;/&gt;&lt;directieregel formatted-value=&quot; \n&quot;/&gt;&lt;datum value=&quot;2013-04-18T16:46:57&quot; formatted-value=&quot;18 april 2013&quot;/&gt;&lt;onskenmerk value=&quot;ALTIJD INVULLEN&quot; formatted-value=&quot;ALTIJD INVULLEN&quot; format-disabled=&quot;true&quot;/&gt;&lt;uwkenmerk formatted-value=&quot;&quot;/&gt;&lt;onderwerp formatted-value=&quot;Voorstel van wet ... (vermelding van het opschrift) (Kamerstuknummer)&quot; value=&quot;Voorstel van wet ... (vermelding van het opschrift) (Kamerstuknummer)&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253CF7"/>
    <w:rsid w:val="00016EA7"/>
    <w:rsid w:val="000B13EC"/>
    <w:rsid w:val="000C3684"/>
    <w:rsid w:val="001A14DB"/>
    <w:rsid w:val="001E1032"/>
    <w:rsid w:val="00253CF7"/>
    <w:rsid w:val="00274781"/>
    <w:rsid w:val="002F0572"/>
    <w:rsid w:val="003A095A"/>
    <w:rsid w:val="003F7895"/>
    <w:rsid w:val="004272FD"/>
    <w:rsid w:val="00487F82"/>
    <w:rsid w:val="0049036A"/>
    <w:rsid w:val="005B2E35"/>
    <w:rsid w:val="007F1D84"/>
    <w:rsid w:val="0080085C"/>
    <w:rsid w:val="008A09AC"/>
    <w:rsid w:val="008C4D73"/>
    <w:rsid w:val="009662FF"/>
    <w:rsid w:val="00AC72B5"/>
    <w:rsid w:val="00AF6462"/>
    <w:rsid w:val="00B42651"/>
    <w:rsid w:val="00BA63EF"/>
    <w:rsid w:val="00C30DD7"/>
    <w:rsid w:val="00D11C33"/>
    <w:rsid w:val="00D671CD"/>
    <w:rsid w:val="00DE623E"/>
    <w:rsid w:val="00E86252"/>
    <w:rsid w:val="00F77154"/>
    <w:rsid w:val="00FB522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487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82"/>
    <w:rPr>
      <w:rFonts w:ascii="Tahoma" w:hAnsi="Tahoma" w:cs="Tahoma"/>
      <w:sz w:val="16"/>
      <w:szCs w:val="16"/>
    </w:rPr>
  </w:style>
  <w:style w:type="character" w:styleId="CommentReference">
    <w:name w:val="annotation reference"/>
    <w:basedOn w:val="DefaultParagraphFont"/>
    <w:uiPriority w:val="99"/>
    <w:semiHidden/>
    <w:unhideWhenUsed/>
    <w:rsid w:val="00B42651"/>
    <w:rPr>
      <w:sz w:val="16"/>
      <w:szCs w:val="16"/>
    </w:rPr>
  </w:style>
  <w:style w:type="paragraph" w:styleId="CommentText">
    <w:name w:val="annotation text"/>
    <w:basedOn w:val="Normal"/>
    <w:link w:val="CommentTextChar"/>
    <w:uiPriority w:val="99"/>
    <w:semiHidden/>
    <w:unhideWhenUsed/>
    <w:rsid w:val="00B42651"/>
    <w:pPr>
      <w:spacing w:line="240" w:lineRule="auto"/>
    </w:pPr>
    <w:rPr>
      <w:sz w:val="20"/>
      <w:szCs w:val="20"/>
    </w:rPr>
  </w:style>
  <w:style w:type="character" w:customStyle="1" w:styleId="CommentTextChar">
    <w:name w:val="Comment Text Char"/>
    <w:basedOn w:val="DefaultParagraphFont"/>
    <w:link w:val="CommentText"/>
    <w:uiPriority w:val="99"/>
    <w:semiHidden/>
    <w:rsid w:val="00B42651"/>
    <w:rPr>
      <w:rFonts w:ascii="Verdana" w:hAnsi="Verdana"/>
    </w:rPr>
  </w:style>
  <w:style w:type="paragraph" w:styleId="CommentSubject">
    <w:name w:val="annotation subject"/>
    <w:basedOn w:val="CommentText"/>
    <w:next w:val="CommentText"/>
    <w:link w:val="CommentSubjectChar"/>
    <w:uiPriority w:val="99"/>
    <w:semiHidden/>
    <w:unhideWhenUsed/>
    <w:rsid w:val="00B42651"/>
    <w:rPr>
      <w:b/>
      <w:bCs/>
    </w:rPr>
  </w:style>
  <w:style w:type="character" w:customStyle="1" w:styleId="CommentSubjectChar">
    <w:name w:val="Comment Subject Char"/>
    <w:basedOn w:val="CommentTextChar"/>
    <w:link w:val="CommentSubject"/>
    <w:uiPriority w:val="99"/>
    <w:semiHidden/>
    <w:rsid w:val="00B42651"/>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487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82"/>
    <w:rPr>
      <w:rFonts w:ascii="Tahoma" w:hAnsi="Tahoma" w:cs="Tahoma"/>
      <w:sz w:val="16"/>
      <w:szCs w:val="16"/>
    </w:rPr>
  </w:style>
  <w:style w:type="character" w:styleId="CommentReference">
    <w:name w:val="annotation reference"/>
    <w:basedOn w:val="DefaultParagraphFont"/>
    <w:uiPriority w:val="99"/>
    <w:semiHidden/>
    <w:unhideWhenUsed/>
    <w:rsid w:val="00B42651"/>
    <w:rPr>
      <w:sz w:val="16"/>
      <w:szCs w:val="16"/>
    </w:rPr>
  </w:style>
  <w:style w:type="paragraph" w:styleId="CommentText">
    <w:name w:val="annotation text"/>
    <w:basedOn w:val="Normal"/>
    <w:link w:val="CommentTextChar"/>
    <w:uiPriority w:val="99"/>
    <w:semiHidden/>
    <w:unhideWhenUsed/>
    <w:rsid w:val="00B42651"/>
    <w:pPr>
      <w:spacing w:line="240" w:lineRule="auto"/>
    </w:pPr>
    <w:rPr>
      <w:sz w:val="20"/>
      <w:szCs w:val="20"/>
    </w:rPr>
  </w:style>
  <w:style w:type="character" w:customStyle="1" w:styleId="CommentTextChar">
    <w:name w:val="Comment Text Char"/>
    <w:basedOn w:val="DefaultParagraphFont"/>
    <w:link w:val="CommentText"/>
    <w:uiPriority w:val="99"/>
    <w:semiHidden/>
    <w:rsid w:val="00B42651"/>
    <w:rPr>
      <w:rFonts w:ascii="Verdana" w:hAnsi="Verdana"/>
    </w:rPr>
  </w:style>
  <w:style w:type="paragraph" w:styleId="CommentSubject">
    <w:name w:val="annotation subject"/>
    <w:basedOn w:val="CommentText"/>
    <w:next w:val="CommentText"/>
    <w:link w:val="CommentSubjectChar"/>
    <w:uiPriority w:val="99"/>
    <w:semiHidden/>
    <w:unhideWhenUsed/>
    <w:rsid w:val="00B42651"/>
    <w:rPr>
      <w:b/>
      <w:bCs/>
    </w:rPr>
  </w:style>
  <w:style w:type="character" w:customStyle="1" w:styleId="CommentSubjectChar">
    <w:name w:val="Comment Subject Char"/>
    <w:basedOn w:val="CommentTextChar"/>
    <w:link w:val="CommentSubject"/>
    <w:uiPriority w:val="99"/>
    <w:semiHidden/>
    <w:rsid w:val="00B42651"/>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skini\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220</ap:Words>
  <ap:Characters>1212</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2016-03-31T15:02:00.0000000Z</dcterms:created>
  <dcterms:modified xsi:type="dcterms:W3CDTF">2016-03-31T15:02:00.0000000Z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 Eerste Kamer der Staten-Generaal_x000d_Postbus 20018 / 20017_x000d_2500 EA  DEN HAAG</vt:lpwstr>
  </property>
  <property fmtid="{D5CDD505-2E9C-101B-9397-08002B2CF9AE}" pid="4" name="datum">
    <vt:lpwstr>18 april 2013</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Voorstel van wet ... (vermelding van het opschrift) (Kamerstuknummer)</vt:lpwstr>
  </property>
  <property fmtid="{D5CDD505-2E9C-101B-9397-08002B2CF9AE}" pid="8" name="_onderwerp">
    <vt:lpwstr>Onderwerp</vt:lpwstr>
  </property>
  <property fmtid="{D5CDD505-2E9C-101B-9397-08002B2CF9AE}" pid="9" name="onskenmerk">
    <vt:lpwstr>ALTIJD INVULLEN</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ALTIJD INVULLEN</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ALTIJD INVULLEN (functie)</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0x010100D44A5E7803CCF146B3A0CC019BF64FD1</vt:lpwstr>
  </property>
</Properties>
</file>