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pPr w:vertAnchor="page" w:horzAnchor="page" w:tblpX="1589" w:tblpY="564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929"/>
        <w:gridCol w:w="6571"/>
      </w:tblGrid>
      <w:tr w:rsidRPr="00434042" w:rsidR="00456FE6" w:rsidTr="00456FE6">
        <w:trPr>
          <w:trHeight w:val="289" w:hRule="exact"/>
        </w:trPr>
        <w:tc>
          <w:tcPr>
            <w:tcW w:w="929" w:type="dxa"/>
          </w:tcPr>
          <w:p w:rsidRPr="00434042" w:rsidR="00456FE6" w:rsidP="00456FE6" w:rsidRDefault="00456FE6">
            <w:bookmarkStart w:name="_GoBack" w:id="0"/>
            <w:bookmarkEnd w:id="0"/>
            <w:r>
              <w:rPr>
                <w:szCs w:val="18"/>
              </w:rPr>
              <w:t>Datum</w:t>
            </w:r>
          </w:p>
        </w:tc>
        <w:tc>
          <w:tcPr>
            <w:tcW w:w="6571" w:type="dxa"/>
          </w:tcPr>
          <w:p w:rsidRPr="00434042" w:rsidR="00456FE6" w:rsidP="000A54E7" w:rsidRDefault="00203574">
            <w:r>
              <w:t>3 oktober 2018</w:t>
            </w:r>
          </w:p>
        </w:tc>
      </w:tr>
      <w:tr w:rsidRPr="00434042" w:rsidR="00456FE6" w:rsidTr="00456FE6">
        <w:trPr>
          <w:trHeight w:val="368"/>
        </w:trPr>
        <w:tc>
          <w:tcPr>
            <w:tcW w:w="929" w:type="dxa"/>
          </w:tcPr>
          <w:p w:rsidR="00456FE6" w:rsidP="00456FE6" w:rsidRDefault="00456FE6">
            <w:r>
              <w:rPr>
                <w:szCs w:val="18"/>
              </w:rPr>
              <w:t>Betreft</w:t>
            </w:r>
          </w:p>
        </w:tc>
        <w:tc>
          <w:tcPr>
            <w:tcW w:w="6571" w:type="dxa"/>
          </w:tcPr>
          <w:p w:rsidR="00456FE6" w:rsidP="000A54E7" w:rsidRDefault="00224BAC">
            <w:r w:rsidRPr="00224BAC">
              <w:t>Reactie op vragen van de VKC OCW inzake het Besluit tot wijziging van het Besluit bekostiging WPO en het Besluit bekostiging WEC in verband met de bekostiging van godsdienstonderwijs of levensbeschouwelijk vormingsonderwijs op openbare scholen</w:t>
            </w:r>
          </w:p>
        </w:tc>
      </w:tr>
    </w:tbl>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456FE6" w:rsidTr="00E604AA">
        <w:trPr>
          <w:trHeight w:val="1514"/>
        </w:trPr>
        <w:tc>
          <w:tcPr>
            <w:tcW w:w="7522" w:type="dxa"/>
            <w:tcBorders>
              <w:top w:val="nil"/>
              <w:left w:val="nil"/>
              <w:bottom w:val="nil"/>
              <w:right w:val="nil"/>
            </w:tcBorders>
            <w:tcMar>
              <w:left w:w="0" w:type="dxa"/>
              <w:right w:w="0" w:type="dxa"/>
            </w:tcMar>
          </w:tcPr>
          <w:p w:rsidR="00456FE6" w:rsidP="00456FE6" w:rsidRDefault="00456FE6">
            <w:r>
              <w:t xml:space="preserve">De Voorzitter van de Tweede Kamer </w:t>
            </w:r>
            <w:r w:rsidR="007C6638">
              <w:t>der Staten Generaal</w:t>
            </w:r>
          </w:p>
          <w:p w:rsidR="00456FE6" w:rsidP="00456FE6" w:rsidRDefault="00456FE6">
            <w:r>
              <w:t xml:space="preserve">Postbus 20018 </w:t>
            </w:r>
          </w:p>
          <w:p w:rsidR="00456FE6" w:rsidP="00456FE6" w:rsidRDefault="00456FE6">
            <w:r>
              <w:t>2500 EA</w:t>
            </w:r>
            <w:r w:rsidRPr="00B0663B">
              <w:rPr>
                <w:color w:val="FFFFFF"/>
              </w:rPr>
              <w:t>..</w:t>
            </w:r>
            <w:r>
              <w:t>DEN HAAG</w:t>
            </w:r>
          </w:p>
        </w:tc>
      </w:tr>
    </w:tbl>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Pr="00224BAC" w:rsidR="00456FE6" w:rsidTr="00461257">
        <w:tc>
          <w:tcPr>
            <w:tcW w:w="2160" w:type="dxa"/>
          </w:tcPr>
          <w:p w:rsidRPr="004E6BCF" w:rsidR="00456FE6" w:rsidP="00456FE6" w:rsidRDefault="00456FE6">
            <w:pPr>
              <w:rPr>
                <w:b/>
                <w:sz w:val="13"/>
                <w:szCs w:val="13"/>
              </w:rPr>
            </w:pPr>
            <w:r>
              <w:rPr>
                <w:b/>
                <w:sz w:val="13"/>
                <w:szCs w:val="13"/>
              </w:rPr>
              <w:t>Wetgeving en Juridische Zaken</w:t>
            </w:r>
          </w:p>
          <w:p w:rsidR="00456FE6" w:rsidP="00456FE6" w:rsidRDefault="00456FE6">
            <w:pPr>
              <w:pStyle w:val="Huisstijl-Gegeven"/>
              <w:spacing w:after="0"/>
              <w:rPr>
                <w:noProof w:val="0"/>
              </w:rPr>
            </w:pPr>
            <w:r>
              <w:rPr>
                <w:noProof w:val="0"/>
              </w:rPr>
              <w:t xml:space="preserve">Rijnstraat 50 </w:t>
            </w:r>
          </w:p>
          <w:p w:rsidR="00456FE6" w:rsidP="00456FE6" w:rsidRDefault="00456FE6">
            <w:pPr>
              <w:pStyle w:val="Huisstijl-Gegeven"/>
              <w:spacing w:after="0"/>
              <w:rPr>
                <w:noProof w:val="0"/>
              </w:rPr>
            </w:pPr>
            <w:r>
              <w:rPr>
                <w:noProof w:val="0"/>
              </w:rPr>
              <w:t>Den Haag</w:t>
            </w:r>
          </w:p>
          <w:p w:rsidR="00456FE6" w:rsidP="00456FE6" w:rsidRDefault="00456FE6">
            <w:pPr>
              <w:pStyle w:val="Huisstijl-Gegeven"/>
              <w:spacing w:after="0"/>
              <w:rPr>
                <w:noProof w:val="0"/>
              </w:rPr>
            </w:pPr>
            <w:r>
              <w:rPr>
                <w:noProof w:val="0"/>
              </w:rPr>
              <w:t>Postbus 16375</w:t>
            </w:r>
          </w:p>
          <w:p w:rsidR="00456FE6" w:rsidP="00456FE6" w:rsidRDefault="00456FE6">
            <w:pPr>
              <w:pStyle w:val="Huisstijl-Gegeven"/>
              <w:spacing w:after="0"/>
              <w:rPr>
                <w:noProof w:val="0"/>
              </w:rPr>
            </w:pPr>
            <w:r>
              <w:rPr>
                <w:noProof w:val="0"/>
              </w:rPr>
              <w:t>2500 BJ Den Haag</w:t>
            </w:r>
          </w:p>
          <w:p w:rsidRPr="00224BAC" w:rsidR="00456FE6" w:rsidP="00456FE6" w:rsidRDefault="00456FE6">
            <w:pPr>
              <w:pStyle w:val="Huisstijl-Gegeven"/>
              <w:spacing w:after="90"/>
              <w:rPr>
                <w:noProof w:val="0"/>
                <w:szCs w:val="13"/>
                <w:lang w:val="en-US"/>
              </w:rPr>
            </w:pPr>
            <w:r w:rsidRPr="00224BAC">
              <w:rPr>
                <w:noProof w:val="0"/>
                <w:lang w:val="en-US"/>
              </w:rPr>
              <w:t>www.rijksoverheid.nl</w:t>
            </w:r>
          </w:p>
          <w:p w:rsidRPr="00224BAC" w:rsidR="00456FE6" w:rsidP="00461257" w:rsidRDefault="00456FE6">
            <w:pPr>
              <w:spacing w:line="180" w:lineRule="exact"/>
              <w:rPr>
                <w:sz w:val="13"/>
                <w:szCs w:val="13"/>
                <w:lang w:val="en-US"/>
              </w:rPr>
            </w:pPr>
          </w:p>
        </w:tc>
      </w:tr>
      <w:tr w:rsidRPr="00224BAC" w:rsidR="00456FE6" w:rsidTr="00461257">
        <w:trPr>
          <w:trHeight w:val="200" w:hRule="exact"/>
        </w:trPr>
        <w:tc>
          <w:tcPr>
            <w:tcW w:w="2160" w:type="dxa"/>
          </w:tcPr>
          <w:p w:rsidRPr="00224BAC" w:rsidR="00456FE6" w:rsidP="00461257" w:rsidRDefault="00456FE6">
            <w:pPr>
              <w:spacing w:after="90" w:line="180" w:lineRule="exact"/>
              <w:rPr>
                <w:sz w:val="13"/>
                <w:szCs w:val="13"/>
                <w:lang w:val="en-US"/>
              </w:rPr>
            </w:pPr>
          </w:p>
        </w:tc>
      </w:tr>
      <w:tr w:rsidRPr="005819CE" w:rsidR="00456FE6" w:rsidTr="00461257">
        <w:trPr>
          <w:trHeight w:val="450"/>
        </w:trPr>
        <w:tc>
          <w:tcPr>
            <w:tcW w:w="2160" w:type="dxa"/>
          </w:tcPr>
          <w:p w:rsidR="00456FE6" w:rsidP="00456FE6" w:rsidRDefault="00456FE6">
            <w:pPr>
              <w:pStyle w:val="Huisstijl-Kopje"/>
              <w:rPr>
                <w:b w:val="0"/>
                <w:noProof w:val="0"/>
                <w:szCs w:val="13"/>
              </w:rPr>
            </w:pPr>
            <w:r>
              <w:rPr>
                <w:noProof w:val="0"/>
              </w:rPr>
              <w:t>Onze referentie</w:t>
            </w:r>
          </w:p>
          <w:p w:rsidRPr="00FA7882" w:rsidR="00456FE6" w:rsidP="00461257" w:rsidRDefault="00456FE6">
            <w:pPr>
              <w:spacing w:line="180" w:lineRule="exact"/>
              <w:rPr>
                <w:sz w:val="13"/>
                <w:szCs w:val="13"/>
              </w:rPr>
            </w:pPr>
            <w:r>
              <w:rPr>
                <w:sz w:val="13"/>
                <w:szCs w:val="13"/>
              </w:rPr>
              <w:fldChar w:fldCharType="begin"/>
            </w:r>
            <w:r>
              <w:rPr>
                <w:sz w:val="13"/>
                <w:szCs w:val="13"/>
              </w:rPr>
              <w:instrText xml:space="preserve"> DOCPROPERTY  "E-doc documentnummer"  \* MERGEFORMAT </w:instrText>
            </w:r>
            <w:r>
              <w:rPr>
                <w:sz w:val="13"/>
                <w:szCs w:val="13"/>
              </w:rPr>
              <w:fldChar w:fldCharType="separate"/>
            </w:r>
            <w:r>
              <w:rPr>
                <w:sz w:val="13"/>
                <w:szCs w:val="13"/>
              </w:rPr>
              <w:t>1415686</w:t>
            </w:r>
            <w:r>
              <w:rPr>
                <w:sz w:val="13"/>
                <w:szCs w:val="13"/>
              </w:rPr>
              <w:fldChar w:fldCharType="end"/>
            </w:r>
          </w:p>
        </w:tc>
      </w:tr>
    </w:tbl>
    <w:p w:rsidR="00456FE6" w:rsidP="00456FE6" w:rsidRDefault="00456FE6"/>
    <w:p w:rsidR="00456FE6" w:rsidP="00456FE6" w:rsidRDefault="00456FE6"/>
    <w:p w:rsidR="00456FE6" w:rsidRDefault="00224BAC">
      <w:r w:rsidRPr="00224BAC">
        <w:t>Hierbij zend ik u de antwoorden op de vragen van de commissie Onderwijs, Cultuur en Wetenschap over het bovengenoemd, bij mijn brief van 6 juni 2018 naar u gezonden, ontwerpbesluit.</w:t>
      </w:r>
    </w:p>
    <w:p w:rsidR="0007705E" w:rsidRDefault="0007705E"/>
    <w:p w:rsidRPr="006A0C96" w:rsidR="0007705E" w:rsidRDefault="0007705E">
      <w:r>
        <w:t>Een afschrift van deze brief wordt gestuurd aan d</w:t>
      </w:r>
      <w:r w:rsidR="007C6638">
        <w:t xml:space="preserve">e </w:t>
      </w:r>
      <w:r w:rsidR="00216DE0">
        <w:t>V</w:t>
      </w:r>
      <w:r w:rsidR="007C6638">
        <w:t>oorzitter van de Eerste Kamer.</w:t>
      </w:r>
    </w:p>
    <w:p w:rsidRPr="006A0C96" w:rsidR="00456FE6" w:rsidRDefault="00456FE6"/>
    <w:p w:rsidR="00456FE6" w:rsidP="00456FE6" w:rsidRDefault="00456FE6"/>
    <w:p w:rsidR="00456FE6" w:rsidP="00456FE6" w:rsidRDefault="00456FE6"/>
    <w:p w:rsidR="00456FE6" w:rsidP="00456FE6" w:rsidRDefault="00224BAC">
      <w:r>
        <w:t>M</w:t>
      </w:r>
      <w:r w:rsidR="00456FE6">
        <w:t>inister voor Basis- en Voortgezet Onderwijs en Media</w:t>
      </w:r>
      <w:r w:rsidRPr="00A12BC2" w:rsidR="00456FE6">
        <w:t>,</w:t>
      </w:r>
    </w:p>
    <w:p w:rsidRPr="0061786D" w:rsidR="00456FE6" w:rsidP="00456FE6" w:rsidRDefault="00456FE6"/>
    <w:p w:rsidRPr="0061786D" w:rsidR="00456FE6" w:rsidP="00456FE6" w:rsidRDefault="00456FE6"/>
    <w:p w:rsidR="00456FE6" w:rsidP="00456FE6" w:rsidRDefault="00456FE6"/>
    <w:p w:rsidR="00224BAC" w:rsidP="00456FE6" w:rsidRDefault="00224BAC"/>
    <w:p w:rsidRPr="0061786D" w:rsidR="00224BAC" w:rsidP="00456FE6" w:rsidRDefault="00224BAC"/>
    <w:p w:rsidRPr="006A0C96" w:rsidR="00456FE6" w:rsidP="00456FE6" w:rsidRDefault="00456FE6">
      <w:r>
        <w:rPr>
          <w:lang w:val="en-US"/>
        </w:rPr>
        <w:t>Arie Slob</w:t>
      </w:r>
    </w:p>
    <w:sectPr w:rsidRPr="006A0C96" w:rsidR="00456FE6" w:rsidSect="002F493B">
      <w:headerReference w:type="even" r:id="rId8"/>
      <w:headerReference w:type="default" r:id="rId9"/>
      <w:footerReference w:type="even" r:id="rId10"/>
      <w:footerReference w:type="default" r:id="rId11"/>
      <w:headerReference w:type="first" r:id="rId12"/>
      <w:footerReference w:type="first" r:id="rId13"/>
      <w:pgSz w:w="11906" w:h="16838" w:code="9"/>
      <w:pgMar w:top="2682" w:right="2818" w:bottom="1077" w:left="1588" w:header="2625" w:footer="28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FE6" w:rsidRDefault="00456FE6">
      <w:r>
        <w:separator/>
      </w:r>
    </w:p>
    <w:p w:rsidR="00456FE6" w:rsidRDefault="00456FE6"/>
  </w:endnote>
  <w:endnote w:type="continuationSeparator" w:id="0">
    <w:p w:rsidR="00456FE6" w:rsidRDefault="00456FE6">
      <w:r>
        <w:continuationSeparator/>
      </w:r>
    </w:p>
    <w:p w:rsidR="00456FE6" w:rsidRDefault="00456F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FE6" w:rsidRDefault="00456FE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2F71BB" w:rsidTr="004C7E1D">
      <w:trPr>
        <w:trHeight w:hRule="exact" w:val="357"/>
      </w:trPr>
      <w:tc>
        <w:tcPr>
          <w:tcW w:w="7603" w:type="dxa"/>
          <w:shd w:val="clear" w:color="auto" w:fill="auto"/>
        </w:tcPr>
        <w:p w:rsidR="002F71BB" w:rsidRPr="004C7E1D" w:rsidRDefault="002F71BB" w:rsidP="004C7E1D">
          <w:pPr>
            <w:spacing w:line="180" w:lineRule="exact"/>
            <w:rPr>
              <w:sz w:val="13"/>
              <w:szCs w:val="13"/>
            </w:rPr>
          </w:pPr>
        </w:p>
      </w:tc>
      <w:tc>
        <w:tcPr>
          <w:tcW w:w="2172" w:type="dxa"/>
          <w:shd w:val="clear" w:color="auto" w:fill="auto"/>
        </w:tcPr>
        <w:p w:rsidR="002F71BB" w:rsidRPr="004C7E1D" w:rsidRDefault="00456FE6" w:rsidP="00456FE6">
          <w:pPr>
            <w:pStyle w:val="Huisstijl-Gegeven"/>
            <w:rPr>
              <w:noProof w:val="0"/>
              <w:szCs w:val="13"/>
            </w:rPr>
          </w:pPr>
          <w:r>
            <w:rPr>
              <w:noProof w:val="0"/>
            </w:rPr>
            <w:t>Pagina</w:t>
          </w:r>
          <w:r w:rsidR="002F71BB" w:rsidRPr="004C7E1D">
            <w:rPr>
              <w:noProof w:val="0"/>
              <w:szCs w:val="13"/>
            </w:rPr>
            <w:t xml:space="preserve"> </w:t>
          </w:r>
          <w:r w:rsidR="002F71BB" w:rsidRPr="004C7E1D">
            <w:rPr>
              <w:noProof w:val="0"/>
              <w:szCs w:val="13"/>
            </w:rPr>
            <w:fldChar w:fldCharType="begin"/>
          </w:r>
          <w:r w:rsidR="002F71BB" w:rsidRPr="004C7E1D">
            <w:rPr>
              <w:noProof w:val="0"/>
              <w:szCs w:val="13"/>
            </w:rPr>
            <w:instrText xml:space="preserve"> PAGE  \* Arabic  \* MERGEFORMAT </w:instrText>
          </w:r>
          <w:r w:rsidR="002F71BB" w:rsidRPr="004C7E1D">
            <w:rPr>
              <w:noProof w:val="0"/>
              <w:szCs w:val="13"/>
            </w:rPr>
            <w:fldChar w:fldCharType="separate"/>
          </w:r>
          <w:r>
            <w:rPr>
              <w:szCs w:val="13"/>
            </w:rPr>
            <w:t>1</w:t>
          </w:r>
          <w:r w:rsidR="002F71BB" w:rsidRPr="004C7E1D">
            <w:rPr>
              <w:noProof w:val="0"/>
              <w:szCs w:val="13"/>
            </w:rPr>
            <w:fldChar w:fldCharType="end"/>
          </w:r>
          <w:r w:rsidR="002F71BB" w:rsidRPr="004C7E1D">
            <w:rPr>
              <w:noProof w:val="0"/>
              <w:szCs w:val="13"/>
            </w:rPr>
            <w:t xml:space="preserve"> </w:t>
          </w:r>
          <w:r>
            <w:rPr>
              <w:noProof w:val="0"/>
            </w:rPr>
            <w:t>van</w:t>
          </w:r>
          <w:r w:rsidR="002F71BB" w:rsidRPr="004C7E1D">
            <w:rPr>
              <w:noProof w:val="0"/>
              <w:szCs w:val="13"/>
            </w:rPr>
            <w:t xml:space="preserve"> </w:t>
          </w:r>
          <w:r w:rsidR="002F71BB" w:rsidRPr="004C7E1D">
            <w:rPr>
              <w:noProof w:val="0"/>
              <w:szCs w:val="13"/>
            </w:rPr>
            <w:fldChar w:fldCharType="begin"/>
          </w:r>
          <w:r w:rsidR="002F71BB" w:rsidRPr="004C7E1D">
            <w:rPr>
              <w:noProof w:val="0"/>
              <w:szCs w:val="13"/>
            </w:rPr>
            <w:instrText xml:space="preserve"> SECTIONPAGES   \* MERGEFORMAT </w:instrText>
          </w:r>
          <w:r w:rsidR="002F71BB" w:rsidRPr="004C7E1D">
            <w:rPr>
              <w:noProof w:val="0"/>
              <w:szCs w:val="13"/>
            </w:rPr>
            <w:fldChar w:fldCharType="separate"/>
          </w:r>
          <w:r>
            <w:rPr>
              <w:szCs w:val="13"/>
            </w:rPr>
            <w:t>1</w:t>
          </w:r>
          <w:r w:rsidR="002F71BB" w:rsidRPr="004C7E1D">
            <w:rPr>
              <w:noProof w:val="0"/>
              <w:szCs w:val="13"/>
            </w:rPr>
            <w:fldChar w:fldCharType="end"/>
          </w:r>
        </w:p>
      </w:tc>
    </w:tr>
  </w:tbl>
  <w:p w:rsidR="00527BD4" w:rsidRPr="002F71BB" w:rsidRDefault="00527BD4" w:rsidP="002F71BB">
    <w:pPr>
      <w:spacing w:line="180" w:lineRule="exact"/>
      <w:rPr>
        <w:sz w:val="13"/>
        <w:szCs w:val="1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9" w:type="dxa"/>
      <w:tblLook w:val="01E0" w:firstRow="1" w:lastRow="1" w:firstColumn="1" w:lastColumn="1" w:noHBand="0" w:noVBand="0"/>
    </w:tblPr>
    <w:tblGrid>
      <w:gridCol w:w="7709"/>
      <w:gridCol w:w="2060"/>
    </w:tblGrid>
    <w:tr w:rsidR="00D17084" w:rsidTr="004C7E1D">
      <w:trPr>
        <w:trHeight w:hRule="exact" w:val="357"/>
      </w:trPr>
      <w:tc>
        <w:tcPr>
          <w:tcW w:w="7709" w:type="dxa"/>
          <w:shd w:val="clear" w:color="auto" w:fill="auto"/>
        </w:tcPr>
        <w:p w:rsidR="00D17084" w:rsidRPr="004C7E1D" w:rsidRDefault="00D17084" w:rsidP="004C7E1D">
          <w:pPr>
            <w:spacing w:line="180" w:lineRule="exact"/>
            <w:rPr>
              <w:sz w:val="13"/>
              <w:szCs w:val="13"/>
            </w:rPr>
          </w:pPr>
        </w:p>
      </w:tc>
      <w:tc>
        <w:tcPr>
          <w:tcW w:w="2060" w:type="dxa"/>
          <w:shd w:val="clear" w:color="auto" w:fill="auto"/>
        </w:tcPr>
        <w:p w:rsidR="00D17084" w:rsidRPr="004C7E1D" w:rsidRDefault="00456FE6" w:rsidP="00456FE6">
          <w:pPr>
            <w:pStyle w:val="Huisstijl-Gegeven"/>
            <w:rPr>
              <w:noProof w:val="0"/>
              <w:szCs w:val="13"/>
            </w:rPr>
          </w:pPr>
          <w:r>
            <w:rPr>
              <w:noProof w:val="0"/>
            </w:rPr>
            <w:t>Pagina</w:t>
          </w:r>
          <w:r w:rsidR="00D17084" w:rsidRPr="004C7E1D">
            <w:rPr>
              <w:noProof w:val="0"/>
              <w:szCs w:val="13"/>
            </w:rPr>
            <w:t xml:space="preserve"> </w:t>
          </w:r>
          <w:r w:rsidR="00D17084" w:rsidRPr="004C7E1D">
            <w:rPr>
              <w:noProof w:val="0"/>
              <w:szCs w:val="13"/>
            </w:rPr>
            <w:fldChar w:fldCharType="begin"/>
          </w:r>
          <w:r w:rsidR="00D17084" w:rsidRPr="004C7E1D">
            <w:rPr>
              <w:noProof w:val="0"/>
              <w:szCs w:val="13"/>
            </w:rPr>
            <w:instrText xml:space="preserve"> PAGE  \* Arabic  \* MERGEFORMAT </w:instrText>
          </w:r>
          <w:r w:rsidR="00D17084" w:rsidRPr="004C7E1D">
            <w:rPr>
              <w:noProof w:val="0"/>
              <w:szCs w:val="13"/>
            </w:rPr>
            <w:fldChar w:fldCharType="separate"/>
          </w:r>
          <w:r w:rsidR="00C3455E">
            <w:rPr>
              <w:szCs w:val="13"/>
            </w:rPr>
            <w:t>1</w:t>
          </w:r>
          <w:r w:rsidR="00D17084" w:rsidRPr="004C7E1D">
            <w:rPr>
              <w:noProof w:val="0"/>
              <w:szCs w:val="13"/>
            </w:rPr>
            <w:fldChar w:fldCharType="end"/>
          </w:r>
          <w:r w:rsidR="00D17084" w:rsidRPr="004C7E1D">
            <w:rPr>
              <w:noProof w:val="0"/>
              <w:szCs w:val="13"/>
            </w:rPr>
            <w:t xml:space="preserve"> </w:t>
          </w:r>
          <w:r>
            <w:rPr>
              <w:noProof w:val="0"/>
            </w:rPr>
            <w:t>van</w:t>
          </w:r>
          <w:r w:rsidR="00D17084" w:rsidRPr="004C7E1D">
            <w:rPr>
              <w:noProof w:val="0"/>
              <w:szCs w:val="13"/>
            </w:rPr>
            <w:t xml:space="preserve"> </w:t>
          </w:r>
          <w:r w:rsidR="00D17084" w:rsidRPr="004C7E1D">
            <w:rPr>
              <w:noProof w:val="0"/>
              <w:szCs w:val="13"/>
            </w:rPr>
            <w:fldChar w:fldCharType="begin"/>
          </w:r>
          <w:r w:rsidR="00D17084" w:rsidRPr="004C7E1D">
            <w:rPr>
              <w:noProof w:val="0"/>
              <w:szCs w:val="13"/>
            </w:rPr>
            <w:instrText xml:space="preserve"> SECTIONPAGES   \* MERGEFORMAT </w:instrText>
          </w:r>
          <w:r w:rsidR="00D17084" w:rsidRPr="004C7E1D">
            <w:rPr>
              <w:noProof w:val="0"/>
              <w:szCs w:val="13"/>
            </w:rPr>
            <w:fldChar w:fldCharType="separate"/>
          </w:r>
          <w:r w:rsidR="00C3455E">
            <w:rPr>
              <w:szCs w:val="13"/>
            </w:rPr>
            <w:t>1</w:t>
          </w:r>
          <w:r w:rsidR="00D17084" w:rsidRPr="004C7E1D">
            <w:rPr>
              <w:noProof w:val="0"/>
              <w:szCs w:val="13"/>
            </w:rPr>
            <w:fldChar w:fldCharType="end"/>
          </w:r>
        </w:p>
      </w:tc>
    </w:tr>
  </w:tbl>
  <w:p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FE6" w:rsidRDefault="00456FE6">
      <w:r>
        <w:separator/>
      </w:r>
    </w:p>
    <w:p w:rsidR="00456FE6" w:rsidRDefault="00456FE6"/>
  </w:footnote>
  <w:footnote w:type="continuationSeparator" w:id="0">
    <w:p w:rsidR="00456FE6" w:rsidRDefault="00456FE6">
      <w:r>
        <w:continuationSeparator/>
      </w:r>
    </w:p>
    <w:p w:rsidR="00456FE6" w:rsidRDefault="00456F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FE6" w:rsidRDefault="00456FE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518" w:type="dxa"/>
      <w:tblLayout w:type="fixed"/>
      <w:tblCellMar>
        <w:left w:w="0" w:type="dxa"/>
        <w:right w:w="0" w:type="dxa"/>
      </w:tblCellMar>
      <w:tblLook w:val="0000" w:firstRow="0" w:lastRow="0" w:firstColumn="0" w:lastColumn="0" w:noHBand="0" w:noVBand="0"/>
    </w:tblPr>
    <w:tblGrid>
      <w:gridCol w:w="7518"/>
    </w:tblGrid>
    <w:tr w:rsidR="00527BD4" w:rsidRPr="00275984" w:rsidTr="006D2D53">
      <w:trPr>
        <w:trHeight w:hRule="exact" w:val="400"/>
      </w:trPr>
      <w:tc>
        <w:tcPr>
          <w:tcW w:w="7518" w:type="dxa"/>
          <w:shd w:val="clear" w:color="auto" w:fill="auto"/>
        </w:tcPr>
        <w:p w:rsidR="00527BD4" w:rsidRPr="00275984" w:rsidRDefault="00527BD4" w:rsidP="00BF4427">
          <w:pPr>
            <w:pStyle w:val="Huisstijl-Rubricering"/>
            <w:rPr>
              <w:noProof w:val="0"/>
            </w:rPr>
          </w:pPr>
        </w:p>
      </w:tc>
    </w:tr>
  </w:tbl>
  <w:p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E35CF4" w:rsidRPr="005819CE" w:rsidTr="003B528D">
      <w:tc>
        <w:tcPr>
          <w:tcW w:w="2160" w:type="dxa"/>
          <w:shd w:val="clear" w:color="auto" w:fill="auto"/>
        </w:tcPr>
        <w:p w:rsidR="00456FE6" w:rsidRPr="002F71BB" w:rsidRDefault="00456FE6" w:rsidP="006C2093">
          <w:pPr>
            <w:pStyle w:val="Colofonkop"/>
            <w:framePr w:hSpace="0" w:wrap="auto" w:vAnchor="margin" w:hAnchor="text" w:xAlign="left" w:yAlign="inline"/>
            <w:rPr>
              <w:noProof w:val="0"/>
            </w:rPr>
          </w:pPr>
          <w:r>
            <w:rPr>
              <w:noProof w:val="0"/>
            </w:rPr>
            <w:t>Onze referentie</w:t>
          </w:r>
        </w:p>
        <w:p w:rsidR="002F71BB" w:rsidRPr="000407BB" w:rsidRDefault="000407BB" w:rsidP="00FF7D29">
          <w:pPr>
            <w:spacing w:after="90" w:line="180" w:lineRule="exact"/>
            <w:rPr>
              <w:sz w:val="13"/>
              <w:szCs w:val="13"/>
            </w:rPr>
          </w:pPr>
          <w:r>
            <w:rPr>
              <w:sz w:val="13"/>
              <w:szCs w:val="13"/>
            </w:rPr>
            <w:fldChar w:fldCharType="begin"/>
          </w:r>
          <w:r>
            <w:rPr>
              <w:sz w:val="13"/>
              <w:szCs w:val="13"/>
            </w:rPr>
            <w:instrText xml:space="preserve"> DOCPROPERTY  "E-doc documentnummer"  \* MERGEFORMAT </w:instrText>
          </w:r>
          <w:r>
            <w:rPr>
              <w:sz w:val="13"/>
              <w:szCs w:val="13"/>
            </w:rPr>
            <w:fldChar w:fldCharType="separate"/>
          </w:r>
          <w:r w:rsidR="00C3455E">
            <w:rPr>
              <w:sz w:val="13"/>
              <w:szCs w:val="13"/>
            </w:rPr>
            <w:t>1415686</w:t>
          </w:r>
          <w:r>
            <w:rPr>
              <w:sz w:val="13"/>
              <w:szCs w:val="13"/>
            </w:rPr>
            <w:fldChar w:fldCharType="end"/>
          </w:r>
        </w:p>
      </w:tc>
    </w:tr>
    <w:tr w:rsidR="00E35CF4" w:rsidRPr="005819CE" w:rsidTr="002F71BB">
      <w:trPr>
        <w:trHeight w:val="259"/>
      </w:trPr>
      <w:tc>
        <w:tcPr>
          <w:tcW w:w="2160" w:type="dxa"/>
          <w:shd w:val="clear" w:color="auto" w:fill="auto"/>
        </w:tcPr>
        <w:p w:rsidR="00E35CF4" w:rsidRPr="002F71BB" w:rsidRDefault="00E35CF4" w:rsidP="0049501A">
          <w:pPr>
            <w:spacing w:line="180" w:lineRule="exact"/>
            <w:rPr>
              <w:i/>
              <w:sz w:val="13"/>
              <w:szCs w:val="13"/>
            </w:rPr>
          </w:pPr>
        </w:p>
      </w:tc>
    </w:tr>
  </w:tbl>
  <w:p w:rsidR="00527BD4" w:rsidRPr="00217880" w:rsidRDefault="00527BD4" w:rsidP="004F44C2">
    <w:pPr>
      <w:spacing w:line="0" w:lineRule="atLeast"/>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37"/>
      <w:gridCol w:w="5156"/>
    </w:tblGrid>
    <w:tr w:rsidR="00704845" w:rsidTr="001377D4">
      <w:trPr>
        <w:trHeight w:val="2636"/>
      </w:trPr>
      <w:tc>
        <w:tcPr>
          <w:tcW w:w="737" w:type="dxa"/>
          <w:shd w:val="clear" w:color="auto" w:fill="auto"/>
        </w:tcPr>
        <w:p w:rsidR="00704845" w:rsidRDefault="00704845" w:rsidP="0047126E">
          <w:pPr>
            <w:framePr w:w="6339" w:h="2750" w:hRule="exact" w:hSpace="181" w:wrap="around" w:vAnchor="page" w:hAnchor="page" w:x="5586" w:y="1"/>
            <w:spacing w:line="240" w:lineRule="auto"/>
          </w:pPr>
        </w:p>
      </w:tc>
      <w:tc>
        <w:tcPr>
          <w:tcW w:w="5156" w:type="dxa"/>
          <w:shd w:val="clear" w:color="auto" w:fill="auto"/>
        </w:tcPr>
        <w:p w:rsidR="00456FE6" w:rsidRDefault="00456FE6" w:rsidP="00456FE6">
          <w:pPr>
            <w:framePr w:w="6339" w:h="2750" w:hRule="exact" w:hSpace="181" w:wrap="around" w:vAnchor="page" w:hAnchor="page" w:x="5586" w:y="1"/>
          </w:pPr>
          <w:r>
            <w:rPr>
              <w:noProof/>
            </w:rPr>
            <w:drawing>
              <wp:inline distT="0" distB="0" distL="0" distR="0">
                <wp:extent cx="2447925" cy="1657350"/>
                <wp:effectExtent l="0" t="0" r="9525" b="0"/>
                <wp:docPr id="804" name="Afbeelding 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657350"/>
                        </a:xfrm>
                        <a:prstGeom prst="rect">
                          <a:avLst/>
                        </a:prstGeom>
                        <a:noFill/>
                        <a:ln>
                          <a:noFill/>
                        </a:ln>
                      </pic:spPr>
                    </pic:pic>
                  </a:graphicData>
                </a:graphic>
              </wp:inline>
            </w:drawing>
          </w:r>
        </w:p>
        <w:p w:rsidR="00456FE6" w:rsidRPr="00543A0D" w:rsidRDefault="00456FE6" w:rsidP="00456FE6">
          <w:pPr>
            <w:framePr w:w="6339" w:h="2750" w:hRule="exact" w:hSpace="181" w:wrap="around" w:vAnchor="page" w:hAnchor="page" w:x="5586" w:y="1"/>
            <w:spacing w:after="200" w:line="276" w:lineRule="auto"/>
            <w:rPr>
              <w:rFonts w:ascii="Calibri" w:hAnsi="Calibri"/>
              <w:sz w:val="22"/>
              <w:szCs w:val="22"/>
              <w:lang w:eastAsia="en-US"/>
            </w:rPr>
          </w:pPr>
        </w:p>
        <w:p w:rsidR="00704845" w:rsidRDefault="00704845" w:rsidP="0047126E">
          <w:pPr>
            <w:framePr w:w="6339" w:h="2750" w:hRule="exact" w:hSpace="181" w:wrap="around" w:vAnchor="page" w:hAnchor="page" w:x="5586" w:y="1"/>
            <w:spacing w:line="240" w:lineRule="auto"/>
          </w:pPr>
        </w:p>
      </w:tc>
    </w:tr>
  </w:tbl>
  <w:p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527BD4" w:rsidTr="0008539E">
      <w:trPr>
        <w:trHeight w:hRule="exact" w:val="572"/>
      </w:trPr>
      <w:tc>
        <w:tcPr>
          <w:tcW w:w="7520" w:type="dxa"/>
          <w:shd w:val="clear" w:color="auto" w:fill="auto"/>
        </w:tcPr>
        <w:p w:rsidR="00527BD4" w:rsidRPr="00963440" w:rsidRDefault="00456FE6" w:rsidP="00456FE6">
          <w:pPr>
            <w:pStyle w:val="Huisstijl-Adres"/>
            <w:spacing w:after="0"/>
            <w:rPr>
              <w:noProof w:val="0"/>
            </w:rPr>
          </w:pPr>
          <w:r w:rsidRPr="009E3B07">
            <w:rPr>
              <w:noProof w:val="0"/>
            </w:rPr>
            <w:t>&gt;Retouradres </w:t>
          </w:r>
          <w:r>
            <w:rPr>
              <w:noProof w:val="0"/>
            </w:rPr>
            <w:t>Postbus 16375 2500 BJ Den Haag</w:t>
          </w:r>
          <w:r w:rsidRPr="009E3B07">
            <w:rPr>
              <w:noProof w:val="0"/>
            </w:rPr>
            <w:t xml:space="preserve"> </w:t>
          </w:r>
        </w:p>
      </w:tc>
    </w:tr>
    <w:tr w:rsidR="00527BD4" w:rsidTr="00E776C6">
      <w:trPr>
        <w:cantSplit/>
        <w:trHeight w:hRule="exact" w:val="238"/>
      </w:trPr>
      <w:tc>
        <w:tcPr>
          <w:tcW w:w="7520" w:type="dxa"/>
          <w:shd w:val="clear" w:color="auto" w:fill="auto"/>
        </w:tcPr>
        <w:p w:rsidR="00093ABC" w:rsidRPr="00963440" w:rsidRDefault="00093ABC" w:rsidP="00963440"/>
      </w:tc>
    </w:tr>
    <w:tr w:rsidR="00A604D3" w:rsidTr="00E776C6">
      <w:trPr>
        <w:cantSplit/>
        <w:trHeight w:hRule="exact" w:val="1520"/>
      </w:trPr>
      <w:tc>
        <w:tcPr>
          <w:tcW w:w="7520" w:type="dxa"/>
          <w:shd w:val="clear" w:color="auto" w:fill="auto"/>
        </w:tcPr>
        <w:p w:rsidR="00A604D3" w:rsidRPr="00963440" w:rsidRDefault="00A604D3" w:rsidP="00963440"/>
      </w:tc>
    </w:tr>
    <w:tr w:rsidR="00527BD4" w:rsidTr="00E776C6">
      <w:trPr>
        <w:trHeight w:hRule="exact" w:val="1077"/>
      </w:trPr>
      <w:tc>
        <w:tcPr>
          <w:tcW w:w="7520" w:type="dxa"/>
          <w:shd w:val="clear" w:color="auto" w:fill="auto"/>
        </w:tcPr>
        <w:p w:rsidR="00892BA5" w:rsidRPr="00035E67" w:rsidRDefault="00892BA5" w:rsidP="00892BA5">
          <w:pPr>
            <w:tabs>
              <w:tab w:val="left" w:pos="740"/>
            </w:tabs>
            <w:autoSpaceDE w:val="0"/>
            <w:autoSpaceDN w:val="0"/>
            <w:adjustRightInd w:val="0"/>
            <w:rPr>
              <w:rFonts w:cs="Verdana"/>
              <w:szCs w:val="18"/>
            </w:rPr>
          </w:pPr>
        </w:p>
      </w:tc>
    </w:tr>
  </w:tbl>
  <w:p w:rsidR="006F273B" w:rsidRDefault="006F273B" w:rsidP="00BC4AE3">
    <w:pPr>
      <w:pStyle w:val="Koptekst"/>
    </w:pPr>
  </w:p>
  <w:p w:rsidR="00153BD0" w:rsidRDefault="00153BD0" w:rsidP="00BC4AE3">
    <w:pPr>
      <w:pStyle w:val="Koptekst"/>
    </w:pPr>
  </w:p>
  <w:p w:rsidR="0044605E" w:rsidRDefault="0044605E" w:rsidP="00BC4AE3">
    <w:pPr>
      <w:pStyle w:val="Koptekst"/>
    </w:pPr>
  </w:p>
  <w:p w:rsidR="0044605E" w:rsidRDefault="0044605E" w:rsidP="00BC4AE3">
    <w:pPr>
      <w:pStyle w:val="Koptekst"/>
    </w:pPr>
  </w:p>
  <w:p w:rsidR="0044605E" w:rsidRDefault="0044605E" w:rsidP="00BC4A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3"/>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433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SD_MetaData" w:val="&lt;Fields library=&quot;EDOC&quot; form=&quot;OCW_REGISTRATIE&quot;&gt;&lt;Field id=&quot;UserGroup.0&quot; value=&quot;70A54064B73F4F0C966125A48855551B&quot;/&gt;&lt;Field id=&quot;UserGroup.1&quot; value=&quot;Wetgeving en Juridische Zaken&quot;/&gt;&lt;Field id=&quot;UserGroup.2&quot; value=&quot;WJZ&quot;/&gt;&lt;Field id=&quot;UserGroup.3&quot; value=&quot;&quot;/&gt;&lt;Field id=&quot;UserGroup.815F2AA4BDBE427BB9EA923102C2FB70&quot; value=&quot;Wetgeving en Juridische Zaken&quot;/&gt;&lt;Field id=&quot;UserGroup.C8F252B263EA491887105D16AD55D2C2&quot; value=&quot;Ministerie van Onderwijs, Cultuur en Wetenschap&quot;/&gt;&lt;Field id=&quot;UserGroup.1AC2DC1AD5B140B6B2786A9B8EFE942A&quot; value=&quot;Postbus&quot;/&gt;&lt;Field id=&quot;UserGroup.178795B7610D48FF87BC6D5050A75B0C&quot; value=&quot;16375&quot;/&gt;&lt;Field id=&quot;UserGroup.951055743CB245938C2AE79801D4D1BB&quot; value=&quot;2500 BJ&quot;/&gt;&lt;Field id=&quot;UserGroup.3C2872A608EC491C87C20EC4D627F940&quot; value=&quot;Den Haag&quot;/&gt;&lt;Field id=&quot;UserGroup.1DAACD305718432EB62837BF283FE41A&quot; value=&quot;Rijnstraat&quot;/&gt;&lt;Field id=&quot;UserGroup.017784232DF94C69A789039FE0737FDD&quot; value=&quot;50&quot;/&gt;&lt;Field id=&quot;UserGroup.6CF05FDCF99F494BBE55EB3B69B368B9&quot; value=&quot;Den Haag&quot;/&gt;&lt;Field id=&quot;UserGroup.86F5FDAA53FA43EE95E58B579AC1AF7A&quot; value=&quot;+31-70-412 3456&quot;/&gt;&lt;Field id=&quot;UserGroup.59E8DB1ACC5B44E0BAA6DAD5F0E62A8E&quot; value=&quot;+31-70-412 3450&quot;/&gt;&lt;Field id=&quot;UserGroup.494A92D6BCC64AB8912DD53490885246&quot; value=&quot;www.rijksoverheid.nl&quot;/&gt;&lt;Field id=&quot;UserGroup.CA6E7ACDCA96490CBA918B9AF4EB44D5&quot; value=&quot;OCW&quot;/&gt;&lt;Field id=&quot;UserGroup.D09D9CE02255438AA7AAB3C07AD5287D&quot; value=&quot;&quot;/&gt;&lt;Field id=&quot;UserGroup.30ED2F62CF5C4F969E8D0662AA60ACF1&quot; value=&quot;mr. J.A.P. Veringa&quot;/&gt;&lt;Field id=&quot;UserGroup.92A810531841458EA421E4A78B39896C&quot; value=&quot;&quot;/&gt;&lt;Field id=&quot;UserGroup.CCF539C106E04983810964EABF88BEA7&quot; value=&quot;&quot;/&gt;&lt;Field id=&quot;UserGroup.B6D16C567E8747049E6328799A98A81C&quot; value=&quot;&quot;/&gt;&lt;Field id=&quot;UserGroup.42322026BD3A4EDBBB13C01F0BF536F7&quot; value=&quot;P.O. Box 16375&quot;/&gt;&lt;Field id=&quot;UserGroup.26D0C618E5F34862BB204EF65A9834C5&quot; value=&quot;&quot;/&gt;&lt;Field id=&quot;UserGroup.0C73AB2D30514C92B940A0B209F32216&quot; value=&quot;&quot;/&gt;&lt;Field id=&quot;UserGroup.85101AD57012478EB0EE524B623376EF&quot; value=&quot;&quot;/&gt;&lt;Field id=&quot;UserGroup.FCC622CE89EA43279501BAAD498586E2&quot; value=&quot;&quot;/&gt;&lt;Field id=&quot;UserGroup.69EE57F127204B2C86B5C57D8CE57F8D&quot; value=&quot;&quot;/&gt;&lt;Field id=&quot;UserGroup.C824FF864B2B46078FFB8022751A5FA8&quot; value=&quot;The Hague&quot;/&gt;&lt;Field id=&quot;UserGroup.E0BD4150564441589EE3EA1C38018BF9&quot; value=&quot;&quot;/&gt;&lt;Field id=&quot;UserGroup.D5F6D881FFAC438592571763AC6BC4B5&quot; value=&quot;&quot;/&gt;&lt;Field id=&quot;UserGroup.BC1317E875604E1FB65651143DC14E6B&quot; value=&quot;The Netherlands&quot;/&gt;&lt;Field id=&quot;UserGroup.6C1062083E6B4CF8AB03D6EDF06B0829&quot; value=&quot;&quot;/&gt;&lt;Field id=&quot;UserGroup.84B780F6AED94DEBAD140A9BAE098B77&quot; value=&quot;&quot;/&gt;&lt;Field id=&quot;UserGroup.36870F9DF6D840C69DE42BB237D9E5E3&quot; value=&quot;Ministry of Education, Culture and Science&quot;/&gt;&lt;Field id=&quot;UserGroup.BBFCF84016024CBFAE5FE9B3E761129A&quot; value=&quot;&quot;/&gt;&lt;Field id=&quot;Author.0&quot; value=&quot;96D95925DF8B4F469354F14ABAD17477&quot;/&gt;&lt;Field id=&quot;Author.1&quot; value=&quot;Mahesh&quot;/&gt;&lt;Field id=&quot;Author.2&quot; value=&quot;R.M.&quot;/&gt;&lt;Field id=&quot;Author.3&quot; value=&quot;&quot;/&gt;&lt;Field id=&quot;Author.4&quot; value=&quot;Marissa&quot;/&gt;&lt;Field id=&quot;Author.5&quot; value=&quot;r.m.mahesh@minocw.nl&quot;/&gt;&lt;Field id=&quot;Author.6&quot; value=&quot;&quot;/&gt;&lt;Field id=&quot;Author.7&quot; value=&quot;&quot;/&gt;&lt;Field id=&quot;Author.8&quot; value=&quot;&quot;/&gt;&lt;Field id=&quot;Author.9&quot; value=&quot;o211mah&quot; mappedto=&quot;AUTHOR_ID&quot;/&gt;&lt;Field id=&quot;Author.10&quot; value=&quot;True&quot;/&gt;&lt;Field id=&quot;Author.11&quot; value=&quot;1&quot;/&gt;&lt;Field id=&quot;Author.12&quot; value=&quot;&quot;/&gt;&lt;Field id=&quot;Author.13&quot; value=&quot;HOFT&quot;/&gt;&lt;Field id=&quot;Author.14&quot; value=&quot;Mahesh&quot;/&gt;&lt;Field id=&quot;Author.E72E562AD10E44CF8B0BB85626A7CED6&quot; value=&quot;&quot;/&gt;&lt;Field id=&quot;Author.2A7545B21CF14EEBBD8CE2FB110ECA76&quot; value=&quot;+31-70-412 2354&quot;/&gt;&lt;Field id=&quot;Author.07A356D7877849EBA5C9C7CF16E58D5F&quot; value=&quot;&quot;/&gt;&lt;Field id=&quot;Author.316524BDEDA04B27B02489813A15B3D2&quot; value=&quot;&quot;/&gt;&lt;Field id=&quot;Author.764D5833F93D470E8E750B1DAEBD2873&quot; value=&quot;165648&quot;/&gt;&lt;Field id=&quot;Author.978504FDCABC4ECBB9ECA7D9D1C6BAF8&quot; value=&quot;secretaresse&quot;/&gt;&lt;Field id=&quot;Author.663F8FD50E584CBAB4C11BDAE47EC065&quot; value=&quot;&quot;/&gt;&lt;Field id=&quot;Author.020D8803A2884AAE9C59114AD64A9B62&quot; value=&quot;&quot;/&gt;&lt;Field id=&quot;Author.B7969BAB035B4138AC8B330187D7E070&quot; value=&quot;&quot;/&gt;&lt;Field id=&quot;Author.82A7DC50A95C44B2833D66A60E989DD1&quot; value=&quot;FLEX&quot;/&gt;&lt;Field id=&quot;Author.E9BB16FB50E04B859D7F26979E793515&quot; value=&quot;&quot;/&gt;&lt;Field id=&quot;Author.9F10345A9CBA40549518EFEBF9616FE7&quot; value=&quot;WJZ&quot;/&gt;&lt;Field id=&quot;Author.A08FD3E3B58F4E81842FC68F44A9B386&quot; value=&quot;OCW&quot;/&gt;&lt;Field id=&quot;Author.8DC78BAD95DF4C7792B2965626F7CBF4&quot; value=&quot;1&quot;/&gt;&lt;Field id=&quot;Typist.0&quot; value=&quot;96D95925DF8B4F469354F14ABAD17477&quot;/&gt;&lt;Field id=&quot;Typist.1&quot; value=&quot;Mahesh&quot;/&gt;&lt;Field id=&quot;Typist.2&quot; value=&quot;R.M.&quot;/&gt;&lt;Field id=&quot;Typist.3&quot; value=&quot;&quot;/&gt;&lt;Field id=&quot;Typist.4&quot; value=&quot;Marissa&quot;/&gt;&lt;Field id=&quot;Typist.5&quot; value=&quot;r.m.mahesh@minocw.nl&quot;/&gt;&lt;Field id=&quot;Typist.6&quot; value=&quot;&quot;/&gt;&lt;Field id=&quot;Typist.7&quot; value=&quot;&quot;/&gt;&lt;Field id=&quot;Typist.8&quot; value=&quot;&quot;/&gt;&lt;Field id=&quot;Typist.9&quot; value=&quot;o211mah&quot;/&gt;&lt;Field id=&quot;Typist.10&quot; value=&quot;True&quot;/&gt;&lt;Field id=&quot;Typist.11&quot; value=&quot;1&quot;/&gt;&lt;Field id=&quot;Typist.12&quot; value=&quot;&quot;/&gt;&lt;Field id=&quot;Typist.13&quot; value=&quot;HOFT&quot;/&gt;&lt;Field id=&quot;Typist.14&quot; value=&quot;Mahesh&quot;/&gt;&lt;Field id=&quot;Typist.E72E562AD10E44CF8B0BB85626A7CED6&quot; value=&quot;&quot;/&gt;&lt;Field id=&quot;Typist.2A7545B21CF14EEBBD8CE2FB110ECA76&quot; value=&quot;+31-70-412 2354&quot;/&gt;&lt;Field id=&quot;Typist.07A356D7877849EBA5C9C7CF16E58D5F&quot; value=&quot;&quot;/&gt;&lt;Field id=&quot;Typist.316524BDEDA04B27B02489813A15B3D2&quot; value=&quot;&quot;/&gt;&lt;Field id=&quot;Typist.764D5833F93D470E8E750B1DAEBD2873&quot; value=&quot;165648&quot;/&gt;&lt;Field id=&quot;Typist.978504FDCABC4ECBB9ECA7D9D1C6BAF8&quot; value=&quot;secretaresse&quot;/&gt;&lt;Field id=&quot;Typist.663F8FD50E584CBAB4C11BDAE47EC065&quot; value=&quot;&quot;/&gt;&lt;Field id=&quot;Typist.020D8803A2884AAE9C59114AD64A9B62&quot; value=&quot;&quot;/&gt;&lt;Field id=&quot;Typist.B7969BAB035B4138AC8B330187D7E070&quot; value=&quot;&quot;/&gt;&lt;Field id=&quot;Typist.82A7DC50A95C44B2833D66A60E989DD1&quot; value=&quot;FLEX&quot;/&gt;&lt;Field id=&quot;Typist.E9BB16FB50E04B859D7F26979E793515&quot; value=&quot;&quot;/&gt;&lt;Field id=&quot;Typist.9F10345A9CBA40549518EFEBF9616FE7&quot; value=&quot;WJZ&quot;/&gt;&lt;Field id=&quot;Typist.A08FD3E3B58F4E81842FC68F44A9B386&quot; value=&quot;OCW&quot;/&gt;&lt;Field id=&quot;Typist.8DC78BAD95DF4C7792B2965626F7CBF4&quot; value=&quot;1&quot;/&gt;&lt;Field id=&quot;TemplateGroup.0&quot; value=&quot;367B10F0FA38400597068BD368D08869&quot;/&gt;&lt;Field id=&quot;TemplateGroup.1&quot; value=&quot;Algemene correspondentie BD&quot;/&gt;&lt;Field id=&quot;Template.0&quot; value=&quot;2A13AFB0B67D45B9B310EFAC5CA3B06B&quot;/&gt;&lt;Field id=&quot;Template.1&quot; value=&quot;Brief&quot;/&gt;&lt;Field id=&quot;Template.2&quot; value=&quot;False&quot;/&gt;&lt;Field id=&quot;Template.3&quot; value=&quot;1&quot;/&gt;&lt;Field id=&quot;Template.4&quot; value=&quot;TP2A13AFB0B67D45B9B310EFAC5CA3B06B.sdp&quot;/&gt;&lt;Field id=&quot;Template.F7CF6B99D03B4E9BA5ADC2EAD0AF8DE8&quot; value=&quot;OCW&quot;/&gt;&lt;Field id=&quot;Template.C0486B6320E844FAB73B6A4011279223&quot; value=&quot;P&quot;/&gt;&lt;Field id=&quot;Template.1837871373234C94AE26FC6D93758E9C&quot; value=&quot;Peter Schooneman&quot;/&gt;&lt;Field id=&quot;Template.15D954F41372414FA0E4E16EE35B749F&quot; value=&quot;&quot;/&gt;&lt;Field id=&quot;Template.8CDC4EF44CCB4365AFBEA664ED47E844&quot; value=&quot;&quot;/&gt;&lt;Field id=&quot;Template.64322E333ECB45DE8025BEF063039340&quot; value=&quot;&quot;/&gt;&lt;Field id=&quot;Template.91098CFAEA204A09BBCE869F325F0508&quot; value=&quot;&quot;/&gt;&lt;Field id=&quot;Template.451F10CB809E47E7B36537F7EF115F40&quot; value=&quot;&quot;/&gt;&lt;Field id=&quot;Template.A4DB0498FEDD4C07943454213B598A3C&quot; value=&quot;&quot;/&gt;&lt;Field id=&quot;Template.A97CAEBCA6F547EEBE8CB9713D2C0216&quot; value=&quot;&quot;/&gt;&lt;Field id=&quot;Template.8F8E3F265FA34288991248671F64241F&quot; value=&quot;&quot;/&gt;&lt;Field id=&quot;Template.288DF80FADA142E5B609D6FAF28E1279&quot; value=&quot;&quot;/&gt;&lt;Field id=&quot;Template.432C701549E64BE88705CC101DA5277E&quot; value=&quot;&quot;/&gt;&lt;Field id=&quot;Template.5608B6A7188D4C29AEA54059FA59FC48&quot; value=&quot;&quot;/&gt;&lt;Field id=&quot;Template.6742968E0D174AA4A6EA48CB5CB1DDE5&quot; value=&quot;&quot;/&gt;&lt;Field id=&quot;Template.3CA9E00839534E75A8648410406A1700&quot; value=&quot;&quot;/&gt;&lt;Field id=&quot;Template.FA0CC81707E34D25B534B6C000A6596E&quot; value=&quot;UITGAAND&quot; mappedto=&quot;RICHTING&quot;/&gt;&lt;Field id=&quot;Template.B50F40B821C742F294C218853C110EF9&quot; value=&quot;BRIEF&quot; mappedto=&quot;TYPE_ID&quot;/&gt;&lt;Field id=&quot;Template.9BC47C9B7214445DB3739239A0BA1B94&quot; value=&quot;&quot; mappedto=&quot;OCW_DOCVORM&quot;/&gt;&lt;Field id=&quot;Template.D2BC391A04AA4E3486CB26C52BDD0C02&quot; value=&quot;&quot; mappedto=&quot;SOORT_ID&quot;/&gt;&lt;Field id=&quot;Template.D14AE46522664BBAB3C279BB6F961E0C&quot; value=&quot;&quot;/&gt;&lt;Field id=&quot;Header.0&quot; value=&quot;684479A886184C6D8688A3088C2EE368&quot;/&gt;&lt;Field id=&quot;Header.1&quot; value=&quot;Brief (meertalig)&quot;/&gt;&lt;Field id=&quot;Header.2&quot; value=&quot;False&quot;/&gt;&lt;Field id=&quot;Header.3&quot; value=&quot;HD684479A886184C6D8688A3088C2EE368.sdp&quot;/&gt;&lt;Field id=&quot;Header.FAA8232E53FD4342BD59A15773591226&quot; value=&quot;OCW&quot;/&gt;&lt;Field id=&quot;Header.6A0C0E2AD38D4DC7BA9588308F94594F&quot; value=&quot;&quot;/&gt;&lt;Field id=&quot;Header.850AAB5EB1CF48149D916EDEBF2E1015&quot; value=&quot;&quot;/&gt;&lt;Field id=&quot;Header.5BAC16C0EB554454B88579B745189D5E&quot; value=&quot;Eerste pagina lade 1 logopapier, volgpagina's lade 2&quot;/&gt;&lt;Field id=&quot;Document.5&quot; value=&quot;CF23EAC32450438BB71CED16DF92014C&quot;/&gt;&lt;Field id=&quot;42A8A342A9DE4673BFA491F68EA84788&quot; description=&quot;Taal&quot; value=&quot;Nederlands&quot;/&gt;&lt;Field id=&quot;76EFB07757124E5DA7F6AD8148DEBFC3&quot; description=&quot;Taal - Datum&quot; value=&quot;Nederlands&quot;/&gt;&lt;Field id=&quot;D8C1C25BDA704160A1B2633F47D94A06&quot; description=&quot;Taal - Datum keuze&quot; value=&quot;Nederlands&quot;/&gt;&lt;Field id=&quot;CC0E2B14143545F2AB0ECA44CFA5E504&quot; description=&quot;Taal - Retouradres&quot; value=&quot;Nederlands&quot;/&gt;&lt;Field id=&quot;D89A4E2EF36345ECBE28A79ACD7C24A1&quot; description=&quot;Taal - Logo&quot; value=&quot;Nederlands&quot;/&gt;&lt;Field id=&quot;BEBFA09FF49F4993A43B6F6BE9C96A74&quot; description=&quot;Taal - Pagina&quot; value=&quot;Nederlands&quot;/&gt;&lt;Field id=&quot;0E16A49590B943B9A1CC1D1145B5AC79&quot; description=&quot;Betreft&quot; mappedto=&quot;DOCNAME&quot; value=&quot;Volgt&quot;/&gt;&lt;Field id=&quot;93B860034E08473390E85D9F48062CCA&quot; description=&quot;Datum op later moment invullen&quot; value=&quot;Ja&quot;/&gt;&lt;Field id=&quot;493EFB1F0DB647D88BFE5F7D4A5511BA&quot; description=&quot;Taal - Betreft&quot; value=&quot;Nederlands&quot;/&gt;&lt;Field id=&quot;76EFB07757124E5DA7F6AD8148DEBFC3&quot; description=&quot;Taal - Datum&quot; value=&quot;Nederlands&quot;/&gt;&lt;Field id=&quot;E059C33C0FE7425FB175075ADE70C36D&quot; description=&quot;Taal&quot; value=&quot;Nederlands&quot;/&gt;&lt;Field id=&quot;C396CF262078470186000D119337754C&quot; description=&quot;Organisatie&quot; value=&quot;De Voorzitter van de Tweede Kamer der Staten-Generaal&quot;/&gt;&lt;Field id=&quot;1EC3A43A049842FAA8B48E189A0364ED&quot; description=&quot;t.a.v.&quot; value=&quot;Nee&quot;/&gt;&lt;Field id=&quot;01C0EFDFB8E349C5960EE3853945BC3A&quot; description=&quot;Aanhef&quot; value=&quot;Geen aanhef&quot;/&gt;&lt;Field id=&quot;6E267DAC293C495390CE576DCC43DC11&quot; description=&quot;HeerMevrouw&quot; value=&quot;heer&quot;/&gt;&lt;Field id=&quot;273693FFCB6748FA81F40B6D9D83372A&quot; description=&quot;Titel(s) voor&quot; value=&quot;&quot;/&gt;&lt;Field id=&quot;BFEBB2CEB5874FFB8B15955D31EE5820&quot; description=&quot;Voorletter(s)&quot; value=&quot;&quot;/&gt;&lt;Field id=&quot;92C2CD84466046408CA02F9C9B09B036&quot; description=&quot;Tussenvoegsel(s)&quot; value=&quot;&quot;/&gt;&lt;Field id=&quot;6D0101664A3D4D7B9ECEEF34729E14AE&quot; description=&quot;Voornaam&quot; value=&quot;&quot;/&gt;&lt;Field id=&quot;7150465CBBA342B0A0065B3DAEA902C3&quot; description=&quot;Achternaam&quot; value=&quot;&quot;/&gt;&lt;Field id=&quot;357CE5E269CA4C05803034177F8E635B&quot; description=&quot;Titel(s) achter&quot; value=&quot;&quot;/&gt;&lt;Field id=&quot;AF46FD03B1464B2A866A7C37DEF00F5B&quot; description=&quot;Straatnaam&quot; value=&quot;Postbus 20018&quot;/&gt;&lt;Field id=&quot;99A5B0924522429B97DC439E1E9676C5&quot; description=&quot;Nummer&quot; value=&quot;&quot;/&gt;&lt;Field id=&quot;E34BF78AB2AA43DF9F9B7036408A6C08&quot; description=&quot;Postcode&quot; value=&quot;2500 EA&quot;/&gt;&lt;Field id=&quot;B0E5859962DE4D04B20D89FF71171594&quot; description=&quot;Plaatsnaam&quot; value=&quot;DEN HAAG&quot;/&gt;&lt;Field id=&quot;F5D390F6AD6E460ABD08650B17B7E273&quot; description=&quot;Land&quot; value=&quot;Nederland&quot;/&gt;&lt;Field id=&quot;EB941B11840F44478A55D7C20FD9D834&quot; description=&quot;Adres&quot; value=&quot;Handmatig invullen&quot;/&gt;&lt;Field id=&quot;5672106E326D43F79ABEA3A72418BF92&quot; description=&quot;Taal - tav&quot; value=&quot;Nederlands&quot;/&gt;&lt;Field id=&quot;7101EF55A30B4D849EE303C66DD45E01&quot; description=&quot;DeheerMevrouw&quot; value=&quot;de heer&quot;/&gt;&lt;Field id=&quot;2FF614908F294BD2B91BB5EC5796FE5B&quot; description=&quot;Taal - DeheerMevrouw&quot; value=&quot;Nederlands&quot;/&gt;&lt;Field id=&quot;6A39FC58F7EC4575A293ACEAFE58C00A&quot; description=&quot;Organisatie&quot; mappedto=&quot;OCW_NAW_ORG&quot; value=&quot;De Voorzitter van de Tweede Kamer der Staten-Generaal&quot;/&gt;&lt;Field id=&quot;7FFBC3452A804C098FCA3A5F77DF2D46&quot; description=&quot;Titel(s) voor&quot; mappedto=&quot;OCW_NAW_TITELV&quot; value=&quot;&quot;/&gt;&lt;Field id=&quot;442C0170B8884A00B327022C44484F50&quot; description=&quot;Voorletter(s)&quot; mappedto=&quot;OCW_NAW_VRLTRS&quot; value=&quot;&quot;/&gt;&lt;Field id=&quot;905C1F78D5164CF699E7A808762E50D8&quot; description=&quot;Voornaam&quot; mappedto=&quot;OCW_NAW_VRNAAM&quot; value=&quot;&quot;/&gt;&lt;Field id=&quot;441BF8A804C548388172C933BDD414B3&quot; description=&quot;Tussenvoegsel(s)&quot; mappedto=&quot;OCW_NAW_TUSSEN&quot; value=&quot;&quot;/&gt;&lt;Field id=&quot;3B42BBB0174A420CA289F0C6870257CA&quot; description=&quot;Achternaam&quot; mappedto=&quot;OCW_NAW_NAAM&quot; value=&quot;&quot;/&gt;&lt;Field id=&quot;137E80131880493D9AF74AB89A326E98&quot; description=&quot;Titel(s) achter&quot; mappedto=&quot;OCW_NAW_TITELA&quot; value=&quot;&quot;/&gt;&lt;Field id=&quot;50CBBA138AD3416786F842B623E49F19&quot; description=&quot;Straatnaam&quot; mappedto=&quot;OCW_NAW_ADRES&quot; value=&quot;Postbus 20018&quot;/&gt;&lt;Field id=&quot;A6E891FCED134286A14A0FFD095E4459&quot; description=&quot;Nummer&quot; mappedto=&quot;OCW_NAW_HUISNR&quot; value=&quot;&quot;/&gt;&lt;Field id=&quot;F9DF96799CA6412990FDABFB0678C4F2&quot; description=&quot;Postcode&quot; mappedto=&quot;OCW_NAW_POSTC&quot; value=&quot;2500 EA&quot;/&gt;&lt;Field id=&quot;42EC7E8FFD554889B6ECC67C79B13780&quot; description=&quot;Plaatsnaam&quot; mappedto=&quot;OCW_NAW_WOONPLAATS&quot; value=&quot;DEN HAAG&quot;/&gt;&lt;Field id=&quot;143C45E78FF34281B731DDBD0A5D2529&quot; description=&quot;Geslacht&quot; value=&quot;M&quot;/&gt;&lt;Field id=&quot;E2BE550C90CD4EC1A3EE5000EA00A0C9&quot; description=&quot;Aantal bijlagen&quot; value=&quot;&quot;/&gt;&lt;Field id=&quot;8B10356EE6CF4D1F8D25B78952B294E3&quot; description=&quot;Antwoord op&quot; value=&quot;Geen&quot;/&gt;&lt;Field id=&quot;EEE9FD5FDF8D47A1A245DCD9853178AB&quot; description=&quot;Bezwaarclausule&quot; value=&quot;(geen)&quot;/&gt;&lt;Field id=&quot;668F50234ED7423A81F72A2C0998E4EC&quot; description=&quot;Taal - Algemeen adres&quot; value=&quot;Nederlands&quot;/&gt;&lt;Field id=&quot;6BE7FB744ACC4AF3885177E0672A83F9&quot; description=&quot;Taal - Contactpersoon&quot; value=&quot;Nederlands&quot;/&gt;&lt;Field id=&quot;661209E3283F4737BFDC91B73FEC178D&quot; description=&quot;Taal - Onze referentie&quot; value=&quot;Nederlands&quot;/&gt;&lt;Field id=&quot;9564C6ACA4BE4E4FB3160CDC2968CC90&quot; description=&quot;Taal - Uw referentie&quot; value=&quot;Nederlands&quot;/&gt;&lt;Field id=&quot;75CB4D909C1E41E79CD2FE309887B32D&quot; description=&quot;Taal - Bijlagen&quot; value=&quot;Nederlands&quot;/&gt;&lt;Field id=&quot;B91DBCCB9DCD4A318982A5518AB61D3C&quot; description=&quot;Taal - Algemene clausule&quot; value=&quot;Nederlands&quot;/&gt;&lt;Field id=&quot;0DBF620C44C04CF9A7C1A6D4EA5B542E&quot; description=&quot;Taal - Clausule voor personele aangelegenheden&quot; value=&quot;Nederlands&quot;/&gt;&lt;Field id=&quot;B8EC36C1C1BD435FAF5B51891627247B&quot; description=&quot;Taal - Uw brief&quot; value=&quot;Nederlands&quot;/&gt;&lt;Field id=&quot;187A2E3F8C0B41EEB853C9E388E3A072&quot; description=&quot;Taal - Uw e-mail&quot; value=&quot;Nederlands&quot;/&gt;&lt;Field id=&quot;5D67860CD4254EE7B59DCF9A7F5428ED&quot; description=&quot;Taal - Uw fax&quot; value=&quot;Nederlands&quot;/&gt;&lt;Field id=&quot;2EA4F889431C4E0C9AB19BBAAC22E271&quot; description=&quot;Taal - Directienaam&quot; value=&quot;Nederlands&quot;/&gt;&lt;Field id=&quot;2A40389C993D45EC9CF82C455E4CE1A6&quot; description=&quot;Uw referentie - inhoud&quot; value=&quot;&quot;/&gt;&lt;Field id=&quot;D14D570E19CE473C82F61E3CB41A7DB4&quot; description=&quot;E-Doc Dossier&quot; mappedto=&quot;PD_FILEPT_NO&quot; value=&quot;&quot;/&gt;&lt;Field id=&quot;9656C2DC3CB34830A5810E022C657F8C&quot; description=&quot;Taal - Aanhef&quot; value=&quot;Geen aanhef&quot;/&gt;&lt;Field id=&quot;68BEA0B7C63D49FB9BD0003DFE9935DC&quot; description=&quot;Taal - Met vriendelijke groet&quot; value=&quot;Nederlands&quot;/&gt;&lt;Field id=&quot;2D71157921074FAAAEB61F30503877D3&quot; description=&quot;Betreft het een brief of beschikking?&quot; value=&quot;Brief&quot;/&gt;&lt;Field id=&quot;6B12B17DB27C4449A7FAB778F9DF4B37&quot; description=&quot; &quot; value=&quot;Nederlands&quot;/&gt;&lt;Field id=&quot;C176A2476FB44539BA9507DFBE15B0C8&quot; description=&quot;Ondertekenaar&quot; value=&quot;Minister voor BVOM&quot;/&gt;&lt;Field id=&quot;0187A1EE05954B31AC6B3A97B3A27B3B&quot; description=&quot;Ondertekening&quot; value=&quot;Standaardondertekening&quot;/&gt;&lt;Field id=&quot;A910F8C477E04F6C85FE7EDD27CD7A39&quot; description=&quot;Selectie - Ondertekenaar&quot; value=&quot;Brief&quot;/&gt;&lt;Field id=&quot;75FEF318B4F44814963017EB97D51EC8&quot; description=&quot;Selectie - Namens ander&quot; value=&quot;Brief&quot;/&gt;&lt;/Fields&gt;_x000d__x000a_"/>
  </w:docVars>
  <w:rsids>
    <w:rsidRoot w:val="00456FE6"/>
    <w:rsid w:val="00003185"/>
    <w:rsid w:val="00006C55"/>
    <w:rsid w:val="00013862"/>
    <w:rsid w:val="00014599"/>
    <w:rsid w:val="00016012"/>
    <w:rsid w:val="00020189"/>
    <w:rsid w:val="00020EE4"/>
    <w:rsid w:val="00020FCB"/>
    <w:rsid w:val="000217E8"/>
    <w:rsid w:val="00023E9A"/>
    <w:rsid w:val="00025A42"/>
    <w:rsid w:val="00033CDD"/>
    <w:rsid w:val="00034A84"/>
    <w:rsid w:val="00034D28"/>
    <w:rsid w:val="00035E67"/>
    <w:rsid w:val="000366F3"/>
    <w:rsid w:val="000407BB"/>
    <w:rsid w:val="0005447D"/>
    <w:rsid w:val="000546DE"/>
    <w:rsid w:val="0006024D"/>
    <w:rsid w:val="00062055"/>
    <w:rsid w:val="00071F28"/>
    <w:rsid w:val="00074079"/>
    <w:rsid w:val="000765B6"/>
    <w:rsid w:val="0007705E"/>
    <w:rsid w:val="0008289C"/>
    <w:rsid w:val="0008539E"/>
    <w:rsid w:val="00092799"/>
    <w:rsid w:val="00092A99"/>
    <w:rsid w:val="00092C5F"/>
    <w:rsid w:val="00093ABC"/>
    <w:rsid w:val="00096680"/>
    <w:rsid w:val="000A0F36"/>
    <w:rsid w:val="000A174A"/>
    <w:rsid w:val="000A3E0A"/>
    <w:rsid w:val="000A65AC"/>
    <w:rsid w:val="000B7281"/>
    <w:rsid w:val="000B7FAB"/>
    <w:rsid w:val="000C1BA1"/>
    <w:rsid w:val="000C3EA9"/>
    <w:rsid w:val="000C4A32"/>
    <w:rsid w:val="000C65BB"/>
    <w:rsid w:val="000C7119"/>
    <w:rsid w:val="000D0225"/>
    <w:rsid w:val="000D6399"/>
    <w:rsid w:val="000E5886"/>
    <w:rsid w:val="000E7895"/>
    <w:rsid w:val="000F161D"/>
    <w:rsid w:val="000F1B4E"/>
    <w:rsid w:val="000F1FFF"/>
    <w:rsid w:val="00100203"/>
    <w:rsid w:val="00104B4D"/>
    <w:rsid w:val="001177B4"/>
    <w:rsid w:val="00122CF9"/>
    <w:rsid w:val="00123704"/>
    <w:rsid w:val="001270C7"/>
    <w:rsid w:val="00132540"/>
    <w:rsid w:val="001377D4"/>
    <w:rsid w:val="00142E41"/>
    <w:rsid w:val="0014786A"/>
    <w:rsid w:val="001516A4"/>
    <w:rsid w:val="00151E5F"/>
    <w:rsid w:val="00153BD0"/>
    <w:rsid w:val="001569AB"/>
    <w:rsid w:val="00164D63"/>
    <w:rsid w:val="0016725C"/>
    <w:rsid w:val="00167DE5"/>
    <w:rsid w:val="0017008F"/>
    <w:rsid w:val="001726F3"/>
    <w:rsid w:val="00173C51"/>
    <w:rsid w:val="001740B9"/>
    <w:rsid w:val="00174CC2"/>
    <w:rsid w:val="00176CC6"/>
    <w:rsid w:val="00177B41"/>
    <w:rsid w:val="0018193C"/>
    <w:rsid w:val="00181BE4"/>
    <w:rsid w:val="0018496F"/>
    <w:rsid w:val="00185576"/>
    <w:rsid w:val="00185951"/>
    <w:rsid w:val="00194A00"/>
    <w:rsid w:val="00196B8B"/>
    <w:rsid w:val="001A0BFA"/>
    <w:rsid w:val="001A1608"/>
    <w:rsid w:val="001A2BEA"/>
    <w:rsid w:val="001A325F"/>
    <w:rsid w:val="001A6D93"/>
    <w:rsid w:val="001B2BBA"/>
    <w:rsid w:val="001B35FA"/>
    <w:rsid w:val="001C006F"/>
    <w:rsid w:val="001C32EC"/>
    <w:rsid w:val="001C38BD"/>
    <w:rsid w:val="001C4D5A"/>
    <w:rsid w:val="001E0256"/>
    <w:rsid w:val="001E34C6"/>
    <w:rsid w:val="001E5581"/>
    <w:rsid w:val="001F3C70"/>
    <w:rsid w:val="00200D88"/>
    <w:rsid w:val="00201C09"/>
    <w:rsid w:val="00201F68"/>
    <w:rsid w:val="00203574"/>
    <w:rsid w:val="00210BA3"/>
    <w:rsid w:val="00212F2A"/>
    <w:rsid w:val="00214F2B"/>
    <w:rsid w:val="00215D8B"/>
    <w:rsid w:val="00216DE0"/>
    <w:rsid w:val="00222D66"/>
    <w:rsid w:val="0022441A"/>
    <w:rsid w:val="00224A8A"/>
    <w:rsid w:val="00224BAC"/>
    <w:rsid w:val="002309A8"/>
    <w:rsid w:val="00236CFE"/>
    <w:rsid w:val="002428E3"/>
    <w:rsid w:val="0024430A"/>
    <w:rsid w:val="00245FF7"/>
    <w:rsid w:val="00253B65"/>
    <w:rsid w:val="0026060B"/>
    <w:rsid w:val="00260BAF"/>
    <w:rsid w:val="002610A6"/>
    <w:rsid w:val="00263FD6"/>
    <w:rsid w:val="002650F7"/>
    <w:rsid w:val="0026686B"/>
    <w:rsid w:val="00273F3B"/>
    <w:rsid w:val="00274DB7"/>
    <w:rsid w:val="00275984"/>
    <w:rsid w:val="00276199"/>
    <w:rsid w:val="002768F3"/>
    <w:rsid w:val="00276DA4"/>
    <w:rsid w:val="00280F74"/>
    <w:rsid w:val="00286998"/>
    <w:rsid w:val="00291AB7"/>
    <w:rsid w:val="0029422B"/>
    <w:rsid w:val="00294DCB"/>
    <w:rsid w:val="002A06CE"/>
    <w:rsid w:val="002A37B5"/>
    <w:rsid w:val="002A6722"/>
    <w:rsid w:val="002B153C"/>
    <w:rsid w:val="002B52FC"/>
    <w:rsid w:val="002C26D0"/>
    <w:rsid w:val="002C2830"/>
    <w:rsid w:val="002C3CE0"/>
    <w:rsid w:val="002C40AF"/>
    <w:rsid w:val="002D001A"/>
    <w:rsid w:val="002D28E2"/>
    <w:rsid w:val="002D317B"/>
    <w:rsid w:val="002D3587"/>
    <w:rsid w:val="002D3F4E"/>
    <w:rsid w:val="002D502D"/>
    <w:rsid w:val="002D6C72"/>
    <w:rsid w:val="002E0F69"/>
    <w:rsid w:val="002E1572"/>
    <w:rsid w:val="002E2142"/>
    <w:rsid w:val="002E2DA3"/>
    <w:rsid w:val="002E4CF2"/>
    <w:rsid w:val="002E6FC0"/>
    <w:rsid w:val="002F258D"/>
    <w:rsid w:val="002F3F37"/>
    <w:rsid w:val="002F493B"/>
    <w:rsid w:val="002F4ED5"/>
    <w:rsid w:val="002F5147"/>
    <w:rsid w:val="002F5A0B"/>
    <w:rsid w:val="002F71BB"/>
    <w:rsid w:val="002F7ABD"/>
    <w:rsid w:val="00307B3C"/>
    <w:rsid w:val="00310EF2"/>
    <w:rsid w:val="003115A6"/>
    <w:rsid w:val="00312597"/>
    <w:rsid w:val="00322836"/>
    <w:rsid w:val="00334154"/>
    <w:rsid w:val="003341D0"/>
    <w:rsid w:val="003372C4"/>
    <w:rsid w:val="00341FA0"/>
    <w:rsid w:val="00342374"/>
    <w:rsid w:val="00344F3D"/>
    <w:rsid w:val="00345299"/>
    <w:rsid w:val="00351A8D"/>
    <w:rsid w:val="003526BB"/>
    <w:rsid w:val="00352BCF"/>
    <w:rsid w:val="00353932"/>
    <w:rsid w:val="0035464B"/>
    <w:rsid w:val="00361A56"/>
    <w:rsid w:val="0036252A"/>
    <w:rsid w:val="00364D9D"/>
    <w:rsid w:val="00371048"/>
    <w:rsid w:val="0037396C"/>
    <w:rsid w:val="0037421D"/>
    <w:rsid w:val="00376093"/>
    <w:rsid w:val="0037715E"/>
    <w:rsid w:val="00383DA1"/>
    <w:rsid w:val="00385F30"/>
    <w:rsid w:val="00387600"/>
    <w:rsid w:val="00393696"/>
    <w:rsid w:val="00393963"/>
    <w:rsid w:val="00395575"/>
    <w:rsid w:val="00395672"/>
    <w:rsid w:val="003A06C8"/>
    <w:rsid w:val="003A0D7C"/>
    <w:rsid w:val="003B0155"/>
    <w:rsid w:val="003B4551"/>
    <w:rsid w:val="003B528D"/>
    <w:rsid w:val="003B7EE7"/>
    <w:rsid w:val="003C2CCB"/>
    <w:rsid w:val="003C4A1C"/>
    <w:rsid w:val="003C5BCB"/>
    <w:rsid w:val="003D39EC"/>
    <w:rsid w:val="003D40EA"/>
    <w:rsid w:val="003E3DD5"/>
    <w:rsid w:val="003F07C6"/>
    <w:rsid w:val="003F1F6B"/>
    <w:rsid w:val="003F3757"/>
    <w:rsid w:val="003F44B7"/>
    <w:rsid w:val="004008E9"/>
    <w:rsid w:val="00407991"/>
    <w:rsid w:val="0041019E"/>
    <w:rsid w:val="00413D48"/>
    <w:rsid w:val="00424A60"/>
    <w:rsid w:val="00434500"/>
    <w:rsid w:val="00441AC2"/>
    <w:rsid w:val="0044249B"/>
    <w:rsid w:val="0044605E"/>
    <w:rsid w:val="0045023C"/>
    <w:rsid w:val="00451A5B"/>
    <w:rsid w:val="00452BCD"/>
    <w:rsid w:val="00452CEA"/>
    <w:rsid w:val="00456FE6"/>
    <w:rsid w:val="00463A63"/>
    <w:rsid w:val="00465B52"/>
    <w:rsid w:val="0046708E"/>
    <w:rsid w:val="00467D61"/>
    <w:rsid w:val="0047126E"/>
    <w:rsid w:val="004722BE"/>
    <w:rsid w:val="00472A65"/>
    <w:rsid w:val="00474463"/>
    <w:rsid w:val="00474B75"/>
    <w:rsid w:val="00483F0B"/>
    <w:rsid w:val="0049501A"/>
    <w:rsid w:val="00496319"/>
    <w:rsid w:val="0049657E"/>
    <w:rsid w:val="00497279"/>
    <w:rsid w:val="004A010B"/>
    <w:rsid w:val="004A3186"/>
    <w:rsid w:val="004A419C"/>
    <w:rsid w:val="004A670A"/>
    <w:rsid w:val="004B5465"/>
    <w:rsid w:val="004B6487"/>
    <w:rsid w:val="004B70F0"/>
    <w:rsid w:val="004C0035"/>
    <w:rsid w:val="004C1299"/>
    <w:rsid w:val="004C7E1D"/>
    <w:rsid w:val="004D065C"/>
    <w:rsid w:val="004D33FE"/>
    <w:rsid w:val="004D39A8"/>
    <w:rsid w:val="004D4703"/>
    <w:rsid w:val="004D505E"/>
    <w:rsid w:val="004D67E8"/>
    <w:rsid w:val="004D72CA"/>
    <w:rsid w:val="004E2242"/>
    <w:rsid w:val="004F0F6D"/>
    <w:rsid w:val="004F2483"/>
    <w:rsid w:val="004F42FF"/>
    <w:rsid w:val="004F44C2"/>
    <w:rsid w:val="00505262"/>
    <w:rsid w:val="005107B1"/>
    <w:rsid w:val="00516022"/>
    <w:rsid w:val="00521CEE"/>
    <w:rsid w:val="00527BD4"/>
    <w:rsid w:val="00533061"/>
    <w:rsid w:val="00533FA1"/>
    <w:rsid w:val="00534C77"/>
    <w:rsid w:val="005403C8"/>
    <w:rsid w:val="00541AD9"/>
    <w:rsid w:val="005429DC"/>
    <w:rsid w:val="005565F9"/>
    <w:rsid w:val="005639D2"/>
    <w:rsid w:val="00565739"/>
    <w:rsid w:val="00573041"/>
    <w:rsid w:val="00575B80"/>
    <w:rsid w:val="00577559"/>
    <w:rsid w:val="005819CE"/>
    <w:rsid w:val="0058298D"/>
    <w:rsid w:val="00590595"/>
    <w:rsid w:val="00593C2B"/>
    <w:rsid w:val="00595231"/>
    <w:rsid w:val="00595CBB"/>
    <w:rsid w:val="00596166"/>
    <w:rsid w:val="00597F64"/>
    <w:rsid w:val="005A1AF5"/>
    <w:rsid w:val="005A207F"/>
    <w:rsid w:val="005A2F35"/>
    <w:rsid w:val="005A7512"/>
    <w:rsid w:val="005B3441"/>
    <w:rsid w:val="005B463E"/>
    <w:rsid w:val="005B4FAC"/>
    <w:rsid w:val="005B5D8B"/>
    <w:rsid w:val="005C34E1"/>
    <w:rsid w:val="005C3FE0"/>
    <w:rsid w:val="005C4C82"/>
    <w:rsid w:val="005C740C"/>
    <w:rsid w:val="005D625B"/>
    <w:rsid w:val="005E3322"/>
    <w:rsid w:val="005E436C"/>
    <w:rsid w:val="005E64E2"/>
    <w:rsid w:val="005F0738"/>
    <w:rsid w:val="005F62D3"/>
    <w:rsid w:val="005F6D11"/>
    <w:rsid w:val="00600CF0"/>
    <w:rsid w:val="006048F4"/>
    <w:rsid w:val="0060660A"/>
    <w:rsid w:val="00610A24"/>
    <w:rsid w:val="00613B1D"/>
    <w:rsid w:val="00617311"/>
    <w:rsid w:val="00617A44"/>
    <w:rsid w:val="006202B6"/>
    <w:rsid w:val="00623CB2"/>
    <w:rsid w:val="00625CD0"/>
    <w:rsid w:val="0062627D"/>
    <w:rsid w:val="00627432"/>
    <w:rsid w:val="00635031"/>
    <w:rsid w:val="0064192A"/>
    <w:rsid w:val="00642768"/>
    <w:rsid w:val="006448E4"/>
    <w:rsid w:val="00645414"/>
    <w:rsid w:val="0065244E"/>
    <w:rsid w:val="006534D0"/>
    <w:rsid w:val="00653606"/>
    <w:rsid w:val="006610E9"/>
    <w:rsid w:val="00661591"/>
    <w:rsid w:val="00662A78"/>
    <w:rsid w:val="00663187"/>
    <w:rsid w:val="0066632F"/>
    <w:rsid w:val="00674A89"/>
    <w:rsid w:val="00674F3D"/>
    <w:rsid w:val="00682E02"/>
    <w:rsid w:val="00685545"/>
    <w:rsid w:val="006864B3"/>
    <w:rsid w:val="00692BA9"/>
    <w:rsid w:val="00692C30"/>
    <w:rsid w:val="00692D64"/>
    <w:rsid w:val="006A10F8"/>
    <w:rsid w:val="006A2100"/>
    <w:rsid w:val="006B0BF3"/>
    <w:rsid w:val="006B1521"/>
    <w:rsid w:val="006B2A77"/>
    <w:rsid w:val="006B421D"/>
    <w:rsid w:val="006B775E"/>
    <w:rsid w:val="006B7B87"/>
    <w:rsid w:val="006B7BC7"/>
    <w:rsid w:val="006C0013"/>
    <w:rsid w:val="006C2093"/>
    <w:rsid w:val="006C2278"/>
    <w:rsid w:val="006C2535"/>
    <w:rsid w:val="006C311B"/>
    <w:rsid w:val="006C441E"/>
    <w:rsid w:val="006C4B90"/>
    <w:rsid w:val="006C54E0"/>
    <w:rsid w:val="006D1016"/>
    <w:rsid w:val="006D17F2"/>
    <w:rsid w:val="006D2D53"/>
    <w:rsid w:val="006E3546"/>
    <w:rsid w:val="006E3FA9"/>
    <w:rsid w:val="006E7D82"/>
    <w:rsid w:val="006F038F"/>
    <w:rsid w:val="006F0F93"/>
    <w:rsid w:val="006F273B"/>
    <w:rsid w:val="006F31F2"/>
    <w:rsid w:val="00704845"/>
    <w:rsid w:val="00706AB3"/>
    <w:rsid w:val="00714DC5"/>
    <w:rsid w:val="00715237"/>
    <w:rsid w:val="007174F4"/>
    <w:rsid w:val="00721D2E"/>
    <w:rsid w:val="007242CC"/>
    <w:rsid w:val="00724A8B"/>
    <w:rsid w:val="007254A5"/>
    <w:rsid w:val="00725748"/>
    <w:rsid w:val="00727AAC"/>
    <w:rsid w:val="00735D88"/>
    <w:rsid w:val="0073720D"/>
    <w:rsid w:val="00737507"/>
    <w:rsid w:val="00740712"/>
    <w:rsid w:val="00741309"/>
    <w:rsid w:val="00742AB9"/>
    <w:rsid w:val="00751A6A"/>
    <w:rsid w:val="00754FBF"/>
    <w:rsid w:val="007615AC"/>
    <w:rsid w:val="00764585"/>
    <w:rsid w:val="00767FEF"/>
    <w:rsid w:val="007709EF"/>
    <w:rsid w:val="00783559"/>
    <w:rsid w:val="007846ED"/>
    <w:rsid w:val="00785C3B"/>
    <w:rsid w:val="00797AA5"/>
    <w:rsid w:val="007A26BD"/>
    <w:rsid w:val="007A4105"/>
    <w:rsid w:val="007A4F0E"/>
    <w:rsid w:val="007A514C"/>
    <w:rsid w:val="007B0D8E"/>
    <w:rsid w:val="007B4503"/>
    <w:rsid w:val="007C03C9"/>
    <w:rsid w:val="007C16D8"/>
    <w:rsid w:val="007C406E"/>
    <w:rsid w:val="007C5183"/>
    <w:rsid w:val="007C6638"/>
    <w:rsid w:val="007C7573"/>
    <w:rsid w:val="007E14E4"/>
    <w:rsid w:val="007E2B20"/>
    <w:rsid w:val="007F5331"/>
    <w:rsid w:val="00800CCA"/>
    <w:rsid w:val="008020F2"/>
    <w:rsid w:val="00806120"/>
    <w:rsid w:val="00810C93"/>
    <w:rsid w:val="00812028"/>
    <w:rsid w:val="00812DD8"/>
    <w:rsid w:val="00813082"/>
    <w:rsid w:val="00813527"/>
    <w:rsid w:val="00814120"/>
    <w:rsid w:val="00814D03"/>
    <w:rsid w:val="00815C7E"/>
    <w:rsid w:val="00821114"/>
    <w:rsid w:val="008211EF"/>
    <w:rsid w:val="00821FC1"/>
    <w:rsid w:val="008267CC"/>
    <w:rsid w:val="0083178B"/>
    <w:rsid w:val="00833695"/>
    <w:rsid w:val="008336B7"/>
    <w:rsid w:val="00833A8E"/>
    <w:rsid w:val="0084255A"/>
    <w:rsid w:val="00842CD8"/>
    <w:rsid w:val="008431FA"/>
    <w:rsid w:val="008547BA"/>
    <w:rsid w:val="008553C7"/>
    <w:rsid w:val="00857FEB"/>
    <w:rsid w:val="008601AF"/>
    <w:rsid w:val="00872271"/>
    <w:rsid w:val="008731F6"/>
    <w:rsid w:val="00874982"/>
    <w:rsid w:val="008762B6"/>
    <w:rsid w:val="00883137"/>
    <w:rsid w:val="00892BA5"/>
    <w:rsid w:val="008A08AC"/>
    <w:rsid w:val="008A1F5D"/>
    <w:rsid w:val="008A28F5"/>
    <w:rsid w:val="008B0E6F"/>
    <w:rsid w:val="008B1198"/>
    <w:rsid w:val="008B2349"/>
    <w:rsid w:val="008B3471"/>
    <w:rsid w:val="008B3929"/>
    <w:rsid w:val="008B3BAB"/>
    <w:rsid w:val="008B4125"/>
    <w:rsid w:val="008B4CB3"/>
    <w:rsid w:val="008B567B"/>
    <w:rsid w:val="008B7B24"/>
    <w:rsid w:val="008C356D"/>
    <w:rsid w:val="008D1583"/>
    <w:rsid w:val="008E0B3F"/>
    <w:rsid w:val="008E1341"/>
    <w:rsid w:val="008E49AD"/>
    <w:rsid w:val="008E698E"/>
    <w:rsid w:val="008F123F"/>
    <w:rsid w:val="008F2584"/>
    <w:rsid w:val="008F3246"/>
    <w:rsid w:val="008F3C1B"/>
    <w:rsid w:val="008F508C"/>
    <w:rsid w:val="0090271B"/>
    <w:rsid w:val="00910642"/>
    <w:rsid w:val="00910DDF"/>
    <w:rsid w:val="00921861"/>
    <w:rsid w:val="00924639"/>
    <w:rsid w:val="0092611E"/>
    <w:rsid w:val="00926F1F"/>
    <w:rsid w:val="00926F4B"/>
    <w:rsid w:val="00930B13"/>
    <w:rsid w:val="009311C8"/>
    <w:rsid w:val="0093199F"/>
    <w:rsid w:val="00933376"/>
    <w:rsid w:val="00933A2F"/>
    <w:rsid w:val="0094000D"/>
    <w:rsid w:val="00940206"/>
    <w:rsid w:val="00941B16"/>
    <w:rsid w:val="00946703"/>
    <w:rsid w:val="009528B2"/>
    <w:rsid w:val="009607C4"/>
    <w:rsid w:val="00963440"/>
    <w:rsid w:val="009716D8"/>
    <w:rsid w:val="009718F9"/>
    <w:rsid w:val="009724E4"/>
    <w:rsid w:val="00972FB9"/>
    <w:rsid w:val="00975112"/>
    <w:rsid w:val="009812EB"/>
    <w:rsid w:val="00981768"/>
    <w:rsid w:val="009838BB"/>
    <w:rsid w:val="00983E8F"/>
    <w:rsid w:val="00992338"/>
    <w:rsid w:val="00994FDA"/>
    <w:rsid w:val="00997D15"/>
    <w:rsid w:val="009A31BF"/>
    <w:rsid w:val="009A3B71"/>
    <w:rsid w:val="009A5914"/>
    <w:rsid w:val="009A61BC"/>
    <w:rsid w:val="009B0138"/>
    <w:rsid w:val="009B0FE9"/>
    <w:rsid w:val="009B173A"/>
    <w:rsid w:val="009B5846"/>
    <w:rsid w:val="009B601B"/>
    <w:rsid w:val="009C3F20"/>
    <w:rsid w:val="009C64FB"/>
    <w:rsid w:val="009C7CA1"/>
    <w:rsid w:val="009D043D"/>
    <w:rsid w:val="009D2A03"/>
    <w:rsid w:val="009D716F"/>
    <w:rsid w:val="009F3259"/>
    <w:rsid w:val="009F541F"/>
    <w:rsid w:val="00A056DE"/>
    <w:rsid w:val="00A0678A"/>
    <w:rsid w:val="00A1289E"/>
    <w:rsid w:val="00A128AD"/>
    <w:rsid w:val="00A20730"/>
    <w:rsid w:val="00A21E76"/>
    <w:rsid w:val="00A23BC8"/>
    <w:rsid w:val="00A2531F"/>
    <w:rsid w:val="00A30E68"/>
    <w:rsid w:val="00A31933"/>
    <w:rsid w:val="00A34AA0"/>
    <w:rsid w:val="00A41FE2"/>
    <w:rsid w:val="00A46FEF"/>
    <w:rsid w:val="00A47948"/>
    <w:rsid w:val="00A50CF6"/>
    <w:rsid w:val="00A56850"/>
    <w:rsid w:val="00A56946"/>
    <w:rsid w:val="00A604D3"/>
    <w:rsid w:val="00A6170E"/>
    <w:rsid w:val="00A63B8C"/>
    <w:rsid w:val="00A67AC7"/>
    <w:rsid w:val="00A715F8"/>
    <w:rsid w:val="00A741BA"/>
    <w:rsid w:val="00A773CC"/>
    <w:rsid w:val="00A77F6F"/>
    <w:rsid w:val="00A831FD"/>
    <w:rsid w:val="00A83352"/>
    <w:rsid w:val="00A850A2"/>
    <w:rsid w:val="00A91FA3"/>
    <w:rsid w:val="00A927D3"/>
    <w:rsid w:val="00A9429A"/>
    <w:rsid w:val="00AA70B0"/>
    <w:rsid w:val="00AA7FC9"/>
    <w:rsid w:val="00AB237D"/>
    <w:rsid w:val="00AB50E6"/>
    <w:rsid w:val="00AB5933"/>
    <w:rsid w:val="00AD34B3"/>
    <w:rsid w:val="00AD5B44"/>
    <w:rsid w:val="00AD7608"/>
    <w:rsid w:val="00AE013D"/>
    <w:rsid w:val="00AE11B7"/>
    <w:rsid w:val="00AE18BA"/>
    <w:rsid w:val="00AE7130"/>
    <w:rsid w:val="00AE7F68"/>
    <w:rsid w:val="00AF2321"/>
    <w:rsid w:val="00AF52F6"/>
    <w:rsid w:val="00AF7237"/>
    <w:rsid w:val="00B0043A"/>
    <w:rsid w:val="00B00D75"/>
    <w:rsid w:val="00B0690C"/>
    <w:rsid w:val="00B070CB"/>
    <w:rsid w:val="00B12456"/>
    <w:rsid w:val="00B132B0"/>
    <w:rsid w:val="00B173C6"/>
    <w:rsid w:val="00B21FF9"/>
    <w:rsid w:val="00B220A5"/>
    <w:rsid w:val="00B2317A"/>
    <w:rsid w:val="00B259C8"/>
    <w:rsid w:val="00B26CCF"/>
    <w:rsid w:val="00B30FC2"/>
    <w:rsid w:val="00B31BA0"/>
    <w:rsid w:val="00B331A2"/>
    <w:rsid w:val="00B33CF2"/>
    <w:rsid w:val="00B350A2"/>
    <w:rsid w:val="00B425F0"/>
    <w:rsid w:val="00B42DFA"/>
    <w:rsid w:val="00B50571"/>
    <w:rsid w:val="00B531DD"/>
    <w:rsid w:val="00B55014"/>
    <w:rsid w:val="00B62232"/>
    <w:rsid w:val="00B626DD"/>
    <w:rsid w:val="00B70BF3"/>
    <w:rsid w:val="00B70D24"/>
    <w:rsid w:val="00B70E51"/>
    <w:rsid w:val="00B71DC2"/>
    <w:rsid w:val="00B777C7"/>
    <w:rsid w:val="00B80DB6"/>
    <w:rsid w:val="00B81AD2"/>
    <w:rsid w:val="00B81AEC"/>
    <w:rsid w:val="00B85A66"/>
    <w:rsid w:val="00B85ED4"/>
    <w:rsid w:val="00B91CFC"/>
    <w:rsid w:val="00B93893"/>
    <w:rsid w:val="00BA7E0A"/>
    <w:rsid w:val="00BB61B0"/>
    <w:rsid w:val="00BC0D9E"/>
    <w:rsid w:val="00BC3B53"/>
    <w:rsid w:val="00BC3B96"/>
    <w:rsid w:val="00BC4AE3"/>
    <w:rsid w:val="00BC5B28"/>
    <w:rsid w:val="00BC7264"/>
    <w:rsid w:val="00BD33B8"/>
    <w:rsid w:val="00BE17D4"/>
    <w:rsid w:val="00BE3F88"/>
    <w:rsid w:val="00BE4756"/>
    <w:rsid w:val="00BE5ED9"/>
    <w:rsid w:val="00BE7B41"/>
    <w:rsid w:val="00BF4427"/>
    <w:rsid w:val="00BF46B6"/>
    <w:rsid w:val="00BF5675"/>
    <w:rsid w:val="00C15A91"/>
    <w:rsid w:val="00C206F1"/>
    <w:rsid w:val="00C2159D"/>
    <w:rsid w:val="00C217E1"/>
    <w:rsid w:val="00C219B1"/>
    <w:rsid w:val="00C231E2"/>
    <w:rsid w:val="00C2703D"/>
    <w:rsid w:val="00C3455E"/>
    <w:rsid w:val="00C352B6"/>
    <w:rsid w:val="00C4015B"/>
    <w:rsid w:val="00C4044E"/>
    <w:rsid w:val="00C40C60"/>
    <w:rsid w:val="00C44487"/>
    <w:rsid w:val="00C47F04"/>
    <w:rsid w:val="00C50E87"/>
    <w:rsid w:val="00C5258E"/>
    <w:rsid w:val="00C53BD7"/>
    <w:rsid w:val="00C55923"/>
    <w:rsid w:val="00C619A7"/>
    <w:rsid w:val="00C64E34"/>
    <w:rsid w:val="00C6545E"/>
    <w:rsid w:val="00C7097A"/>
    <w:rsid w:val="00C736E8"/>
    <w:rsid w:val="00C73D5F"/>
    <w:rsid w:val="00C965EF"/>
    <w:rsid w:val="00C97C80"/>
    <w:rsid w:val="00CA1D00"/>
    <w:rsid w:val="00CA47D3"/>
    <w:rsid w:val="00CA6533"/>
    <w:rsid w:val="00CA6A25"/>
    <w:rsid w:val="00CA6A3F"/>
    <w:rsid w:val="00CA7C99"/>
    <w:rsid w:val="00CC15DE"/>
    <w:rsid w:val="00CC6290"/>
    <w:rsid w:val="00CD233D"/>
    <w:rsid w:val="00CD362D"/>
    <w:rsid w:val="00CE101D"/>
    <w:rsid w:val="00CE1C84"/>
    <w:rsid w:val="00CE5055"/>
    <w:rsid w:val="00CE6426"/>
    <w:rsid w:val="00CF053F"/>
    <w:rsid w:val="00CF1A17"/>
    <w:rsid w:val="00D0140D"/>
    <w:rsid w:val="00D01C92"/>
    <w:rsid w:val="00D030AB"/>
    <w:rsid w:val="00D0609E"/>
    <w:rsid w:val="00D078E1"/>
    <w:rsid w:val="00D100E9"/>
    <w:rsid w:val="00D17084"/>
    <w:rsid w:val="00D1791D"/>
    <w:rsid w:val="00D21E4B"/>
    <w:rsid w:val="00D22588"/>
    <w:rsid w:val="00D22689"/>
    <w:rsid w:val="00D23522"/>
    <w:rsid w:val="00D264D6"/>
    <w:rsid w:val="00D33144"/>
    <w:rsid w:val="00D33BF0"/>
    <w:rsid w:val="00D33F30"/>
    <w:rsid w:val="00D34892"/>
    <w:rsid w:val="00D36447"/>
    <w:rsid w:val="00D41CE8"/>
    <w:rsid w:val="00D44B73"/>
    <w:rsid w:val="00D516BE"/>
    <w:rsid w:val="00D5423B"/>
    <w:rsid w:val="00D54F4E"/>
    <w:rsid w:val="00D604B3"/>
    <w:rsid w:val="00D60BA4"/>
    <w:rsid w:val="00D62419"/>
    <w:rsid w:val="00D62AD8"/>
    <w:rsid w:val="00D65336"/>
    <w:rsid w:val="00D66074"/>
    <w:rsid w:val="00D75B3F"/>
    <w:rsid w:val="00D77870"/>
    <w:rsid w:val="00D80977"/>
    <w:rsid w:val="00D80CCE"/>
    <w:rsid w:val="00D849AF"/>
    <w:rsid w:val="00D86EEA"/>
    <w:rsid w:val="00D87D03"/>
    <w:rsid w:val="00D93170"/>
    <w:rsid w:val="00D95C88"/>
    <w:rsid w:val="00D97B2E"/>
    <w:rsid w:val="00DA1BA1"/>
    <w:rsid w:val="00DA241E"/>
    <w:rsid w:val="00DA51B5"/>
    <w:rsid w:val="00DB36FE"/>
    <w:rsid w:val="00DB38E3"/>
    <w:rsid w:val="00DB533A"/>
    <w:rsid w:val="00DB6307"/>
    <w:rsid w:val="00DC18F3"/>
    <w:rsid w:val="00DC2443"/>
    <w:rsid w:val="00DD1DCD"/>
    <w:rsid w:val="00DD338F"/>
    <w:rsid w:val="00DD3404"/>
    <w:rsid w:val="00DD66F2"/>
    <w:rsid w:val="00DE1EB5"/>
    <w:rsid w:val="00DE3FE0"/>
    <w:rsid w:val="00DE578A"/>
    <w:rsid w:val="00DF2583"/>
    <w:rsid w:val="00DF3E62"/>
    <w:rsid w:val="00DF4D7F"/>
    <w:rsid w:val="00DF4E80"/>
    <w:rsid w:val="00DF54D9"/>
    <w:rsid w:val="00DF7283"/>
    <w:rsid w:val="00E01A59"/>
    <w:rsid w:val="00E0622C"/>
    <w:rsid w:val="00E0675E"/>
    <w:rsid w:val="00E10DC6"/>
    <w:rsid w:val="00E11F8E"/>
    <w:rsid w:val="00E13D95"/>
    <w:rsid w:val="00E14AA3"/>
    <w:rsid w:val="00E15881"/>
    <w:rsid w:val="00E16A8F"/>
    <w:rsid w:val="00E17CA2"/>
    <w:rsid w:val="00E20C25"/>
    <w:rsid w:val="00E21DE3"/>
    <w:rsid w:val="00E233D5"/>
    <w:rsid w:val="00E307D1"/>
    <w:rsid w:val="00E35710"/>
    <w:rsid w:val="00E35CF4"/>
    <w:rsid w:val="00E3731D"/>
    <w:rsid w:val="00E37811"/>
    <w:rsid w:val="00E51469"/>
    <w:rsid w:val="00E54114"/>
    <w:rsid w:val="00E62709"/>
    <w:rsid w:val="00E634E3"/>
    <w:rsid w:val="00E717C4"/>
    <w:rsid w:val="00E74D10"/>
    <w:rsid w:val="00E776C6"/>
    <w:rsid w:val="00E77F89"/>
    <w:rsid w:val="00E80E71"/>
    <w:rsid w:val="00E81589"/>
    <w:rsid w:val="00E850D3"/>
    <w:rsid w:val="00E853D6"/>
    <w:rsid w:val="00E8544F"/>
    <w:rsid w:val="00E876B9"/>
    <w:rsid w:val="00E91B40"/>
    <w:rsid w:val="00E94D82"/>
    <w:rsid w:val="00EA5BA2"/>
    <w:rsid w:val="00EB73E0"/>
    <w:rsid w:val="00EC0DFF"/>
    <w:rsid w:val="00EC237D"/>
    <w:rsid w:val="00EC25AB"/>
    <w:rsid w:val="00EC25B9"/>
    <w:rsid w:val="00EC2927"/>
    <w:rsid w:val="00EC4D0E"/>
    <w:rsid w:val="00EC4E2B"/>
    <w:rsid w:val="00ED072A"/>
    <w:rsid w:val="00ED2F32"/>
    <w:rsid w:val="00ED539E"/>
    <w:rsid w:val="00ED576F"/>
    <w:rsid w:val="00ED5E4D"/>
    <w:rsid w:val="00EE4A1F"/>
    <w:rsid w:val="00EE4C2D"/>
    <w:rsid w:val="00EF0CCB"/>
    <w:rsid w:val="00EF1B5A"/>
    <w:rsid w:val="00EF24FB"/>
    <w:rsid w:val="00EF2CCA"/>
    <w:rsid w:val="00EF4D48"/>
    <w:rsid w:val="00EF60DC"/>
    <w:rsid w:val="00F00CCE"/>
    <w:rsid w:val="00F00F54"/>
    <w:rsid w:val="00F03963"/>
    <w:rsid w:val="00F05507"/>
    <w:rsid w:val="00F0733A"/>
    <w:rsid w:val="00F11068"/>
    <w:rsid w:val="00F115FD"/>
    <w:rsid w:val="00F1256D"/>
    <w:rsid w:val="00F13A4E"/>
    <w:rsid w:val="00F1454F"/>
    <w:rsid w:val="00F172BB"/>
    <w:rsid w:val="00F17B10"/>
    <w:rsid w:val="00F17BFE"/>
    <w:rsid w:val="00F20147"/>
    <w:rsid w:val="00F21BEF"/>
    <w:rsid w:val="00F2315B"/>
    <w:rsid w:val="00F31111"/>
    <w:rsid w:val="00F40F11"/>
    <w:rsid w:val="00F41A6F"/>
    <w:rsid w:val="00F45A25"/>
    <w:rsid w:val="00F50F86"/>
    <w:rsid w:val="00F53862"/>
    <w:rsid w:val="00F53F91"/>
    <w:rsid w:val="00F54B9F"/>
    <w:rsid w:val="00F61569"/>
    <w:rsid w:val="00F61A72"/>
    <w:rsid w:val="00F62B67"/>
    <w:rsid w:val="00F66F13"/>
    <w:rsid w:val="00F7145D"/>
    <w:rsid w:val="00F71B5E"/>
    <w:rsid w:val="00F74073"/>
    <w:rsid w:val="00F75603"/>
    <w:rsid w:val="00F77BE5"/>
    <w:rsid w:val="00F845B4"/>
    <w:rsid w:val="00F8713B"/>
    <w:rsid w:val="00F904FB"/>
    <w:rsid w:val="00F93F9E"/>
    <w:rsid w:val="00F950BC"/>
    <w:rsid w:val="00FA2CD7"/>
    <w:rsid w:val="00FA5AD5"/>
    <w:rsid w:val="00FB06ED"/>
    <w:rsid w:val="00FB3008"/>
    <w:rsid w:val="00FC08A4"/>
    <w:rsid w:val="00FC202F"/>
    <w:rsid w:val="00FC3165"/>
    <w:rsid w:val="00FC36AB"/>
    <w:rsid w:val="00FC4300"/>
    <w:rsid w:val="00FC7F66"/>
    <w:rsid w:val="00FD5776"/>
    <w:rsid w:val="00FE1CB6"/>
    <w:rsid w:val="00FE486B"/>
    <w:rsid w:val="00FE4F08"/>
    <w:rsid w:val="00FF192E"/>
    <w:rsid w:val="00FF3C8D"/>
    <w:rsid w:val="00FF7D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uiPriority w:val="99"/>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uiPriority w:val="99"/>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uiPriority w:val="99"/>
    <w:rsid w:val="000B7FAB"/>
    <w:pPr>
      <w:spacing w:line="180" w:lineRule="exact"/>
    </w:pPr>
    <w:rPr>
      <w:noProof/>
      <w:sz w:val="13"/>
    </w:rPr>
  </w:style>
  <w:style w:type="paragraph" w:customStyle="1" w:styleId="Huisstijl-Kopje">
    <w:name w:val="Huisstijl-Kopje"/>
    <w:basedOn w:val="Huisstijl-Gegeven"/>
    <w:link w:val="Huisstijl-KopjeChar"/>
    <w:uiPriority w:val="99"/>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uiPriority w:val="99"/>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uiPriority w:val="99"/>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uiPriority w:val="99"/>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uiPriority w:val="99"/>
    <w:rsid w:val="000B7FAB"/>
    <w:pPr>
      <w:spacing w:line="180" w:lineRule="exact"/>
    </w:pPr>
    <w:rPr>
      <w:noProof/>
      <w:sz w:val="13"/>
    </w:rPr>
  </w:style>
  <w:style w:type="paragraph" w:customStyle="1" w:styleId="Huisstijl-Kopje">
    <w:name w:val="Huisstijl-Kopje"/>
    <w:basedOn w:val="Huisstijl-Gegeven"/>
    <w:link w:val="Huisstijl-KopjeChar"/>
    <w:uiPriority w:val="99"/>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uiPriority w:val="99"/>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126</ap:Words>
  <ap:Characters>769</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894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2018-10-03T09:45:00.0000000Z</lastPrinted>
  <dcterms:created xsi:type="dcterms:W3CDTF">2018-09-26T10:08:00.0000000Z</dcterms:created>
  <dcterms:modified xsi:type="dcterms:W3CDTF">2018-10-03T09:46:00.0000000Z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 documentnummer">
    <vt:lpwstr>1415686</vt:lpwstr>
  </property>
  <property fmtid="{D5CDD505-2E9C-101B-9397-08002B2CF9AE}" pid="3" name="ContentTypeId">
    <vt:lpwstr>0x010100D7176248ADBEDE4880D2B1D4DDD5E35D</vt:lpwstr>
  </property>
</Properties>
</file>