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75106" w:rsidRDefault="008C4248">
      <w:pPr>
        <w:pStyle w:val="in-table"/>
      </w:pPr>
      <w:r>
        <w:rPr>
          <w:noProof/>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0" cy="0"/>
                <wp:effectExtent l="9525" t="9525" r="9525" b="9525"/>
                <wp:wrapNone/>
                <wp:docPr id="9"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C4248" w:rsidRDefault="008C424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xs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jM0cbDICAABbBAAADgAAAAAAAAAAAAAAAAAuAgAAZHJzL2Uy&#10;b0RvYy54bWxQSwECLQAUAAYACAAAACEA0A/KcdUAAAD/AAAADwAAAAAAAAAAAAAAAACMBAAAZHJz&#10;L2Rvd25yZXYueG1sUEsFBgAAAAAEAAQA8wAAAI4FAAAAAA==&#10;">
                <v:textbox style="layout-flow:vertical;mso-layout-flow-alt:bottom-to-top">
                  <w:txbxContent>
                    <w:p w:rsidR="008C4248" w:rsidRDefault="008C424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8C4248" w:rsidRDefault="00B72B7C">
            <w:bookmarkStart w:name="woordmerk" w:id="1"/>
            <w:bookmarkStart w:name="woordmerk_bk" w:id="2"/>
            <w:bookmarkEnd w:id="1"/>
            <w:r>
              <w:rPr>
                <w:noProof/>
              </w:rPr>
              <w:drawing>
                <wp:inline distT="0" distB="0" distL="0" distR="0">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B72B7C">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B72B7C" w:rsidRDefault="008A7B34">
            <w:pPr>
              <w:pStyle w:val="adres"/>
            </w:pPr>
            <w:r>
              <w:fldChar w:fldCharType="begin"/>
            </w:r>
            <w:r w:rsidR="000129A4">
              <w:instrText xml:space="preserve"> DOCVARIABLE adres *\MERGEFORMAT </w:instrText>
            </w:r>
            <w:r>
              <w:fldChar w:fldCharType="separate"/>
            </w:r>
            <w:r w:rsidR="00B72B7C">
              <w:t>Aan de voorzitter van de Tweede Kamer der Staten-Generaal</w:t>
            </w:r>
          </w:p>
          <w:p w:rsidR="00B72B7C" w:rsidRDefault="00B72B7C">
            <w:pPr>
              <w:pStyle w:val="adres"/>
            </w:pPr>
            <w:r>
              <w:t>postbus 20018 </w:t>
            </w:r>
          </w:p>
          <w:p w:rsidR="00F75106" w:rsidRDefault="00B72B7C">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B72B7C">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B72B7C">
              <w:t>28 september 2021</w:t>
            </w:r>
            <w:r>
              <w:fldChar w:fldCharType="end"/>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B72B7C">
              <w:rPr>
                <w:noProof/>
              </w:rPr>
              <w:t>Onderwerp</w:t>
            </w:r>
            <w:r>
              <w:rPr>
                <w:noProof/>
              </w:rPr>
              <w:fldChar w:fldCharType="end"/>
            </w:r>
          </w:p>
        </w:tc>
        <w:tc>
          <w:tcPr>
            <w:tcW w:w="6413" w:type="dxa"/>
          </w:tcPr>
          <w:p w:rsidR="00F75106" w:rsidP="00FD698C" w:rsidRDefault="008A7B34">
            <w:pPr>
              <w:pStyle w:val="datumonderwerp"/>
            </w:pPr>
            <w:r>
              <w:fldChar w:fldCharType="begin"/>
            </w:r>
            <w:r w:rsidR="000129A4">
              <w:instrText xml:space="preserve"> DOCPROPERTY onderwerp </w:instrText>
            </w:r>
            <w:r>
              <w:fldChar w:fldCharType="separate"/>
            </w:r>
            <w:r w:rsidR="00B72B7C">
              <w:t>vierde incidentele suppletoire begroting 2021</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1F245A" w:rsidP="00B72B7C" w:rsidRDefault="00B72B7C">
            <w:pPr>
              <w:pStyle w:val="afzendgegevens-bold"/>
            </w:pPr>
            <w:bookmarkStart w:name="referentiegegevens" w:id="3"/>
            <w:bookmarkStart w:name="referentiegegevens_bk" w:id="4"/>
            <w:bookmarkEnd w:id="3"/>
            <w:r>
              <w:t>Directie Financieel-Economische Zaken</w:t>
            </w:r>
          </w:p>
          <w:p w:rsidR="00B72B7C" w:rsidP="00B72B7C" w:rsidRDefault="00B72B7C">
            <w:pPr>
              <w:pStyle w:val="witregel1"/>
            </w:pPr>
            <w:r>
              <w:t> </w:t>
            </w:r>
          </w:p>
          <w:p w:rsidR="00B72B7C" w:rsidP="00B72B7C" w:rsidRDefault="00B72B7C">
            <w:pPr>
              <w:pStyle w:val="afzendgegevens"/>
            </w:pPr>
            <w:r>
              <w:t>Turfmarkt 147</w:t>
            </w:r>
          </w:p>
          <w:p w:rsidR="00B72B7C" w:rsidP="00B72B7C" w:rsidRDefault="00B72B7C">
            <w:pPr>
              <w:pStyle w:val="afzendgegevens"/>
            </w:pPr>
            <w:r>
              <w:t>2511 EX  Den Haag</w:t>
            </w:r>
          </w:p>
          <w:p w:rsidR="00B72B7C" w:rsidP="00B72B7C" w:rsidRDefault="00B72B7C">
            <w:pPr>
              <w:pStyle w:val="afzendgegevens"/>
            </w:pPr>
            <w:r>
              <w:t>Postbus 20301</w:t>
            </w:r>
          </w:p>
          <w:p w:rsidR="00B72B7C" w:rsidP="00B72B7C" w:rsidRDefault="00B72B7C">
            <w:pPr>
              <w:pStyle w:val="afzendgegevens"/>
            </w:pPr>
            <w:r>
              <w:t>2500 EH  Den Haag</w:t>
            </w:r>
          </w:p>
          <w:p w:rsidR="00B72B7C" w:rsidP="00B72B7C" w:rsidRDefault="00B72B7C">
            <w:pPr>
              <w:pStyle w:val="afzendgegevens"/>
            </w:pPr>
            <w:r>
              <w:t>www.rijksoverheid.nl/jenv</w:t>
            </w:r>
          </w:p>
          <w:p w:rsidR="00B72B7C" w:rsidP="00B72B7C" w:rsidRDefault="00B72B7C">
            <w:pPr>
              <w:pStyle w:val="witregel1"/>
            </w:pPr>
            <w:r>
              <w:t> </w:t>
            </w:r>
          </w:p>
          <w:p w:rsidR="00B72B7C" w:rsidP="00B72B7C" w:rsidRDefault="00B72B7C">
            <w:pPr>
              <w:pStyle w:val="afzendkopje"/>
            </w:pPr>
            <w:r>
              <w:t>Contactpersoon</w:t>
            </w:r>
          </w:p>
          <w:p w:rsidR="00B72B7C" w:rsidP="00B72B7C" w:rsidRDefault="00B72B7C">
            <w:pPr>
              <w:pStyle w:val="afzendgegevens"/>
            </w:pPr>
            <w:r>
              <w:t>M.A. Lindner</w:t>
            </w:r>
          </w:p>
          <w:p w:rsidR="00B72B7C" w:rsidP="00B72B7C" w:rsidRDefault="00B72B7C">
            <w:pPr>
              <w:pStyle w:val="afzendgegevens-italic"/>
            </w:pPr>
          </w:p>
          <w:p w:rsidR="00B72B7C" w:rsidP="00B72B7C" w:rsidRDefault="00B72B7C">
            <w:pPr>
              <w:pStyle w:val="witregel1"/>
            </w:pPr>
            <w:r>
              <w:t> </w:t>
            </w:r>
          </w:p>
          <w:p w:rsidR="00B72B7C" w:rsidP="00B72B7C" w:rsidRDefault="00B72B7C">
            <w:pPr>
              <w:pStyle w:val="afzendgegevens"/>
            </w:pPr>
            <w:r>
              <w:t>T  06 528 771 33</w:t>
            </w:r>
          </w:p>
          <w:p w:rsidR="00B72B7C" w:rsidP="00B72B7C" w:rsidRDefault="00B72B7C">
            <w:pPr>
              <w:pStyle w:val="afzendgegevens"/>
            </w:pPr>
            <w:r>
              <w:t>m.a.lindner@</w:t>
            </w:r>
            <w:r>
              <w:rPr>
                <w:rFonts w:ascii="Arial" w:hAnsi="Arial" w:cs="Arial"/>
              </w:rPr>
              <w:t>​</w:t>
            </w:r>
            <w:r>
              <w:t>minjenv.nl</w:t>
            </w:r>
          </w:p>
          <w:p w:rsidR="00B72B7C" w:rsidP="00B72B7C" w:rsidRDefault="00B72B7C">
            <w:pPr>
              <w:pStyle w:val="witregel2"/>
            </w:pPr>
            <w:r>
              <w:t> </w:t>
            </w:r>
          </w:p>
          <w:p w:rsidR="00B72B7C" w:rsidP="00B72B7C" w:rsidRDefault="00B72B7C">
            <w:pPr>
              <w:pStyle w:val="referentiekopjes"/>
            </w:pPr>
            <w:r>
              <w:t>Ons kenmerk</w:t>
            </w:r>
          </w:p>
          <w:p w:rsidR="00B72B7C" w:rsidP="00B72B7C" w:rsidRDefault="00B72B7C">
            <w:pPr>
              <w:pStyle w:val="referentiegegevens"/>
            </w:pPr>
            <w:r>
              <w:fldChar w:fldCharType="begin"/>
            </w:r>
            <w:r>
              <w:instrText xml:space="preserve"> DOCPROPERTY onskenmerk </w:instrText>
            </w:r>
            <w:r>
              <w:fldChar w:fldCharType="separate"/>
            </w:r>
            <w:r>
              <w:t>1</w:t>
            </w:r>
            <w:r>
              <w:fldChar w:fldCharType="end"/>
            </w:r>
          </w:p>
          <w:p w:rsidR="00B72B7C" w:rsidP="00B72B7C" w:rsidRDefault="00B72B7C">
            <w:pPr>
              <w:pStyle w:val="witregel1"/>
            </w:pPr>
            <w:r>
              <w:t> </w:t>
            </w:r>
          </w:p>
          <w:p w:rsidR="00B72B7C" w:rsidP="00B72B7C" w:rsidRDefault="00B72B7C">
            <w:pPr>
              <w:pStyle w:val="referentiekopjes"/>
            </w:pPr>
            <w:r>
              <w:t>Bijlagen</w:t>
            </w:r>
          </w:p>
          <w:p w:rsidR="00B72B7C" w:rsidP="00B72B7C" w:rsidRDefault="00B72B7C">
            <w:pPr>
              <w:pStyle w:val="referentiegegevens"/>
            </w:pPr>
            <w:r>
              <w:t>1</w:t>
            </w:r>
          </w:p>
          <w:p w:rsidR="00B72B7C" w:rsidP="00B72B7C" w:rsidRDefault="00B72B7C">
            <w:pPr>
              <w:pStyle w:val="witregel1"/>
            </w:pPr>
            <w:r>
              <w:t> </w:t>
            </w:r>
          </w:p>
          <w:p w:rsidR="00B72B7C" w:rsidP="00B72B7C" w:rsidRDefault="00B72B7C">
            <w:pPr>
              <w:pStyle w:val="clausule"/>
            </w:pPr>
            <w:r>
              <w:t>Bij beantwoording de datum en ons kenmerk vermelden. Wilt u slechts één zaak in uw brief behandelen.</w:t>
            </w:r>
          </w:p>
          <w:p w:rsidR="00B72B7C" w:rsidP="00B72B7C" w:rsidRDefault="00B72B7C">
            <w:pPr>
              <w:pStyle w:val="referentiegegevens"/>
            </w:pPr>
          </w:p>
          <w:bookmarkEnd w:id="4"/>
          <w:p w:rsidRPr="00B72B7C" w:rsidR="00B72B7C" w:rsidP="00B72B7C" w:rsidRDefault="00B72B7C">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47270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8C4248">
            <w:pPr>
              <w:pStyle w:val="broodtekst"/>
            </w:pPr>
            <w:r>
              <w:rPr>
                <w:noProof/>
                <w:sz w:val="20"/>
              </w:rPr>
              <mc:AlternateContent>
                <mc:Choice Requires="wps">
                  <w:drawing>
                    <wp:anchor distT="0" distB="0" distL="114300" distR="114300" simplePos="0" relativeHeight="251658752"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8"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BbtA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7"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a8tQ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Obs2vLUC&#10;AACzBQAADgAAAAAAAAAAAAAAAAAuAgAAZHJzL2Uyb0RvYy54bWxQSwECLQAUAAYACAAAACEAURAm&#10;PeIAAAAOAQAADwAAAAAAAAAAAAAAAAAPBQAAZHJzL2Rvd25yZXYueG1sUEsFBgAAAAAEAAQA8wAA&#10;AB4GA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p w:rsidR="008C4248" w:rsidRDefault="008C4248">
      <w:pPr>
        <w:pStyle w:val="broodtekst"/>
      </w:pPr>
    </w:p>
    <w:p w:rsidR="008C4248" w:rsidP="008C4248" w:rsidRDefault="008C4248">
      <w:pPr>
        <w:pStyle w:val="Default"/>
      </w:pPr>
    </w:p>
    <w:p w:rsidR="008C4248" w:rsidP="008C4248" w:rsidRDefault="008C4248">
      <w:pPr>
        <w:pStyle w:val="Default"/>
        <w:rPr>
          <w:rFonts w:cs="Times New Roman"/>
          <w:color w:val="auto"/>
        </w:rPr>
      </w:pPr>
    </w:p>
    <w:p w:rsidR="008C4248" w:rsidP="001F245A" w:rsidRDefault="008C4248">
      <w:pPr>
        <w:pStyle w:val="Default"/>
        <w:rPr>
          <w:rFonts w:cs="Times New Roman"/>
          <w:color w:val="auto"/>
          <w:sz w:val="18"/>
          <w:szCs w:val="18"/>
        </w:rPr>
      </w:pPr>
      <w:r>
        <w:rPr>
          <w:rFonts w:cs="Times New Roman"/>
          <w:color w:val="auto"/>
          <w:sz w:val="18"/>
          <w:szCs w:val="18"/>
        </w:rPr>
        <w:t>Hierbij bied ik u de</w:t>
      </w:r>
      <w:r w:rsidRPr="008C4248">
        <w:rPr>
          <w:rFonts w:cs="Times New Roman"/>
          <w:color w:val="auto"/>
          <w:sz w:val="18"/>
          <w:szCs w:val="18"/>
        </w:rPr>
        <w:t xml:space="preserve"> </w:t>
      </w:r>
      <w:r w:rsidR="001F245A">
        <w:rPr>
          <w:rFonts w:cs="Times New Roman"/>
          <w:color w:val="auto"/>
          <w:sz w:val="18"/>
          <w:szCs w:val="18"/>
        </w:rPr>
        <w:t>vierde</w:t>
      </w:r>
      <w:r>
        <w:rPr>
          <w:rFonts w:cs="Times New Roman"/>
          <w:color w:val="auto"/>
          <w:sz w:val="18"/>
          <w:szCs w:val="18"/>
        </w:rPr>
        <w:t xml:space="preserve"> </w:t>
      </w:r>
      <w:r w:rsidR="00FD75B6">
        <w:rPr>
          <w:rFonts w:cs="Times New Roman"/>
          <w:color w:val="auto"/>
          <w:sz w:val="18"/>
          <w:szCs w:val="18"/>
        </w:rPr>
        <w:t>I</w:t>
      </w:r>
      <w:r w:rsidRPr="008C4248">
        <w:rPr>
          <w:rFonts w:cs="Times New Roman"/>
          <w:color w:val="auto"/>
          <w:sz w:val="18"/>
          <w:szCs w:val="18"/>
        </w:rPr>
        <w:t>n</w:t>
      </w:r>
      <w:r w:rsidR="00C31F51">
        <w:rPr>
          <w:rFonts w:cs="Times New Roman"/>
          <w:color w:val="auto"/>
          <w:sz w:val="18"/>
          <w:szCs w:val="18"/>
        </w:rPr>
        <w:t xml:space="preserve">cidentele </w:t>
      </w:r>
      <w:r w:rsidR="00FD75B6">
        <w:rPr>
          <w:rFonts w:cs="Times New Roman"/>
          <w:color w:val="auto"/>
          <w:sz w:val="18"/>
          <w:szCs w:val="18"/>
        </w:rPr>
        <w:t>Su</w:t>
      </w:r>
      <w:r w:rsidR="00C31F51">
        <w:rPr>
          <w:rFonts w:cs="Times New Roman"/>
          <w:color w:val="auto"/>
          <w:sz w:val="18"/>
          <w:szCs w:val="18"/>
        </w:rPr>
        <w:t xml:space="preserve">ppletoire </w:t>
      </w:r>
      <w:r w:rsidR="00FD75B6">
        <w:rPr>
          <w:rFonts w:cs="Times New Roman"/>
          <w:color w:val="auto"/>
          <w:sz w:val="18"/>
          <w:szCs w:val="18"/>
        </w:rPr>
        <w:t>B</w:t>
      </w:r>
      <w:r w:rsidRPr="008C4248">
        <w:rPr>
          <w:rFonts w:cs="Times New Roman"/>
          <w:color w:val="auto"/>
          <w:sz w:val="18"/>
          <w:szCs w:val="18"/>
        </w:rPr>
        <w:t xml:space="preserve">egroting 2021 aan van het Ministerie van Justitie en Veiligheid. </w:t>
      </w:r>
    </w:p>
    <w:p w:rsidRPr="008C4248" w:rsidR="008C4248" w:rsidP="008C4248" w:rsidRDefault="008C4248">
      <w:pPr>
        <w:pStyle w:val="Default"/>
        <w:rPr>
          <w:rFonts w:cs="Times New Roman"/>
          <w:color w:val="auto"/>
          <w:sz w:val="18"/>
          <w:szCs w:val="18"/>
        </w:rPr>
      </w:pPr>
    </w:p>
    <w:p w:rsidR="001F245A" w:rsidP="00B623A0" w:rsidRDefault="001F245A">
      <w:pPr>
        <w:pStyle w:val="broodtekst"/>
        <w:rPr>
          <w:color w:val="221E1F"/>
        </w:rPr>
      </w:pPr>
      <w:r w:rsidRPr="001F245A">
        <w:rPr>
          <w:color w:val="221E1F"/>
        </w:rPr>
        <w:t xml:space="preserve">Het kabinet wil de door de overstromingen getroffen inwoners en organisaties in Limburg bijstaan door de Wet tegemoetkoming schade bij rampen (Wts) in te zetten. Om gedupeerden deels tegemoet te komen bij schade die niet redelijkerwijs verzekerbaar, niet verhaalbaar en niet vermijdbaar is, is onder de Wts </w:t>
      </w:r>
      <w:r w:rsidRPr="001F245A">
        <w:rPr>
          <w:i/>
          <w:iCs/>
          <w:color w:val="221E1F"/>
        </w:rPr>
        <w:t>de Regeling tegemoetkoming schade 2021</w:t>
      </w:r>
      <w:r w:rsidRPr="001F245A">
        <w:rPr>
          <w:color w:val="221E1F"/>
        </w:rPr>
        <w:t xml:space="preserve"> opgesteld.</w:t>
      </w:r>
    </w:p>
    <w:p w:rsidR="001F245A" w:rsidP="00B623A0" w:rsidRDefault="001F245A">
      <w:pPr>
        <w:pStyle w:val="broodtekst"/>
        <w:rPr>
          <w:color w:val="221E1F"/>
        </w:rPr>
      </w:pPr>
    </w:p>
    <w:p w:rsidR="008C4248" w:rsidP="00B623A0" w:rsidRDefault="008C4248">
      <w:pPr>
        <w:pStyle w:val="broodtekst"/>
      </w:pPr>
      <w:r w:rsidRPr="008C4248">
        <w:t xml:space="preserve">In deze Incidentele Suppletoire Begroting wordt </w:t>
      </w:r>
      <w:r w:rsidR="00C31F51">
        <w:t xml:space="preserve">aan dit besluit </w:t>
      </w:r>
      <w:r w:rsidRPr="008C4248">
        <w:t xml:space="preserve">verdere budgettaire uitwerking </w:t>
      </w:r>
      <w:r w:rsidR="00C31F51">
        <w:t>gegeven.</w:t>
      </w:r>
    </w:p>
    <w:p w:rsidR="008C4248" w:rsidP="008C4248" w:rsidRDefault="008C4248">
      <w:pPr>
        <w:pStyle w:val="broodtekst"/>
      </w:pPr>
    </w:p>
    <w:p w:rsidR="008C4248" w:rsidP="008C4248" w:rsidRDefault="008C4248">
      <w:pPr>
        <w:pStyle w:val="broodtekst"/>
      </w:pPr>
    </w:p>
    <w:p w:rsidR="008C4248" w:rsidP="008C4248" w:rsidRDefault="008C4248">
      <w:pPr>
        <w:pStyle w:val="broodtekst"/>
      </w:pPr>
      <w:r>
        <w:t xml:space="preserve">Mede namens de Minister voor Rechtsbescherming, </w:t>
      </w:r>
    </w:p>
    <w:p w:rsidR="008C4248" w:rsidP="008C4248" w:rsidRDefault="008C4248">
      <w:pPr>
        <w:pStyle w:val="broodtekst"/>
      </w:pPr>
      <w:r>
        <w:t>De Minister van Justitie en Veiligheid,</w:t>
      </w:r>
    </w:p>
    <w:p w:rsidR="008C4248" w:rsidP="008C4248" w:rsidRDefault="008C4248">
      <w:pPr>
        <w:pStyle w:val="broodtekst"/>
      </w:pPr>
    </w:p>
    <w:p w:rsidR="008C4248" w:rsidP="008C4248" w:rsidRDefault="008C4248">
      <w:pPr>
        <w:pStyle w:val="broodtekst"/>
      </w:pPr>
    </w:p>
    <w:p w:rsidR="008C4248" w:rsidP="008C4248" w:rsidRDefault="008C4248">
      <w:pPr>
        <w:pStyle w:val="broodtekst"/>
      </w:pPr>
    </w:p>
    <w:p w:rsidR="008C4248" w:rsidP="008C4248" w:rsidRDefault="008C4248">
      <w:pPr>
        <w:pStyle w:val="broodtekst"/>
      </w:pPr>
    </w:p>
    <w:p w:rsidR="008C4248" w:rsidP="008C4248" w:rsidRDefault="008C4248">
      <w:pPr>
        <w:pStyle w:val="broodtekst"/>
      </w:pPr>
    </w:p>
    <w:p w:rsidR="008C4248" w:rsidP="008C4248" w:rsidRDefault="008C4248">
      <w:pPr>
        <w:pStyle w:val="broodtekst"/>
      </w:pPr>
    </w:p>
    <w:p w:rsidR="008C4248" w:rsidP="0048024C" w:rsidRDefault="008C4248">
      <w:pPr>
        <w:pStyle w:val="broodtekst"/>
      </w:pPr>
      <w:r>
        <w:t>Ferd Grapperhaus</w:t>
      </w:r>
    </w:p>
    <w:p w:rsidR="00B72B7C" w:rsidP="00B72B7C" w:rsidRDefault="00B72B7C">
      <w:pPr>
        <w:pStyle w:val="in-table"/>
      </w:pPr>
      <w:bookmarkStart w:name="ondertekening" w:id="9"/>
      <w:bookmarkEnd w:id="9"/>
    </w:p>
    <w:sectPr w:rsidR="00B72B7C" w:rsidSect="0047270F">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48" w:rsidRDefault="008C4248">
      <w:r>
        <w:separator/>
      </w:r>
    </w:p>
    <w:p w:rsidR="008C4248" w:rsidRDefault="008C4248"/>
    <w:p w:rsidR="008C4248" w:rsidRDefault="008C4248"/>
    <w:p w:rsidR="008C4248" w:rsidRDefault="008C4248"/>
  </w:endnote>
  <w:endnote w:type="continuationSeparator" w:id="0">
    <w:p w:rsidR="008C4248" w:rsidRDefault="008C4248">
      <w:r>
        <w:continuationSeparator/>
      </w:r>
    </w:p>
    <w:p w:rsidR="008C4248" w:rsidRDefault="008C4248"/>
    <w:p w:rsidR="008C4248" w:rsidRDefault="008C4248"/>
    <w:p w:rsidR="008C4248" w:rsidRDefault="008C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FD698C">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72B7C">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B72B7C">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72B7C">
            <w:rPr>
              <w:rStyle w:val="Huisstijl-GegevenCharChar"/>
            </w:rPr>
            <w:t>van</w:t>
          </w:r>
          <w:r>
            <w:rPr>
              <w:rStyle w:val="Huisstijl-GegevenCharChar"/>
            </w:rPr>
            <w:fldChar w:fldCharType="end"/>
          </w:r>
          <w:r w:rsidR="0089073C">
            <w:t xml:space="preserve"> </w:t>
          </w:r>
          <w:fldSimple w:instr=" SECTIONPAGES   \* MERGEFORMAT ">
            <w:r w:rsidR="00B72B7C">
              <w:t>1</w:t>
            </w:r>
          </w:fldSimple>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47270F">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72B7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B72B7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72B7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B72B7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72B7C">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B72B7C">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72B7C">
            <w:rPr>
              <w:rStyle w:val="Huisstijl-GegevenCharChar"/>
            </w:rPr>
            <w:t>van</w:t>
          </w:r>
          <w:r>
            <w:rPr>
              <w:rStyle w:val="Huisstijl-GegevenCharChar"/>
            </w:rPr>
            <w:fldChar w:fldCharType="end"/>
          </w:r>
          <w:r w:rsidR="0089073C">
            <w:t xml:space="preserve"> </w:t>
          </w:r>
          <w:fldSimple w:instr=" SECTIONPAGES   \* MERGEFORMAT ">
            <w:r w:rsidR="00B72B7C">
              <w:t>2</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48" w:rsidRDefault="008C4248">
      <w:r>
        <w:separator/>
      </w:r>
    </w:p>
  </w:footnote>
  <w:footnote w:type="continuationSeparator" w:id="0">
    <w:p w:rsidR="008C4248" w:rsidRDefault="008C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C424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B72B7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B72B7C">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72B7C">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72B7C">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B72B7C">
                                  <w:t>28 september 2021</w:t>
                                </w:r>
                                <w:r>
                                  <w:fldChar w:fldCharType="end"/>
                                </w:r>
                              </w:p>
                              <w:p w:rsidR="0089073C" w:rsidRDefault="0089073C">
                                <w:pPr>
                                  <w:pStyle w:val="witregel1"/>
                                </w:pPr>
                              </w:p>
                              <w:p w:rsidR="00B72B7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B72B7C">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B72B7C">
                                  <w:t>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K9tw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B72B7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B72B7C">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72B7C">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72B7C">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B72B7C">
                            <w:t>28 september 2021</w:t>
                          </w:r>
                          <w:r>
                            <w:fldChar w:fldCharType="end"/>
                          </w:r>
                        </w:p>
                        <w:p w:rsidR="0089073C" w:rsidRDefault="0089073C">
                          <w:pPr>
                            <w:pStyle w:val="witregel1"/>
                          </w:pPr>
                        </w:p>
                        <w:p w:rsidR="00B72B7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B72B7C">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B72B7C">
                            <w:t>1</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Dfg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6" w:name="bmpagina"/>
    <w:r>
      <w:rPr>
        <w:noProof/>
        <w:sz w:val="20"/>
      </w:rPr>
      <w:drawing>
        <wp:anchor distT="0" distB="0" distL="114300" distR="114300" simplePos="0" relativeHeight="251657728" behindDoc="1" locked="1" layoutInCell="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C4248">
      <w:rPr>
        <w:noProof/>
        <w:color w:val="FFFFFF"/>
        <w:sz w:val="20"/>
      </w:rPr>
      <mc:AlternateContent>
        <mc:Choice Requires="wps">
          <w:drawing>
            <wp:anchor distT="0" distB="0" distL="114300" distR="114300" simplePos="0" relativeHeight="251656192"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988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yT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KTOPJN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7270F">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355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188&quot; engine-version=&quot;3.16.0&quot; existing=&quot;K%3A%5CBKB%5C2.%20Begrotingsuitvoering%5C2021%5C6.%20Nota%20van%20Wijziging%20ISB%5CISB4%5CISB%5C06.%20JenV%20(VI)%20ISB4%20aanbiedingsbrief.docx#Document&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A. Lindner&lt;/p&gt;&lt;p style=&quot;afzendgegevens-italic&quot;&gt;&lt;/p&gt;&lt;p style=&quot;witregel1&quot;&gt; &lt;/p&gt;&lt;p style=&quot;afzendgegevens&quot;&gt;T  06 528 771 33&lt;/p&gt;&lt;p style=&quot;afzendgegevens&quot;&gt;m.a.lindner@​minjenv.nl&lt;/p&gt;&lt;p style=&quot;witregel2&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A. Lindner&lt;/p&gt;&lt;/td&gt;&lt;td style=&quot;broodtekst&quot;&gt;&lt;/td&gt;&lt;td/&gt;&lt;/tr&gt;&lt;/tbody&gt;&lt;/table&gt;&lt;p style=&quot;in-table&quot;/&gt;&lt;/body&gt;&lt;/ondertekening_content&gt;&lt;toevoegen-model formatted-value=&quot;&quot;/&gt;&lt;chkminuut value=&quot;0&quot; formatted-value=&quot;0&quot; format-disabled=&quot;true&quot;/&gt;&lt;minuut formatted-value=&quot;minuut-2010.xml&quot;/&gt;&lt;ondertekenaar-item value=&quot;1&quot; formatted-value=&quot;M.A. Lindner&quot;&gt;&lt;afzender taal=&quot;1043&quot; aanhef=&quot;1&quot; groetregel=&quot;1&quot; name=&quot;M.A. Lindner&quot; country-id=&quot;NLD&quot; country-code=&quot;31&quot; organisatie=&quot;13&quot; telefoon=&quot;06-52877133&quot; naam=&quot;M.A. Lindner&quot; email=&quot;m.a.lindner@minjenv.nl&quot;&gt;&lt;taal id=&quot;1043&quot;/&gt;&lt;taal id=&quot;2057&quot;/&gt;&lt;taal id=&quot;1031&quot;/&gt;&lt;taal id=&quot;1036&quot;/&gt;&lt;taal id=&quot;1034&quot;/&gt;&lt;/afzender&gt;_x000d__x000a__x0009__x0009_&lt;/ondertekenaar-item&gt;&lt;tweedeondertekenaar-item/&gt;&lt;behandelddoor-item value=&quot;1&quot; formatted-value=&quot;M.A. Lindner&quot;&gt;&lt;afzender taal=&quot;1043&quot; aanhef=&quot;1&quot; groetregel=&quot;1&quot; name=&quot;M.A. Lindner&quot; country-id=&quot;NLD&quot; country-code=&quot;31&quot; organisatie=&quot;13&quot; telefoon=&quot;06-52877133&quot; naam=&quot;M.A. Lindner&quot; email=&quot;m.a.lindner@minjenv.nl&quot;&gt;&lt;taal id=&quot;1043&quot;/&gt;&lt;taal id=&quot;2057&quot;/&gt;&lt;taal id=&quot;1031&quot;/&gt;&lt;taal id=&quot;1036&quot;/&gt;&lt;taal id=&quot;1034&quot;/&gt;&lt;/afzender&gt;_x000d__x000a__x0009__x0009_&lt;/behandelddoor-item&gt;&lt;organisatie-item value=&quot;13&quot; formatted-value=&quot;Directie Financieel-Economische Zaken (DFEZ)&quot;&gt;&lt;organisatie zoekveld=&quot;Directie Financieel-Economische Zaken (DFEZ)&quot; facebook=&quot;&quot; linkedin=&quot;&quot; twitter=&quot;&quot; youtube=&quot;&quot; id=&quot;13&quot;&gt;_x000d__x000a__x0009__x0009__x0009__x0009_&lt;taal id=&quot;1036&quot; zoekveld=&quot;Directie Financieel-Economische Zaken (DFEZ)&quot; taal=&quot;1036&quot; omschrijving=&quot;Direction des Afiaires économiques et financières&quot; naamdirectoraatgeneraal=&quot;Direction des Afiaires économiques et financières&quot; naamdirectie=&quot;&quot; naamgebouw=&quot;&quot; baadres=&quot;Turfmarkt 147&quot; bapostcode=&quot;2511 DP&quot; baplaats=&quot;La Haye&quot; paadres=&quot;20301&quot; papostcode=&quot;2500 EH&quot; paplaats=&quot;La Haye&quot; land=&quot;Pays-Bas&quot; telefoonnummer=&quot;+31 70 370 7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s Afiaires économiques et financières\n&quot; bezoekadres=&quot;Bezoekadres\nTurfmarkt 147\n2511 DP La Haye\nTelefoon +31 70 370 79 11\nFax +31 70 370 79 04\nwww.rijksoverheid.nl/jenv&quot; postadres=&quot;Postadres:\nPostbus 20301,\n2500 EH La Haye&quot;/&gt;_x000d__x000a__x0009__x0009__x0009__x0009_&lt;taal id=&quot;1043&quot; zoekveld=&quot;Directie Financieel-Economische Zaken (DFEZ)&quot; taal=&quot;1043&quot; omschrijving=&quot;Directie Financieel-Economische Zaken &quot; naamdirectoraatgeneraal=&quot;Directie Financieel-Economische Zaken&quot; naamdirectie=&quot;&quot; naamgebouw=&quot;&quot; baadres=&quot;Turfmarkt 147&quot; bapostcode=&quot;2511 EX&quot; baplaats=&quot;Den Haag&quot; paadres=&quot;20301&quot; papostcode=&quot;2500 EH&quot; paplaats=&quot;Den Haag&quot; land=&quot;Nederland&quot; telefoonnummer=&quot;070 370 79 11&quot; faxnummer=&quot;070 370 79 04&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Financieel-Economische Zaken\n&quot; bezoekadres=&quot;Bezoekadres\nTurfmarkt 147\n2511 EX Den Haag\nTelefoon 070 370 79 11\nFax 070 370 79 04\nwww.rijksoverheid.nl/jenv&quot; postadres=&quot;Postadres:\nPostbus 20301,\n2500 EH Den Haag&quot;/&gt;_x000d__x000a__x0009__x0009__x0009__x0009_&lt;taal id=&quot;1031&quot; zoekveld=&quot;Directie Financieel-Economische Zaken (DFEZ)&quot; taal=&quot;1031&quot; omschrijving=&quot;Direktion Finanz- und Witschaftsangelegenheiten&quot; naamdirectoraatgeneraal=&quot;Direktion Finanz- und Witschaftsangelegenheiten&quot; naamdirectie=&quot;&quot; naamgebouw=&quot;&quot; baadres=&quot;Turfmarkt 147&quot; bapostcode=&quot;2511 DP&quot; baplaats=&quot;Den Haag&quot; paadres=&quot;20301&quot; papostcode=&quot;2500 EH&quot; paplaats=&quot;Den Haag&quot; land=&quot;Niederlande&quot; telefoonnummer=&quot;+31 70 370 3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Finanz- und Witschaftsangelegenheiten\n&quot; bezoekadres=&quot;Bezoekadres\nTurfmarkt 147\n2511 DP Den Haag\nTelefoon +31 70 370 39 11\nFax +31 70 370 79 04\nwww.rijksoverheid.nl/jenv&quot; postadres=&quot;Postadres:\nPostbus 20301,\n2500 EH Den Haag&quot;/&gt;_x000d__x000a__x0009__x0009__x0009__x0009_&lt;taal id=&quot;1034&quot; zoekveld=&quot;Directie Financieel-Economische Zaken (DFEZ)&quot; taal=&quot;1034&quot; omschrijving=&quot;Dirección de Asuntos Económicos y Financieros&quot; naamdirectoraatgeneraal=&quot;Dirección de Asuntos Económicos y Financieros&quot; naamdirectie=&quot;&quot; naamgebouw=&quot;&quot; baadres=&quot;Turfmarkt 147&quot; bapostcode=&quot;2511 DP&quot; baplaats=&quot;La Haya&quot; paadres=&quot;20301&quot; papostcode=&quot;2500 EH&quot; paplaats=&quot;La Haya&quot; land=&quot;Países Bajos&quot; telefoonnummer=&quot;+31 70 370 3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Asuntos Económicos y Financieros\n&quot; bezoekadres=&quot;Bezoekadres\nTurfmarkt 147\n2511 DP La Haya\nTelefoon +31 70 370 39 11\nFax +31 70 370 79 04\nwww.rijksoverheid.nl/jenv&quot; postadres=&quot;Postadres:\nPostbus 20301,\n2500 EH La Haya&quot;/&gt;_x000d__x000a__x0009__x0009__x0009__x0009_&lt;taal id=&quot;2057&quot; zoekveld=&quot;Directie Financieel-Economische Zaken (DFEZ)&quot; taal=&quot;2057&quot; omschrijving=&quot;Financial and Economic Affairs Department&quot; naamdirectoraatgeneraal=&quot;Financial and Economic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Financial and Economic Affairs Department\n&quot; bezoekadres=&quot;Bezoekadres\nTurfmarkt 147\n2511 DP The Hague\nTelefoon +31 70 370 79 11\nFax +31 70 370 79 04\nwww.rijksoverheid.nl/jenv&quot; postadres=&quot;Postadres:\nPostbus 20301,\n2500 EH The Hague&quot;/&gt;_x000d__x000a__x0009__x0009__x0009_&lt;/organisatie&gt;_x000d__x000a__x0009__x0009_&lt;/organisatie-item&gt;&lt;zaak/&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kix value=&quot;&quot; formatted-value=&quot;&quot;/&gt;&lt;mailing-aan formatted-value=&quot;&quot;/&gt;&lt;minjuslint formatted-value=&quot;&quot;/&gt;&lt;chklogo value=&quot;0&quot;/&gt;&lt;documentsubtype formatted-value=&quot;Brief&quot;/&gt;&lt;documenttitel formatted-value=&quot;Brief - vierde incidentele suppletoire begroting 2021&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EX&quot; formatted-value=&quot;2511 EX&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4&quot; formatted-value=&quot;070 370 79 04&quot;&gt;&lt;phonenumber country-code=&quot;31&quot; number=&quot;070 370 79 04&quot;/&gt;&lt;/faxorganisatie&gt;&lt;telorganisatie value=&quot;070 370 79 11&quot; formatted-value=&quot;070 370 79 11&quot;&gt;&lt;phonenumber country-code=&quot;31&quot; number=&quot;070 370 79 11&quot;/&gt;&lt;/telorganisatie&gt;&lt;doorkiesnummer value=&quot;06-52877133&quot; formatted-value=&quot;06 528 771 33&quot;&gt;&lt;phonenumber country-code=&quot;31&quot; number=&quot;06-52877133&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A. Lindner&quot;/&gt;&lt;email formatted-value=&quot;m.a.lindner@minjenv.nl&quot;/&gt;&lt;functie formatted-value=&quot;&quot;/&gt;&lt;retouradres formatted-value=&quot;&amp;gt; Retouradres Postbus 20301 2500 EH  Den Haag&quot;/&gt;&lt;directoraat value=&quot;Directie Financieel-Economische Zaken&quot; formatted-value=&quot;Directie Financieel-Economische Zaken&quot;/&gt;&lt;directoraatvolg formatted-value=&quot;Directie Financieel-Economische Zaken&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21-09-28T00:00:00&quot; formatted-value=&quot;28 september 2021&quot;/&gt;&lt;onskenmerk value=&quot;1&quot; formatted-value=&quot;1&quot; format-disabled=&quot;true&quot;/&gt;&lt;uwkenmerk formatted-value=&quot;&quot;/&gt;&lt;onderwerp formatted-value=&quot;vierde incidentele suppletoire begroting 2021&quot; value=&quot;vierde incidentele suppletoire begroting 2021&quot; format-disabled=&quot;true&quot;/&gt;&lt;bijlage formatted-value=&quot;1&quot;/&gt;&lt;projectnaam/&gt;&lt;kopieaan/&gt;&lt;namensdeze/&gt;&lt;rubricering formatted-value=&quot;&quot;/&gt;&lt;rubriceringvolg formatted-value=&quot;&quot;/&gt;&lt;digijust value=&quot;0&quot; formatted-value=&quot;0&quot;/&gt;&lt;chkcontact value=&quot;1&quot;/&gt;&lt;radtelefoon value=&quot;2&quot; formatted-value=&quot;2&quot; format-disabled=&quot;true&quot;/&gt;&lt;chkfunctie1 value=&quot;0&quot; formatted-value=&quot;0&quot; format-disabled=&quot;true&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1&quot; formatted-value=&quot;01&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8C4248"/>
    <w:rsid w:val="000129A4"/>
    <w:rsid w:val="000E4FC7"/>
    <w:rsid w:val="001B5B02"/>
    <w:rsid w:val="001F245A"/>
    <w:rsid w:val="001F6D0C"/>
    <w:rsid w:val="0040796D"/>
    <w:rsid w:val="0047270F"/>
    <w:rsid w:val="0048024C"/>
    <w:rsid w:val="005B585C"/>
    <w:rsid w:val="00652887"/>
    <w:rsid w:val="00666B4A"/>
    <w:rsid w:val="00690E82"/>
    <w:rsid w:val="007006DF"/>
    <w:rsid w:val="00794445"/>
    <w:rsid w:val="0089073C"/>
    <w:rsid w:val="008A7B34"/>
    <w:rsid w:val="008C4248"/>
    <w:rsid w:val="00901AE4"/>
    <w:rsid w:val="009B09F2"/>
    <w:rsid w:val="00B07A5A"/>
    <w:rsid w:val="00B2078A"/>
    <w:rsid w:val="00B46C81"/>
    <w:rsid w:val="00B623A0"/>
    <w:rsid w:val="00B72B7C"/>
    <w:rsid w:val="00C22108"/>
    <w:rsid w:val="00C31F51"/>
    <w:rsid w:val="00CC3E4D"/>
    <w:rsid w:val="00D2034F"/>
    <w:rsid w:val="00D429E4"/>
    <w:rsid w:val="00DD1C86"/>
    <w:rsid w:val="00E46F34"/>
    <w:rsid w:val="00F60DEA"/>
    <w:rsid w:val="00F75106"/>
    <w:rsid w:val="00FD698C"/>
    <w:rsid w:val="00FD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color="fuchsia">
      <v:stroke color="fuchsia"/>
    </o:shapedefaults>
    <o:shapelayout v:ext="edit">
      <o:idmap v:ext="edit" data="1"/>
    </o:shapelayout>
  </w:shapeDefaults>
  <w:decimalSymbol w:val=","/>
  <w:listSeparator w:val=";"/>
  <w15:docId w15:val="{CBE9E78F-5AFA-454B-A39B-7FAF703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customStyle="1" w:styleId="Default">
    <w:name w:val="Default"/>
    <w:rsid w:val="008C4248"/>
    <w:pPr>
      <w:autoSpaceDE w:val="0"/>
      <w:autoSpaceDN w:val="0"/>
      <w:adjustRightInd w:val="0"/>
    </w:pPr>
    <w:rPr>
      <w:rFonts w:ascii="Verdana" w:hAnsi="Verdana" w:cs="Verdana"/>
      <w:color w:val="000000"/>
      <w:sz w:val="24"/>
      <w:szCs w:val="24"/>
      <w:lang w:val="nl-NL"/>
    </w:rPr>
  </w:style>
  <w:style w:type="paragraph" w:styleId="Ballontekst">
    <w:name w:val="Balloon Text"/>
    <w:basedOn w:val="Standaard"/>
    <w:link w:val="BallontekstChar"/>
    <w:semiHidden/>
    <w:unhideWhenUsed/>
    <w:rsid w:val="00FD698C"/>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FD698C"/>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NE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248</ap:Words>
  <ap:Characters>1368</ap:Characters>
  <ap:DocSecurity>4</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2021-04-07T06:58:00.0000000Z</lastPrinted>
  <dcterms:created xsi:type="dcterms:W3CDTF">2021-09-30T14:27:00.0000000Z</dcterms:created>
  <dcterms:modified xsi:type="dcterms:W3CDTF">2021-09-30T14:27:00.0000000Z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28 september 2021</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vierde incidentele suppletoire begroting 2021</vt:lpwstr>
  </property>
  <property fmtid="{D5CDD505-2E9C-101B-9397-08002B2CF9AE}" pid="8" name="_onderwerp">
    <vt:lpwstr>Onderwerp</vt:lpwstr>
  </property>
  <property fmtid="{D5CDD505-2E9C-101B-9397-08002B2CF9AE}" pid="9" name="onskenmerk">
    <vt:lpwstr>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Financieel-Economische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Financieel-Economische Zaken</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0x0101004B4DB8D74381A64E93D24ADB0CE52243</vt:lpwstr>
  </property>
</Properties>
</file>