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 w14:paraId="23570B98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9B5A40" w:rsidP="00C37FE1" w:rsidRDefault="009B5A40" w14:paraId="5D6493D8" w14:textId="77777777">
      <w:r>
        <w:t>Geachte Voorzitter,</w:t>
      </w:r>
    </w:p>
    <w:p w:rsidR="009B5A40" w:rsidP="00C37FE1" w:rsidRDefault="009B5A40" w14:paraId="7688A633" w14:textId="77777777"/>
    <w:p w:rsidRPr="00C37FE1" w:rsidR="00C37FE1" w:rsidP="00C37FE1" w:rsidRDefault="009B5A40" w14:paraId="735CDF78" w14:textId="35D03667">
      <w:r>
        <w:t>Met verwijzing naar de Lijst van vragen – Verslag Buitengewone Raad Buitenlandse Zaken van 15 augustus en brieven “</w:t>
      </w:r>
      <w:r w:rsidRPr="00392979">
        <w:t>Repatri</w:t>
      </w:r>
      <w:r w:rsidRPr="00392979">
        <w:rPr>
          <w:rFonts w:cs="Calibri"/>
        </w:rPr>
        <w:t>ë</w:t>
      </w:r>
      <w:r w:rsidRPr="00392979">
        <w:t>ringsmissie M</w:t>
      </w:r>
      <w:r>
        <w:t>H17” en “Stand van Zaken vliegramp MH17”, gaan uw Kamer hierbij</w:t>
      </w:r>
      <w:r w:rsidR="00387A02">
        <w:t>, mede namens de minister van Veiligheid en Justitie en de minister van Defensie,</w:t>
      </w:r>
      <w:r>
        <w:t xml:space="preserve"> de antwoorden toe van de zijde van het </w:t>
      </w:r>
      <w:r w:rsidR="00496DD6">
        <w:t>k</w:t>
      </w:r>
      <w:r>
        <w:t>abinet.</w:t>
      </w:r>
      <w:r w:rsidR="002D4824">
        <w:t xml:space="preserve"> </w:t>
      </w:r>
    </w:p>
    <w:p w:rsidR="00C37FE1" w:rsidP="00C37FE1" w:rsidRDefault="009B5A40" w14:paraId="4CF602D7" w14:textId="77777777">
      <w:bookmarkStart w:name="bm_txtend" w:id="2"/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9B5A40" w14:paraId="388DEA6D" w14:textId="77777777">
        <w:tc>
          <w:tcPr>
            <w:tcW w:w="4500" w:type="pct"/>
          </w:tcPr>
          <w:p w:rsidR="002F4BC6" w:rsidP="002F6C89" w:rsidRDefault="009B5A40" w14:paraId="20B45A02" w14:textId="1523984B">
            <w:bookmarkStart w:name="bm_groet" w:id="3"/>
            <w:r>
              <w:t>De Minister van Buitenlandse Zaken,</w:t>
            </w:r>
            <w:bookmarkEnd w:id="3"/>
            <w:r w:rsidR="002F4BC6">
              <w:t xml:space="preserve"> </w:t>
            </w:r>
          </w:p>
          <w:p w:rsidRPr="00C37FE1" w:rsidR="003B723D" w:rsidP="004055C5" w:rsidRDefault="003B723D" w14:paraId="14D7E2E0" w14:textId="244D8434"/>
        </w:tc>
        <w:tc>
          <w:tcPr>
            <w:tcW w:w="2500" w:type="pct"/>
          </w:tcPr>
          <w:p w:rsidRPr="00C37FE1" w:rsidR="002F6C89" w:rsidP="002F6C89" w:rsidRDefault="009B5A40" w14:paraId="39276D03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9B5A40" w14:paraId="74350350" w14:textId="77777777">
        <w:tc>
          <w:tcPr>
            <w:tcW w:w="4500" w:type="pct"/>
          </w:tcPr>
          <w:p w:rsidR="009B5A40" w:rsidP="002F6C89" w:rsidRDefault="009B5A40" w14:paraId="37672560" w14:textId="77777777">
            <w:bookmarkStart w:name="bm_groet1" w:id="5"/>
          </w:p>
          <w:p w:rsidR="009B5A40" w:rsidP="002F6C89" w:rsidRDefault="009B5A40" w14:paraId="0B119C2F" w14:textId="77777777"/>
          <w:p w:rsidR="009B5A40" w:rsidP="002F6C89" w:rsidRDefault="009B5A40" w14:paraId="3DA1756A" w14:textId="77777777"/>
          <w:p w:rsidR="009B5A40" w:rsidP="002F6C89" w:rsidRDefault="009B5A40" w14:paraId="76224224" w14:textId="77777777"/>
          <w:p w:rsidRPr="00C37FE1" w:rsidR="004B0BDA" w:rsidP="002F6C89" w:rsidRDefault="009B5A40" w14:paraId="1B5048BB" w14:textId="77777777">
            <w:r>
              <w:t>Frans Timmermans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9B5A40" w14:paraId="7202E5C1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30CD0AFA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0D0AC" w14:textId="77777777" w:rsidR="009B5A40" w:rsidRDefault="009B5A40">
      <w:r>
        <w:separator/>
      </w:r>
    </w:p>
    <w:p w14:paraId="6DD24141" w14:textId="77777777" w:rsidR="009B5A40" w:rsidRDefault="009B5A40"/>
  </w:endnote>
  <w:endnote w:type="continuationSeparator" w:id="0">
    <w:p w14:paraId="44A04055" w14:textId="77777777" w:rsidR="009B5A40" w:rsidRDefault="009B5A40">
      <w:r>
        <w:continuationSeparator/>
      </w:r>
    </w:p>
    <w:p w14:paraId="52D0D30C" w14:textId="77777777" w:rsidR="009B5A40" w:rsidRDefault="009B5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B7662" w14:textId="77777777" w:rsidR="0014093E" w:rsidRDefault="0014093E">
    <w:pPr>
      <w:pStyle w:val="Footer"/>
    </w:pPr>
  </w:p>
  <w:p w14:paraId="20994859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076984A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33794165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4DCE88F9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0227EE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783413">
            <w:fldChar w:fldCharType="begin"/>
          </w:r>
          <w:r w:rsidR="00783413">
            <w:instrText xml:space="preserve"> NUMPAGES   \* MERGEFORMAT </w:instrText>
          </w:r>
          <w:r w:rsidR="00783413">
            <w:fldChar w:fldCharType="separate"/>
          </w:r>
          <w:r w:rsidR="000227EE">
            <w:t>1</w:t>
          </w:r>
          <w:r w:rsidR="0078341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008B1576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55F3E72" w14:textId="77777777" w:rsidR="0014093E" w:rsidRDefault="0014093E" w:rsidP="002B153C">
          <w:bookmarkStart w:id="12" w:name="bmVoettekst1"/>
        </w:p>
      </w:tc>
      <w:tc>
        <w:tcPr>
          <w:tcW w:w="2148" w:type="dxa"/>
        </w:tcPr>
        <w:p w14:paraId="41EB7242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0227E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0227EE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0227E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83413">
            <w:fldChar w:fldCharType="begin"/>
          </w:r>
          <w:r w:rsidR="00783413">
            <w:instrText xml:space="preserve"> NUMPAGES   \* MERGEFORMAT </w:instrText>
          </w:r>
          <w:r w:rsidR="00783413">
            <w:fldChar w:fldCharType="separate"/>
          </w:r>
          <w:r w:rsidR="000227EE">
            <w:t>1</w:t>
          </w:r>
          <w:r w:rsidR="00783413">
            <w:fldChar w:fldCharType="end"/>
          </w:r>
        </w:p>
      </w:tc>
    </w:tr>
    <w:bookmarkEnd w:id="12"/>
  </w:tbl>
  <w:p w14:paraId="72C30E48" w14:textId="77777777" w:rsidR="0014093E" w:rsidRPr="00BC3B53" w:rsidRDefault="0014093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8A92C9E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800DF21" w14:textId="77777777" w:rsidR="0014093E" w:rsidRDefault="0014093E" w:rsidP="00023E9A"/>
      </w:tc>
      <w:tc>
        <w:tcPr>
          <w:tcW w:w="2148" w:type="dxa"/>
        </w:tcPr>
        <w:p w14:paraId="547CF3FE" w14:textId="77777777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0227EE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783413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0227EE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83413">
            <w:fldChar w:fldCharType="begin"/>
          </w:r>
          <w:r w:rsidR="00783413">
            <w:instrText xml:space="preserve"> NUMPAGES   \* MERGEFORMAT </w:instrText>
          </w:r>
          <w:r w:rsidR="00783413">
            <w:fldChar w:fldCharType="separate"/>
          </w:r>
          <w:r w:rsidR="00783413">
            <w:t>1</w:t>
          </w:r>
          <w:r w:rsidR="00783413">
            <w:fldChar w:fldCharType="end"/>
          </w:r>
        </w:p>
      </w:tc>
    </w:tr>
  </w:tbl>
  <w:p w14:paraId="6D217EF7" w14:textId="77777777" w:rsidR="0014093E" w:rsidRPr="00BC3B53" w:rsidRDefault="0014093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AD67C" w14:textId="77777777" w:rsidR="009B5A40" w:rsidRDefault="009B5A40">
      <w:r>
        <w:separator/>
      </w:r>
    </w:p>
    <w:p w14:paraId="17733FB2" w14:textId="77777777" w:rsidR="009B5A40" w:rsidRDefault="009B5A40"/>
  </w:footnote>
  <w:footnote w:type="continuationSeparator" w:id="0">
    <w:p w14:paraId="52CD34A9" w14:textId="77777777" w:rsidR="009B5A40" w:rsidRDefault="009B5A40">
      <w:r>
        <w:continuationSeparator/>
      </w:r>
    </w:p>
    <w:p w14:paraId="256A16EE" w14:textId="77777777" w:rsidR="009B5A40" w:rsidRDefault="009B5A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0B6B3" w14:textId="77777777" w:rsidR="0014093E" w:rsidRDefault="0014093E">
    <w:pPr>
      <w:pStyle w:val="Header"/>
    </w:pPr>
  </w:p>
  <w:p w14:paraId="140DD343" w14:textId="77777777"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F0EEF" w14:textId="77777777" w:rsidR="0014093E" w:rsidRDefault="0014093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A8781A" wp14:editId="6714745B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0AC7C71B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59897E86" w14:textId="77777777" w:rsidR="0014093E" w:rsidRPr="00FB2EB1" w:rsidRDefault="009B5A40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8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14093E" w14:paraId="59590F2F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D2E03EB" w14:textId="77777777" w:rsidR="0014093E" w:rsidRPr="00DF54D9" w:rsidRDefault="0014093E" w:rsidP="004F44C2"/>
                            </w:tc>
                          </w:tr>
                          <w:bookmarkStart w:id="10" w:name="bm_date2"/>
                          <w:bookmarkEnd w:id="10"/>
                          <w:tr w:rsidR="0014093E" w:rsidRPr="00496319" w14:paraId="7D32DF89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8A85C7C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0227EE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7DF0D5CA" w14:textId="77777777" w:rsidR="0014093E" w:rsidRDefault="009B5A40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MinBuZa-2014.</w:t>
                                </w:r>
                                <w:bookmarkEnd w:id="11"/>
                              </w:p>
                              <w:p w14:paraId="1B4690EF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2D2F21EF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3B68C3F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04358786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0AC7C71B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59897E86" w14:textId="77777777" w:rsidR="0014093E" w:rsidRPr="00FB2EB1" w:rsidRDefault="009B5A40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3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14093E" w14:paraId="59590F2F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D2E03EB" w14:textId="77777777" w:rsidR="0014093E" w:rsidRPr="00DF54D9" w:rsidRDefault="0014093E" w:rsidP="004F44C2"/>
                      </w:tc>
                    </w:tr>
                    <w:bookmarkStart w:id="15" w:name="bm_date2"/>
                    <w:bookmarkEnd w:id="15"/>
                    <w:tr w:rsidR="0014093E" w:rsidRPr="00496319" w14:paraId="7D32DF89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48A85C7C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0227EE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7DF0D5CA" w14:textId="77777777" w:rsidR="0014093E" w:rsidRDefault="009B5A40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MinBuZa-2014.</w:t>
                          </w:r>
                          <w:bookmarkEnd w:id="16"/>
                        </w:p>
                        <w:p w14:paraId="1B4690EF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2D2F21EF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3B68C3F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04358786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0D575924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0F4CB8B9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6B037BF0" w14:textId="77777777" w:rsidR="0014093E" w:rsidRPr="00740712" w:rsidRDefault="0014093E" w:rsidP="004F44C2"/>
  <w:p w14:paraId="7FB6996C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A948C" w14:textId="77777777" w:rsidR="0014093E" w:rsidRDefault="0014093E" w:rsidP="00BC4AE3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C0AB17" wp14:editId="787057A3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7656E685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871EAEE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454EAD30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  <w:lang w:eastAsia="zh-CN"/>
                                  </w:rPr>
                                  <w:drawing>
                                    <wp:inline distT="0" distB="0" distL="0" distR="0" wp14:anchorId="51AAB16A" wp14:editId="1C6519FC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ED68595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7656E685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871EAEE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454EAD30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51AAB16A" wp14:editId="1C6519FC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ED68595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DEF098" wp14:editId="6BC0ABBE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9B5A40" w14:paraId="7066D803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65AD8F25" w14:textId="77777777" w:rsidR="0014093E" w:rsidRPr="009B5A40" w:rsidRDefault="009B5A40" w:rsidP="00973C3C">
                                <w:pPr>
                                  <w:pStyle w:val="Huisstijl-Adres"/>
                                </w:pPr>
                                <w:bookmarkStart w:id="13" w:name="bm_txtdirectie"/>
                                <w:bookmarkStart w:id="14" w:name="bm_addressfrom"/>
                                <w:r w:rsidRPr="009B5A40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3"/>
                                <w:r w:rsidR="0014093E" w:rsidRPr="009B5A40">
                                  <w:br/>
                                  <w:t>Bezuidenhoutseweg 67</w:t>
                                </w:r>
                                <w:r w:rsidR="0014093E" w:rsidRPr="009B5A40">
                                  <w:br/>
                                  <w:t>2594 AC Den Haag</w:t>
                                </w:r>
                                <w:r w:rsidR="0014093E" w:rsidRPr="009B5A40">
                                  <w:br/>
                                  <w:t>Postbus 20061</w:t>
                                </w:r>
                                <w:r w:rsidR="0014093E" w:rsidRPr="009B5A40">
                                  <w:br/>
                                  <w:t>Nederland</w:t>
                                </w:r>
                                <w:r w:rsidR="0014093E" w:rsidRPr="009B5A40">
                                  <w:fldChar w:fldCharType="begin"/>
                                </w:r>
                                <w:r w:rsidR="0014093E" w:rsidRPr="009B5A40">
                                  <w:instrText xml:space="preserve"> IF  </w:instrText>
                                </w:r>
                                <w:r w:rsidR="0014093E" w:rsidRPr="009B5A40">
                                  <w:fldChar w:fldCharType="begin"/>
                                </w:r>
                                <w:r w:rsidR="0014093E" w:rsidRPr="009B5A40">
                                  <w:instrText xml:space="preserve"> DOCPROPERTY "BZ_UseCountry" </w:instrText>
                                </w:r>
                                <w:r w:rsidR="0014093E" w:rsidRPr="009B5A40">
                                  <w:fldChar w:fldCharType="separate"/>
                                </w:r>
                                <w:r w:rsidR="000227EE">
                                  <w:instrText>N</w:instrText>
                                </w:r>
                                <w:r w:rsidR="0014093E" w:rsidRPr="009B5A40">
                                  <w:fldChar w:fldCharType="end"/>
                                </w:r>
                                <w:r w:rsidR="0014093E" w:rsidRPr="009B5A40">
                                  <w:instrText>="Y" "</w:instrText>
                                </w:r>
                                <w:r w:rsidR="0014093E" w:rsidRPr="009B5A40">
                                  <w:fldChar w:fldCharType="begin"/>
                                </w:r>
                                <w:r w:rsidR="0014093E" w:rsidRPr="009B5A40">
                                  <w:instrText xml:space="preserve"> DOCPROPERTY "L_HomeCountry" </w:instrText>
                                </w:r>
                                <w:r w:rsidR="0014093E" w:rsidRPr="009B5A40">
                                  <w:fldChar w:fldCharType="separate"/>
                                </w:r>
                                <w:r w:rsidR="0014093E" w:rsidRPr="009B5A40">
                                  <w:instrText>Nederland</w:instrText>
                                </w:r>
                                <w:r w:rsidR="0014093E" w:rsidRPr="009B5A40">
                                  <w:fldChar w:fldCharType="end"/>
                                </w:r>
                                <w:r w:rsidR="0014093E" w:rsidRPr="009B5A40">
                                  <w:instrText>" ""</w:instrText>
                                </w:r>
                                <w:r w:rsidR="0014093E" w:rsidRPr="009B5A40">
                                  <w:fldChar w:fldCharType="end"/>
                                </w:r>
                                <w:r w:rsidR="0014093E" w:rsidRPr="009B5A40">
                                  <w:br/>
                                </w:r>
                                <w:r w:rsidR="00522E82" w:rsidRPr="009B5A40">
                                  <w:t>www.rijksoverheid.nl</w:t>
                                </w:r>
                              </w:p>
                              <w:p w14:paraId="4E595A9A" w14:textId="77777777" w:rsidR="0014093E" w:rsidRPr="009B5A40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5" w:name="bm_ministerie"/>
                                <w:bookmarkStart w:id="16" w:name="bm_aministerie"/>
                                <w:bookmarkEnd w:id="14"/>
                                <w:r w:rsidRPr="009B5A40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  <w:r w:rsidRPr="009B5A40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7" w:name="bm_adres"/>
                                <w:r w:rsidRPr="009B5A40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</w:p>
                              <w:p w14:paraId="54F5AFD1" w14:textId="77777777" w:rsidR="0014093E" w:rsidRPr="009B5A40" w:rsidRDefault="0014093E" w:rsidP="00BC4AE3">
                                <w:pPr>
                                  <w:pStyle w:val="Huisstijl-Adres"/>
                                </w:pPr>
                                <w:bookmarkStart w:id="18" w:name="bm_email"/>
                                <w:bookmarkEnd w:id="16"/>
                                <w:bookmarkEnd w:id="18"/>
                              </w:p>
                            </w:tc>
                          </w:tr>
                          <w:tr w:rsidR="0014093E" w:rsidRPr="009B5A40" w14:paraId="44446DFE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479EB4B" w14:textId="77777777" w:rsidR="0014093E" w:rsidRPr="009B5A40" w:rsidRDefault="0014093E" w:rsidP="00BC4AE3"/>
                            </w:tc>
                          </w:tr>
                          <w:tr w:rsidR="0014093E" w:rsidRPr="009B5A40" w14:paraId="1130A619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03C89A2" w14:textId="77777777" w:rsidR="0014093E" w:rsidRPr="009B5A40" w:rsidRDefault="00783413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0227EE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7D78D5F4" w14:textId="19A2DEB1" w:rsidR="0014093E" w:rsidRPr="009B5A40" w:rsidRDefault="009B5A40" w:rsidP="00BC4AE3">
                                <w:pPr>
                                  <w:pStyle w:val="Huisstijl-Gegeven"/>
                                </w:pPr>
                                <w:bookmarkStart w:id="19" w:name="bm_reference"/>
                                <w:r w:rsidRPr="009B5A40">
                                  <w:t>MinBuZa-2014.</w:t>
                                </w:r>
                                <w:bookmarkEnd w:id="19"/>
                                <w:r w:rsidR="007B1E0A">
                                  <w:t>443810</w:t>
                                </w:r>
                              </w:p>
                              <w:p w14:paraId="1FB4E422" w14:textId="77777777" w:rsidR="0014093E" w:rsidRPr="009B5A40" w:rsidRDefault="00D30AE3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9B5A40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9B5A40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9B5A40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0227EE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9B5A40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79A0B4CE" w14:textId="77777777" w:rsidR="0014093E" w:rsidRPr="009B5A40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0" w:name="bm_nummer"/>
                                <w:bookmarkEnd w:id="20"/>
                              </w:p>
                              <w:p w14:paraId="2545357A" w14:textId="77777777" w:rsidR="0014093E" w:rsidRPr="009B5A40" w:rsidRDefault="00D30AE3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9B5A40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9B5A40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9B5A40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0227EE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9B5A40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6B215FB6" w14:textId="77777777" w:rsidR="0014093E" w:rsidRPr="009B5A40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enclosures"/>
                                <w:bookmarkEnd w:id="21"/>
                              </w:p>
                              <w:p w14:paraId="7A61B383" w14:textId="77777777" w:rsidR="0014093E" w:rsidRPr="009B5A40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9B5A40" w14:paraId="2637EF12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260CA27" w14:textId="77777777" w:rsidR="0014093E" w:rsidRPr="009B5A40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4ADB4228" w14:textId="77777777" w:rsidR="0014093E" w:rsidRPr="009B5A40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9B5A40" w14:paraId="7066D803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65AD8F25" w14:textId="77777777" w:rsidR="0014093E" w:rsidRPr="009B5A40" w:rsidRDefault="009B5A40" w:rsidP="00973C3C">
                          <w:pPr>
                            <w:pStyle w:val="Huisstijl-Adres"/>
                          </w:pPr>
                          <w:bookmarkStart w:id="22" w:name="bm_txtdirectie"/>
                          <w:bookmarkStart w:id="23" w:name="bm_addressfrom"/>
                          <w:r w:rsidRPr="009B5A40">
                            <w:rPr>
                              <w:b/>
                            </w:rPr>
                            <w:t>Directie Integratie Europa</w:t>
                          </w:r>
                          <w:bookmarkEnd w:id="22"/>
                          <w:r w:rsidR="0014093E" w:rsidRPr="009B5A40">
                            <w:br/>
                            <w:t>Bezuidenhoutseweg 67</w:t>
                          </w:r>
                          <w:r w:rsidR="0014093E" w:rsidRPr="009B5A40">
                            <w:br/>
                            <w:t>2594 AC Den Haag</w:t>
                          </w:r>
                          <w:r w:rsidR="0014093E" w:rsidRPr="009B5A40">
                            <w:br/>
                            <w:t>Postbus 20061</w:t>
                          </w:r>
                          <w:r w:rsidR="0014093E" w:rsidRPr="009B5A40">
                            <w:br/>
                            <w:t>Nederland</w:t>
                          </w:r>
                          <w:r w:rsidR="0014093E" w:rsidRPr="009B5A40">
                            <w:fldChar w:fldCharType="begin"/>
                          </w:r>
                          <w:r w:rsidR="0014093E" w:rsidRPr="009B5A40">
                            <w:instrText xml:space="preserve"> IF  </w:instrText>
                          </w:r>
                          <w:r w:rsidR="0014093E" w:rsidRPr="009B5A40">
                            <w:fldChar w:fldCharType="begin"/>
                          </w:r>
                          <w:r w:rsidR="0014093E" w:rsidRPr="009B5A40">
                            <w:instrText xml:space="preserve"> DOCPROPERTY "BZ_UseCountry" </w:instrText>
                          </w:r>
                          <w:r w:rsidR="0014093E" w:rsidRPr="009B5A40">
                            <w:fldChar w:fldCharType="separate"/>
                          </w:r>
                          <w:r w:rsidR="000227EE">
                            <w:instrText>N</w:instrText>
                          </w:r>
                          <w:r w:rsidR="0014093E" w:rsidRPr="009B5A40">
                            <w:fldChar w:fldCharType="end"/>
                          </w:r>
                          <w:r w:rsidR="0014093E" w:rsidRPr="009B5A40">
                            <w:instrText>="Y" "</w:instrText>
                          </w:r>
                          <w:r w:rsidR="0014093E" w:rsidRPr="009B5A40">
                            <w:fldChar w:fldCharType="begin"/>
                          </w:r>
                          <w:r w:rsidR="0014093E" w:rsidRPr="009B5A40">
                            <w:instrText xml:space="preserve"> DOCPROPERTY "L_HomeCountry" </w:instrText>
                          </w:r>
                          <w:r w:rsidR="0014093E" w:rsidRPr="009B5A40">
                            <w:fldChar w:fldCharType="separate"/>
                          </w:r>
                          <w:r w:rsidR="0014093E" w:rsidRPr="009B5A40">
                            <w:instrText>Nederland</w:instrText>
                          </w:r>
                          <w:r w:rsidR="0014093E" w:rsidRPr="009B5A40">
                            <w:fldChar w:fldCharType="end"/>
                          </w:r>
                          <w:r w:rsidR="0014093E" w:rsidRPr="009B5A40">
                            <w:instrText>" ""</w:instrText>
                          </w:r>
                          <w:r w:rsidR="0014093E" w:rsidRPr="009B5A40">
                            <w:fldChar w:fldCharType="end"/>
                          </w:r>
                          <w:r w:rsidR="0014093E" w:rsidRPr="009B5A40">
                            <w:br/>
                          </w:r>
                          <w:r w:rsidR="00522E82" w:rsidRPr="009B5A40">
                            <w:t>www.rijksoverheid.nl</w:t>
                          </w:r>
                        </w:p>
                        <w:p w14:paraId="4E595A9A" w14:textId="77777777" w:rsidR="0014093E" w:rsidRPr="009B5A40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4" w:name="bm_ministerie"/>
                          <w:bookmarkStart w:id="25" w:name="bm_aministerie"/>
                          <w:bookmarkEnd w:id="23"/>
                          <w:r w:rsidRPr="009B5A40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4"/>
                          <w:r w:rsidRPr="009B5A40">
                            <w:rPr>
                              <w:b/>
                              <w:vanish/>
                            </w:rPr>
                            <w:br/>
                          </w:r>
                          <w:bookmarkStart w:id="26" w:name="bm_adres"/>
                          <w:r w:rsidRPr="009B5A40">
                            <w:rPr>
                              <w:vanish/>
                            </w:rPr>
                            <w:t xml:space="preserve"> </w:t>
                          </w:r>
                          <w:bookmarkEnd w:id="26"/>
                        </w:p>
                        <w:p w14:paraId="54F5AFD1" w14:textId="77777777" w:rsidR="0014093E" w:rsidRPr="009B5A40" w:rsidRDefault="0014093E" w:rsidP="00BC4AE3">
                          <w:pPr>
                            <w:pStyle w:val="Huisstijl-Adres"/>
                          </w:pPr>
                          <w:bookmarkStart w:id="27" w:name="bm_email"/>
                          <w:bookmarkEnd w:id="25"/>
                          <w:bookmarkEnd w:id="27"/>
                        </w:p>
                      </w:tc>
                    </w:tr>
                    <w:tr w:rsidR="0014093E" w:rsidRPr="009B5A40" w14:paraId="44446DFE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3479EB4B" w14:textId="77777777" w:rsidR="0014093E" w:rsidRPr="009B5A40" w:rsidRDefault="0014093E" w:rsidP="00BC4AE3"/>
                      </w:tc>
                    </w:tr>
                    <w:tr w:rsidR="0014093E" w:rsidRPr="009B5A40" w14:paraId="1130A619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03C89A2" w14:textId="77777777" w:rsidR="0014093E" w:rsidRPr="009B5A40" w:rsidRDefault="00783413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0227EE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7D78D5F4" w14:textId="19A2DEB1" w:rsidR="0014093E" w:rsidRPr="009B5A40" w:rsidRDefault="009B5A40" w:rsidP="00BC4AE3">
                          <w:pPr>
                            <w:pStyle w:val="Huisstijl-Gegeven"/>
                          </w:pPr>
                          <w:bookmarkStart w:id="28" w:name="bm_reference"/>
                          <w:r w:rsidRPr="009B5A40">
                            <w:t>MinBuZa-2014.</w:t>
                          </w:r>
                          <w:bookmarkEnd w:id="28"/>
                          <w:r w:rsidR="007B1E0A">
                            <w:t>443810</w:t>
                          </w:r>
                        </w:p>
                        <w:p w14:paraId="1FB4E422" w14:textId="77777777" w:rsidR="0014093E" w:rsidRPr="009B5A40" w:rsidRDefault="00D30AE3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9B5A40">
                            <w:rPr>
                              <w:vanish/>
                            </w:rPr>
                            <w:fldChar w:fldCharType="begin"/>
                          </w:r>
                          <w:r w:rsidRPr="009B5A40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9B5A40">
                            <w:rPr>
                              <w:vanish/>
                            </w:rPr>
                            <w:fldChar w:fldCharType="separate"/>
                          </w:r>
                          <w:r w:rsidR="000227EE">
                            <w:rPr>
                              <w:vanish/>
                            </w:rPr>
                            <w:t>Uw Referentie</w:t>
                          </w:r>
                          <w:r w:rsidRPr="009B5A40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79A0B4CE" w14:textId="77777777" w:rsidR="0014093E" w:rsidRPr="009B5A40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9" w:name="bm_nummer"/>
                          <w:bookmarkEnd w:id="29"/>
                        </w:p>
                        <w:p w14:paraId="2545357A" w14:textId="77777777" w:rsidR="0014093E" w:rsidRPr="009B5A40" w:rsidRDefault="00D30AE3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9B5A40">
                            <w:rPr>
                              <w:vanish/>
                            </w:rPr>
                            <w:fldChar w:fldCharType="begin"/>
                          </w:r>
                          <w:r w:rsidRPr="009B5A40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9B5A40">
                            <w:rPr>
                              <w:vanish/>
                            </w:rPr>
                            <w:fldChar w:fldCharType="separate"/>
                          </w:r>
                          <w:r w:rsidR="000227EE">
                            <w:rPr>
                              <w:vanish/>
                            </w:rPr>
                            <w:t>Bijlage(n)</w:t>
                          </w:r>
                          <w:r w:rsidRPr="009B5A40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6B215FB6" w14:textId="77777777" w:rsidR="0014093E" w:rsidRPr="009B5A40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enclosures"/>
                          <w:bookmarkEnd w:id="30"/>
                        </w:p>
                        <w:p w14:paraId="7A61B383" w14:textId="77777777" w:rsidR="0014093E" w:rsidRPr="009B5A40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9B5A40" w14:paraId="2637EF12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260CA27" w14:textId="77777777" w:rsidR="0014093E" w:rsidRPr="009B5A40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4ADB4228" w14:textId="77777777" w:rsidR="0014093E" w:rsidRPr="009B5A40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3CF8F894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33617602" w14:textId="77777777" w:rsidR="0014093E" w:rsidRPr="00BC3B53" w:rsidRDefault="0014093E" w:rsidP="00717318">
          <w:pPr>
            <w:pStyle w:val="Huisstijl-NAW"/>
          </w:pPr>
        </w:p>
      </w:tc>
    </w:tr>
    <w:tr w:rsidR="0014093E" w14:paraId="5AE3DA36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3665150A" w14:textId="77777777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783413">
            <w:fldChar w:fldCharType="begin"/>
          </w:r>
          <w:r w:rsidR="00783413">
            <w:instrText xml:space="preserve"> DOCPROPERTY  bz_geadresseerden  \* MERGEFORMAT </w:instrText>
          </w:r>
          <w:r w:rsidR="00783413">
            <w:fldChar w:fldCharType="separate"/>
          </w:r>
          <w:r w:rsidR="000227EE" w:rsidRPr="000227EE">
            <w:rPr>
              <w:bCs/>
            </w:rPr>
            <w:t>Voorzitter</w:t>
          </w:r>
          <w:r w:rsidR="00783413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783413">
            <w:fldChar w:fldCharType="begin"/>
          </w:r>
          <w:r w:rsidR="00783413">
            <w:instrText xml:space="preserve"> DOCPROPERTY  bz_kamernr  \* MERGEFORMAT </w:instrText>
          </w:r>
          <w:r w:rsidR="00783413">
            <w:fldChar w:fldCharType="separate"/>
          </w:r>
          <w:r w:rsidR="000227EE" w:rsidRPr="000227EE">
            <w:rPr>
              <w:bCs/>
            </w:rPr>
            <w:t>Tweede</w:t>
          </w:r>
          <w:r w:rsidR="00783413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5EE50137" w14:textId="77777777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783413">
            <w:fldChar w:fldCharType="begin"/>
          </w:r>
          <w:r w:rsidR="00783413">
            <w:instrText xml:space="preserve"> DOCPROPERTY  bz_adres_huisnummer  \* MERGEFORMAT </w:instrText>
          </w:r>
          <w:r w:rsidR="00783413">
            <w:fldChar w:fldCharType="separate"/>
          </w:r>
          <w:r w:rsidR="000227EE" w:rsidRPr="000227EE">
            <w:rPr>
              <w:bCs/>
              <w:lang w:val="en-US"/>
            </w:rPr>
            <w:t>4</w:t>
          </w:r>
          <w:r w:rsidR="00783413">
            <w:rPr>
              <w:bCs/>
              <w:lang w:val="en-US"/>
            </w:rPr>
            <w:fldChar w:fldCharType="end"/>
          </w:r>
        </w:p>
        <w:p w14:paraId="126C79FE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6690C509" w14:textId="77777777" w:rsidR="0014093E" w:rsidRPr="008C5110" w:rsidRDefault="0014093E" w:rsidP="008C5110">
          <w:pPr>
            <w:jc w:val="center"/>
          </w:pPr>
        </w:p>
      </w:tc>
    </w:tr>
    <w:tr w:rsidR="0014093E" w14:paraId="4A7A389B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723731B1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4D06DB69" w14:textId="77777777">
      <w:trPr>
        <w:trHeight w:val="240"/>
      </w:trPr>
      <w:tc>
        <w:tcPr>
          <w:tcW w:w="7520" w:type="dxa"/>
          <w:shd w:val="clear" w:color="auto" w:fill="auto"/>
        </w:tcPr>
        <w:p w14:paraId="4DDA5BF6" w14:textId="03EA4FCE" w:rsidR="0014093E" w:rsidRPr="00035E67" w:rsidRDefault="0014093E" w:rsidP="0022105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0227EE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1" w:name="bm_date"/>
          <w:r w:rsidR="00221051">
            <w:rPr>
              <w:rFonts w:cs="Verdana"/>
              <w:szCs w:val="18"/>
            </w:rPr>
            <w:t>29</w:t>
          </w:r>
          <w:r w:rsidR="009B5A40">
            <w:rPr>
              <w:rFonts w:cs="Verdana"/>
              <w:szCs w:val="18"/>
            </w:rPr>
            <w:t xml:space="preserve"> augustus 2014</w:t>
          </w:r>
          <w:bookmarkEnd w:id="31"/>
        </w:p>
      </w:tc>
    </w:tr>
    <w:tr w:rsidR="0014093E" w:rsidRPr="001F182C" w14:paraId="22DD5C8C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1B1C2C54" w14:textId="3C1534DD" w:rsidR="0014093E" w:rsidRPr="001F182C" w:rsidRDefault="0014093E" w:rsidP="0078341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0227EE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2" w:name="bm_subject"/>
          <w:r w:rsidR="00783413">
            <w:t>B</w:t>
          </w:r>
          <w:bookmarkStart w:id="33" w:name="_GoBack"/>
          <w:bookmarkEnd w:id="33"/>
          <w:r w:rsidR="009B5A40">
            <w:t>eantwoording feitelijke vragen n.a.v. RBZ en brieven inzake MH17</w:t>
          </w:r>
          <w:bookmarkEnd w:id="32"/>
        </w:p>
      </w:tc>
    </w:tr>
  </w:tbl>
  <w:p w14:paraId="21342C05" w14:textId="77777777" w:rsidR="0014093E" w:rsidRDefault="0014093E" w:rsidP="00BC4AE3">
    <w:pPr>
      <w:pStyle w:val="Header"/>
    </w:pPr>
  </w:p>
  <w:p w14:paraId="69898864" w14:textId="77777777" w:rsidR="0014093E" w:rsidRPr="00BC4AE3" w:rsidRDefault="0014093E" w:rsidP="00BC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40"/>
    <w:rsid w:val="0001192B"/>
    <w:rsid w:val="00013862"/>
    <w:rsid w:val="00013D7A"/>
    <w:rsid w:val="00020189"/>
    <w:rsid w:val="00020EE4"/>
    <w:rsid w:val="00021FFE"/>
    <w:rsid w:val="000227E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1051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4BC6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87A02"/>
    <w:rsid w:val="00392979"/>
    <w:rsid w:val="00395575"/>
    <w:rsid w:val="00396F30"/>
    <w:rsid w:val="003A06C8"/>
    <w:rsid w:val="003A0D7C"/>
    <w:rsid w:val="003A393D"/>
    <w:rsid w:val="003A6CAD"/>
    <w:rsid w:val="003A6F63"/>
    <w:rsid w:val="003B4CA4"/>
    <w:rsid w:val="003B723D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055C5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96DD6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413"/>
    <w:rsid w:val="00783559"/>
    <w:rsid w:val="00790E2C"/>
    <w:rsid w:val="00792566"/>
    <w:rsid w:val="0079312E"/>
    <w:rsid w:val="00797AA5"/>
    <w:rsid w:val="007A4105"/>
    <w:rsid w:val="007A5D29"/>
    <w:rsid w:val="007A6D3F"/>
    <w:rsid w:val="007B1E0A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5A40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866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4.xml><?xml version="1.0" encoding="utf-8"?>
<ds:datastoreItem xmlns:ds="http://schemas.openxmlformats.org/officeDocument/2006/customXml" ds:itemID="{B066B5F8-5A5E-43FC-BBB1-8112913EC247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364</ap:Characters>
  <ap:DocSecurity>4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423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2014-08-28T12:41:00.0000000Z</lastPrinted>
  <dcterms:created xsi:type="dcterms:W3CDTF">2014-08-29T20:57:00.0000000Z</dcterms:created>
  <dcterms:modified xsi:type="dcterms:W3CDTF">2014-08-29T20:57:00.0000000Z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Elisabeth Groenewegen</vt:lpwstr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26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Concept-beantwoording feitelijke vragen n.a.v. RBZ en brieven inzake MH17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augustus 2014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Elisabeth Groenewegen</vt:lpwstr>
  </property>
  <property fmtid="{D5CDD505-2E9C-101B-9397-08002B2CF9AE}" pid="50" name="SIG_PHONE">
    <vt:lpwstr>070 - 3484251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/>
  </property>
  <property fmtid="{D5CDD505-2E9C-101B-9397-08002B2CF9AE}" pid="54" name="bz_nummerbz">
    <vt:lpwstr>MinBuZa-2014.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0x010100CF2A8D81A8976C4E9731923F399F4A93</vt:lpwstr>
  </property>
</Properties>
</file>