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25410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1E80FA6" wp14:anchorId="265B26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D2" w:rsidRDefault="004D1ED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4D1ED2" w:rsidRDefault="004D1ED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4D1ED2" w:rsidRDefault="004873BA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EAD0164" wp14:editId="1E1B01A4">
                  <wp:extent cx="2340869" cy="1583439"/>
                  <wp:effectExtent l="0" t="0" r="2540" b="0"/>
                  <wp:docPr id="9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4873BA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7727E">
            <w:pPr>
              <w:pStyle w:val="adres"/>
            </w:pPr>
            <w:r>
              <w:t>Aan de Voorzitter van de Tweede Kamer</w:t>
            </w:r>
          </w:p>
          <w:p w:rsidR="0087727E" w:rsidRDefault="0087727E">
            <w:pPr>
              <w:pStyle w:val="adres"/>
            </w:pPr>
            <w:r>
              <w:t>der Staten-Generaal</w:t>
            </w:r>
          </w:p>
          <w:p w:rsidR="0087727E" w:rsidRDefault="0087727E">
            <w:pPr>
              <w:pStyle w:val="adres"/>
            </w:pPr>
            <w:r>
              <w:t>Postbus 20018</w:t>
            </w:r>
          </w:p>
          <w:p w:rsidR="0087727E" w:rsidRDefault="0087727E">
            <w:pPr>
              <w:pStyle w:val="adres"/>
            </w:pPr>
            <w:r>
              <w:t>2500 EA  DEN HAAG</w:t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4873BA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7727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25 november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4873BA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4D1ED2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4873BA">
              <w:t>Toestemming voor deelname aan technische briefing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4873BA" w:rsidP="004873BA" w:rsidRDefault="004873BA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 xml:space="preserve">Minister van Justitie en Veiligheid </w:t>
            </w:r>
          </w:p>
          <w:p w:rsidR="004873BA" w:rsidP="004873BA" w:rsidRDefault="004873BA">
            <w:pPr>
              <w:pStyle w:val="witregel1"/>
            </w:pPr>
            <w:r>
              <w:t> </w:t>
            </w:r>
          </w:p>
          <w:p w:rsidR="004873BA" w:rsidP="004873BA" w:rsidRDefault="004873BA">
            <w:pPr>
              <w:pStyle w:val="afzendgegevens"/>
            </w:pPr>
            <w:r>
              <w:t>Turfmarkt 147</w:t>
            </w:r>
          </w:p>
          <w:p w:rsidRPr="0087727E" w:rsidR="004873BA" w:rsidP="004873BA" w:rsidRDefault="004873BA">
            <w:pPr>
              <w:pStyle w:val="afzendgegevens"/>
              <w:rPr>
                <w:lang w:val="de-DE"/>
              </w:rPr>
            </w:pPr>
            <w:r w:rsidRPr="0087727E">
              <w:rPr>
                <w:lang w:val="de-DE"/>
              </w:rPr>
              <w:t>2511 DP  Den Haag</w:t>
            </w:r>
          </w:p>
          <w:p w:rsidRPr="0087727E" w:rsidR="004873BA" w:rsidP="004873BA" w:rsidRDefault="004873BA">
            <w:pPr>
              <w:pStyle w:val="afzendgegevens"/>
              <w:rPr>
                <w:lang w:val="de-DE"/>
              </w:rPr>
            </w:pPr>
            <w:r w:rsidRPr="0087727E">
              <w:rPr>
                <w:lang w:val="de-DE"/>
              </w:rPr>
              <w:t>Postbus 20301</w:t>
            </w:r>
          </w:p>
          <w:p w:rsidRPr="0087727E" w:rsidR="004873BA" w:rsidP="004873BA" w:rsidRDefault="004873BA">
            <w:pPr>
              <w:pStyle w:val="afzendgegevens"/>
              <w:rPr>
                <w:lang w:val="de-DE"/>
              </w:rPr>
            </w:pPr>
            <w:r w:rsidRPr="0087727E">
              <w:rPr>
                <w:lang w:val="de-DE"/>
              </w:rPr>
              <w:t>2500 EH  Den Haag</w:t>
            </w:r>
          </w:p>
          <w:p w:rsidRPr="0087727E" w:rsidR="004873BA" w:rsidP="004873BA" w:rsidRDefault="004873BA">
            <w:pPr>
              <w:pStyle w:val="afzendgegevens"/>
              <w:rPr>
                <w:lang w:val="de-DE"/>
              </w:rPr>
            </w:pPr>
            <w:r w:rsidRPr="0087727E">
              <w:rPr>
                <w:lang w:val="de-DE"/>
              </w:rPr>
              <w:t>www.rijksoverheid.nl/jenv</w:t>
            </w:r>
          </w:p>
          <w:p w:rsidRPr="0087727E" w:rsidR="004873BA" w:rsidP="004873BA" w:rsidRDefault="004873BA">
            <w:pPr>
              <w:pStyle w:val="witregel1"/>
              <w:rPr>
                <w:lang w:val="de-DE"/>
              </w:rPr>
            </w:pPr>
            <w:r w:rsidRPr="0087727E">
              <w:rPr>
                <w:lang w:val="de-DE"/>
              </w:rPr>
              <w:t> </w:t>
            </w:r>
          </w:p>
          <w:p w:rsidRPr="0087727E" w:rsidR="004873BA" w:rsidP="004873BA" w:rsidRDefault="004873BA">
            <w:pPr>
              <w:pStyle w:val="witregel2"/>
              <w:rPr>
                <w:lang w:val="de-DE"/>
              </w:rPr>
            </w:pPr>
            <w:r w:rsidRPr="0087727E">
              <w:rPr>
                <w:lang w:val="de-DE"/>
              </w:rPr>
              <w:t> </w:t>
            </w:r>
          </w:p>
          <w:p w:rsidR="004873BA" w:rsidP="004873BA" w:rsidRDefault="004873BA">
            <w:pPr>
              <w:pStyle w:val="referentiekopjes"/>
            </w:pPr>
            <w:r>
              <w:t>Ons kenmerk</w:t>
            </w:r>
          </w:p>
          <w:p w:rsidR="004873BA" w:rsidP="004873BA" w:rsidRDefault="004873BA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2756347</w:t>
            </w:r>
            <w:r>
              <w:fldChar w:fldCharType="end"/>
            </w:r>
          </w:p>
          <w:p w:rsidR="004873BA" w:rsidP="004873BA" w:rsidRDefault="004873BA">
            <w:pPr>
              <w:pStyle w:val="witregel1"/>
            </w:pPr>
            <w:r>
              <w:t> </w:t>
            </w:r>
          </w:p>
          <w:p w:rsidR="004873BA" w:rsidP="004873BA" w:rsidRDefault="004873B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4873BA" w:rsidP="004873BA" w:rsidRDefault="004873BA">
            <w:pPr>
              <w:pStyle w:val="referentiegegevens"/>
            </w:pPr>
          </w:p>
          <w:bookmarkEnd w:id="4"/>
          <w:p w:rsidRPr="004873BA" w:rsidR="004873BA" w:rsidP="004873BA" w:rsidRDefault="004873BA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4D1ED2">
        <w:tc>
          <w:tcPr>
            <w:tcW w:w="7716" w:type="dxa"/>
          </w:tcPr>
          <w:p w:rsidRPr="00C22108" w:rsidR="00C22108" w:rsidP="002353E3" w:rsidRDefault="0025410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563C0EE8" wp14:anchorId="0D1ABFC8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1MKyA7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BB34AE7" wp14:anchorId="5914BD69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9N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Cp069N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4D1ED2" w:rsidP="004D1ED2" w:rsidRDefault="004D1ED2">
      <w:pPr>
        <w:pStyle w:val="broodtekst"/>
      </w:pPr>
      <w:bookmarkStart w:name="cursor" w:id="8"/>
      <w:bookmarkEnd w:id="8"/>
      <w:r>
        <w:t xml:space="preserve">Hierbij verleen ik toestemming tot deelname van de volgende persoon aan de technische briefing over de AMvB “Besluit veiligheid en integriteit telecommunicatie” op dinsdag 26 november 2019. </w:t>
      </w:r>
    </w:p>
    <w:p w:rsidR="004D1ED2" w:rsidRDefault="004D1ED2">
      <w:pPr>
        <w:pStyle w:val="broodtekst"/>
      </w:pPr>
    </w:p>
    <w:p w:rsidR="004D1ED2" w:rsidP="004D1ED2" w:rsidRDefault="004D1ED2">
      <w:pPr>
        <w:pStyle w:val="broodtekst"/>
        <w:numPr>
          <w:ilvl w:val="0"/>
          <w:numId w:val="47"/>
        </w:numPr>
      </w:pPr>
      <w:r w:rsidRPr="004D1ED2">
        <w:t xml:space="preserve">de </w:t>
      </w:r>
      <w:r>
        <w:t>Nationaal</w:t>
      </w:r>
      <w:r w:rsidRPr="004D1ED2">
        <w:t xml:space="preserve"> </w:t>
      </w:r>
      <w:r>
        <w:t>C</w:t>
      </w:r>
      <w:r w:rsidRPr="004D1ED2">
        <w:t xml:space="preserve">oördinator </w:t>
      </w:r>
      <w:r>
        <w:t xml:space="preserve">Terrorismebestrijding en Veiligheid (NCTV), </w:t>
      </w:r>
    </w:p>
    <w:p w:rsidR="004D1ED2" w:rsidP="004D1ED2" w:rsidRDefault="004D1ED2">
      <w:pPr>
        <w:pStyle w:val="broodtekst"/>
        <w:ind w:left="681"/>
      </w:pPr>
      <w:r>
        <w:t xml:space="preserve">de heer Pieter-Jaap Aalbersberg. </w:t>
      </w:r>
    </w:p>
    <w:p w:rsidR="004D1ED2" w:rsidRDefault="004D1ED2">
      <w:pPr>
        <w:pStyle w:val="broodtekst"/>
      </w:pPr>
    </w:p>
    <w:p w:rsidR="004D1ED2" w:rsidRDefault="004D1ED2">
      <w:pPr>
        <w:pStyle w:val="broodtekst"/>
      </w:pPr>
    </w:p>
    <w:p w:rsidR="00F75106" w:rsidRDefault="004D1ED2">
      <w:pPr>
        <w:pStyle w:val="broodtekst"/>
      </w:pPr>
      <w:r w:rsidRPr="004D1ED2">
        <w:t xml:space="preserve">De Minister van </w:t>
      </w:r>
      <w:r w:rsidR="004873BA">
        <w:t>Justitie en Veiligheid</w:t>
      </w:r>
      <w:r w:rsidRPr="004D1ED2">
        <w:t>,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4873BA" w:rsidR="004873BA" w:rsidTr="00FA2F64">
              <w:tc>
                <w:tcPr>
                  <w:tcW w:w="7534" w:type="dxa"/>
                  <w:gridSpan w:val="3"/>
                  <w:shd w:val="clear" w:color="auto" w:fill="auto"/>
                </w:tcPr>
                <w:p w:rsidRPr="004873BA" w:rsidR="004873BA" w:rsidP="004873BA" w:rsidRDefault="004873BA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4873BA" w:rsidR="004873BA" w:rsidTr="004A3C5D">
              <w:tc>
                <w:tcPr>
                  <w:tcW w:w="7534" w:type="dxa"/>
                  <w:gridSpan w:val="3"/>
                  <w:shd w:val="clear" w:color="auto" w:fill="auto"/>
                </w:tcPr>
                <w:p w:rsidRPr="004873BA" w:rsidR="004873BA" w:rsidP="004873BA" w:rsidRDefault="004873BA">
                  <w:pPr>
                    <w:pStyle w:val="broodtekst"/>
                  </w:pPr>
                </w:p>
              </w:tc>
            </w:tr>
            <w:tr w:rsidRPr="004873BA" w:rsidR="004873BA" w:rsidTr="009C0CDD">
              <w:tc>
                <w:tcPr>
                  <w:tcW w:w="7534" w:type="dxa"/>
                  <w:gridSpan w:val="3"/>
                  <w:shd w:val="clear" w:color="auto" w:fill="auto"/>
                </w:tcPr>
                <w:p w:rsidRPr="004873BA" w:rsidR="004873BA" w:rsidP="004873BA" w:rsidRDefault="004873BA">
                  <w:pPr>
                    <w:pStyle w:val="broodtekst"/>
                  </w:pPr>
                </w:p>
              </w:tc>
            </w:tr>
            <w:tr w:rsidRPr="004873BA" w:rsidR="004873BA" w:rsidTr="008B4D56">
              <w:tc>
                <w:tcPr>
                  <w:tcW w:w="7534" w:type="dxa"/>
                  <w:gridSpan w:val="3"/>
                  <w:shd w:val="clear" w:color="auto" w:fill="auto"/>
                </w:tcPr>
                <w:p w:rsidRPr="004873BA" w:rsidR="004873BA" w:rsidP="004873BA" w:rsidRDefault="004873BA">
                  <w:pPr>
                    <w:pStyle w:val="broodtekst"/>
                  </w:pPr>
                </w:p>
              </w:tc>
            </w:tr>
            <w:tr w:rsidRPr="004873BA" w:rsidR="004873BA" w:rsidTr="00722AA4">
              <w:tc>
                <w:tcPr>
                  <w:tcW w:w="7534" w:type="dxa"/>
                  <w:gridSpan w:val="3"/>
                  <w:shd w:val="clear" w:color="auto" w:fill="auto"/>
                </w:tcPr>
                <w:p w:rsidRPr="004873BA" w:rsidR="004873BA" w:rsidP="004873BA" w:rsidRDefault="0087727E">
                  <w:pPr>
                    <w:pStyle w:val="broodtekst"/>
                  </w:pPr>
                  <w:r>
                    <w:t>Ferd Grapperhaus</w:t>
                  </w:r>
                </w:p>
              </w:tc>
            </w:tr>
            <w:tr w:rsidRPr="004873BA" w:rsidR="004873BA" w:rsidTr="004873BA">
              <w:tc>
                <w:tcPr>
                  <w:tcW w:w="4209" w:type="dxa"/>
                  <w:shd w:val="clear" w:color="auto" w:fill="auto"/>
                </w:tcPr>
                <w:p w:rsidRPr="004873BA" w:rsidR="004873BA" w:rsidP="004873BA" w:rsidRDefault="004873BA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4873BA" w:rsidR="004873BA" w:rsidP="004873BA" w:rsidRDefault="004873B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4873BA" w:rsidR="004873BA" w:rsidP="004873BA" w:rsidRDefault="004873BA">
                  <w:pPr>
                    <w:pStyle w:val="in-table"/>
                  </w:pPr>
                </w:p>
              </w:tc>
            </w:tr>
            <w:bookmarkEnd w:id="10"/>
          </w:tbl>
          <w:p w:rsidR="004873BA" w:rsidP="004873BA" w:rsidRDefault="004873BA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D2" w:rsidRDefault="004D1ED2">
      <w:r>
        <w:separator/>
      </w:r>
    </w:p>
    <w:p w:rsidR="004D1ED2" w:rsidRDefault="004D1ED2"/>
    <w:p w:rsidR="004D1ED2" w:rsidRDefault="004D1ED2"/>
    <w:p w:rsidR="004D1ED2" w:rsidRDefault="004D1ED2"/>
  </w:endnote>
  <w:endnote w:type="continuationSeparator" w:id="0">
    <w:p w:rsidR="004D1ED2" w:rsidRDefault="004D1ED2">
      <w:r>
        <w:continuationSeparator/>
      </w:r>
    </w:p>
    <w:p w:rsidR="004D1ED2" w:rsidRDefault="004D1ED2"/>
    <w:p w:rsidR="004D1ED2" w:rsidRDefault="004D1ED2"/>
    <w:p w:rsidR="004D1ED2" w:rsidRDefault="004D1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7727E">
            <w:fldChar w:fldCharType="begin"/>
          </w:r>
          <w:r w:rsidR="0087727E">
            <w:instrText xml:space="preserve"> NUMPAGES   \* MERGEFORMAT </w:instrText>
          </w:r>
          <w:r w:rsidR="0087727E">
            <w:fldChar w:fldCharType="separate"/>
          </w:r>
          <w:r w:rsidR="004D1ED2">
            <w:t>1</w:t>
          </w:r>
          <w:r w:rsidR="0087727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873B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4873BA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873B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7727E">
            <w:fldChar w:fldCharType="begin"/>
          </w:r>
          <w:r w:rsidR="0087727E">
            <w:instrText xml:space="preserve"> SECTIONPAGES   \* MERGEFORMAT </w:instrText>
          </w:r>
          <w:r w:rsidR="0087727E">
            <w:fldChar w:fldCharType="separate"/>
          </w:r>
          <w:r w:rsidR="004873BA">
            <w:t>1</w:t>
          </w:r>
          <w:r w:rsidR="0087727E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547C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873B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73BA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873B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7727E">
            <w:fldChar w:fldCharType="begin"/>
          </w:r>
          <w:r w:rsidR="0087727E">
            <w:instrText xml:space="preserve"> SECTIONPAGES   \* MERGEFORMAT </w:instrText>
          </w:r>
          <w:r w:rsidR="0087727E">
            <w:fldChar w:fldCharType="separate"/>
          </w:r>
          <w:r w:rsidR="004873BA">
            <w:t>1</w:t>
          </w:r>
          <w:r w:rsidR="0087727E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D2" w:rsidRDefault="004D1ED2">
      <w:r>
        <w:separator/>
      </w:r>
    </w:p>
  </w:footnote>
  <w:footnote w:type="continuationSeparator" w:id="0">
    <w:p w:rsidR="004D1ED2" w:rsidRDefault="004D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25410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C65339A" wp14:editId="0179874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4873BA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7727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873BA" w:rsidRPr="0087727E">
                                  <w:rPr>
                                    <w:b/>
                                  </w:rPr>
                                  <w:t>Minister van Justitie en Veiligheid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87727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4873BA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87727E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7727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873BA" w:rsidRPr="0087727E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4873BA">
                                  <w:t>21 november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4873BA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873BA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4873BA">
                                  <w:t>2756347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0Ktw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AcEe0K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4873BA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7727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873BA" w:rsidRPr="0087727E">
                            <w:rPr>
                              <w:b/>
                            </w:rPr>
                            <w:t>Minister van Justitie en Veiligheid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87727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4873BA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87727E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7727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873BA" w:rsidRPr="0087727E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4873BA">
                            <w:t>21 november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4873BA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873BA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4873BA">
                            <w:t>2756347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E4814E6" wp14:editId="1E568E6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U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f9Rq1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79A2CCE4" wp14:editId="759B2E7D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10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5369F8" wp14:editId="641532F9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8uHcfQIAAPsEAAAOAAAAZHJzL2Uyb0RvYy54bWysVF1v0zAUfUfiP1h+7/KxdG2ipdPWEoQ0 YGLwA1zbaSwc29hu04H471w77WiBB4TIg+NrXx+fe++5vr7Z9xLtuHVCqxpnFylGXFHNhNrU+NPH ZjLHyHmiGJFa8Ro/cYdvFi9fXA+m4rnutGTcIgBRrhpMjTvvTZUkjna8J+5CG65gs9W2Jx5Mu0mY JQOg9zLJ0/QqGbRlxmrKnYPV1biJFxG/bTn179vWcY9kjYGbj6ON4zqMyeKaVBtLTCfogQb5BxY9 EQoufYZaEU/Q1orfoHpBrXa69RdU94luW0F5jAGiydJfonnsiOExFkiOM89pcv8Plr7bPVgkWI0v MVKkhxJ9gKQRtZEcFbOQn8G4CtwezYMNETpzr+lnh5ReduDGb63VQ8cJA1ZZ8E/ODgTDwVG0Ht5q BvBk63VM1b61fQCEJKB9rMjTc0X43iMKi5dFXqZQNwpb+WxWlNN4A6mOh411/jXXPQqTGlvgHsHJ 7t75QIZUR5dIXkvBGiFlNOxmvZQW7QiIo4nfAd2dukkVnJUOx0bEcQU4wh1hL7CNxf5WZnmR3uXl pLmazyZFU0wn5SydT9KsvCuv0qIsVs33QDArqk4wxtW9UPwovKz4u8IeWmCUTJQeGmpcTvNpjP2M vTsPMk2b5k9B9sJDH0rR13iehi84kSrU9ZVice6JkOM8Oacfsww5OP5jVqIKQuFHAa01ewIRWA1F gnrCiwGTTtuvGA3QfTV2X7bEcozkGwVCKrOiCO0ajWI6y8Gwpzvr0x2iKEDV2GM0Tpd+bPGtsWLT wU1ZTIzStyC+VkRhBGGOrA6ShQ6LERxeg9DCp3b0+vlmLX4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H3y4dx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3766752E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D547C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9007C22"/>
    <w:multiLevelType w:val="hybridMultilevel"/>
    <w:tmpl w:val="F46A4B4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CFA7AB2"/>
    <w:multiLevelType w:val="multilevel"/>
    <w:tmpl w:val="565CA006"/>
    <w:numStyleLink w:val="list-streepjes"/>
  </w:abstractNum>
  <w:abstractNum w:abstractNumId="24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7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1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2">
    <w:nsid w:val="65A77F19"/>
    <w:multiLevelType w:val="multilevel"/>
    <w:tmpl w:val="2AECF202"/>
    <w:numStyleLink w:val="list-vinkaan"/>
  </w:abstractNum>
  <w:abstractNum w:abstractNumId="33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4">
    <w:nsid w:val="7338741E"/>
    <w:multiLevelType w:val="multilevel"/>
    <w:tmpl w:val="C340002C"/>
    <w:numStyleLink w:val="list-vinkuit"/>
  </w:abstractNum>
  <w:abstractNum w:abstractNumId="35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8"/>
  </w:num>
  <w:num w:numId="14">
    <w:abstractNumId w:val="18"/>
  </w:num>
  <w:num w:numId="15">
    <w:abstractNumId w:val="21"/>
  </w:num>
  <w:num w:numId="16">
    <w:abstractNumId w:val="30"/>
  </w:num>
  <w:num w:numId="17">
    <w:abstractNumId w:val="25"/>
  </w:num>
  <w:num w:numId="18">
    <w:abstractNumId w:val="29"/>
  </w:num>
  <w:num w:numId="19">
    <w:abstractNumId w:val="24"/>
  </w:num>
  <w:num w:numId="20">
    <w:abstractNumId w:val="11"/>
  </w:num>
  <w:num w:numId="21">
    <w:abstractNumId w:val="31"/>
  </w:num>
  <w:num w:numId="22">
    <w:abstractNumId w:val="14"/>
  </w:num>
  <w:num w:numId="23">
    <w:abstractNumId w:val="9"/>
  </w:num>
  <w:num w:numId="24">
    <w:abstractNumId w:val="35"/>
  </w:num>
  <w:num w:numId="25">
    <w:abstractNumId w:val="21"/>
  </w:num>
  <w:num w:numId="26">
    <w:abstractNumId w:val="30"/>
  </w:num>
  <w:num w:numId="27">
    <w:abstractNumId w:val="35"/>
  </w:num>
  <w:num w:numId="28">
    <w:abstractNumId w:val="29"/>
  </w:num>
  <w:num w:numId="29">
    <w:abstractNumId w:val="31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7"/>
  </w:num>
  <w:num w:numId="35">
    <w:abstractNumId w:val="33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6"/>
  </w:num>
  <w:num w:numId="41">
    <w:abstractNumId w:val="20"/>
  </w:num>
  <w:num w:numId="42">
    <w:abstractNumId w:val="33"/>
  </w:num>
  <w:num w:numId="43">
    <w:abstractNumId w:val="16"/>
  </w:num>
  <w:num w:numId="44">
    <w:abstractNumId w:val="23"/>
  </w:num>
  <w:num w:numId="45">
    <w:abstractNumId w:val="32"/>
  </w:num>
  <w:num w:numId="46">
    <w:abstractNumId w:val="3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126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existing=&quot;H%3A%5CApplication%20Data%5CDigiJust%5CTemp%5C141a40a6%5CInstemmingsbrief%20MinJenV.docx#Document&quot; model=&quot;brief-2010.xml&quot; profile=&quot;minjus&quot; target=&quot;Microsoft Word&quot; target-build=&quot;16.0.48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Minister van Justitie en Veiligheid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&quot; value=&quot;7&quot;&gt;&lt;afzender aanhef=&quot;1&quot; country-code=&quot;31&quot; country-id=&quot;NLD&quot; groetregel=&quot;1&quot; naam=&quot;Ferd Grapperhaus&quot; name=&quot;Minister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G.H. Wolfert&quot; value=&quot;6&quot;&gt;&lt;afzender aanhef=&quot;1&quot; country-code=&quot;31&quot; country-id=&quot;NLD&quot; groetregel=&quot;1&quot; naam=&quot;G.H. Wolfert&quot; name=&quot;G.H. Wolfert&quot; organisatie=&quot;5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Minister van Justitie en Veiligheid&quot; value=&quot;55&quot;&gt;&lt;organisatie facebook=&quot;&quot; id=&quot;55&quot; linkedin=&quot;&quot; twitter=&quot;&quot; youtube=&quot;&quot; zoekveld=&quot;Minister van Justitie en Veiligheid&quot;&gt;&lt;taal baadres=&quot;Turfmarkt 147&quot; banknaam=&quot;&quot; banknummer=&quot;&quot; baplaats=&quot;Den Haag&quot; bapostcode=&quot;2511 DP&quot; bezoekadres=&quot;Bezoekadres\nTurfmarkt 147\n2511 DP Den Haag\nTelefoon 070 370 68 89\nFax 070 370 79 39\nwww.rijksoverheid.nl/jenv&quot; bic=&quot;&quot; email=&quot;&quot; faxnummer=&quot;070 370 79 39&quot; iban=&quot;&quot; id=&quot;1043&quot; infonummer=&quot;&quot; instructies=&quot;Bij beantwoording de datum en ons kenmerk vermelden. Wilt u slechts één zaak in uw brief behandelen.&quot; kleuren=&quot;alles&quot; koptekst=&quot;\nMinister van Justitie en Veiligheid \n&quot; land=&quot;Nederland&quot; logo=&quot;RO_J&quot; naamdirectie=&quot;&quot; naamdirectoraatgeneraal=&quot;Minister van Justitie en Veiligheid &quot; naamgebouw=&quot;&quot; omschrijving=&quot;Minister van Justitie en Veiligheid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&lt;taal baadres=&quot;Turfmarkt 147&quot; banknaam=&quot;&quot; banknummer=&quot;&quot; baplaats=&quot;Den Haag&quot; bapostcode=&quot;2511 DP&quot; bezoekadres=&quot;Bezoekadres\nTurfmarkt 147\n2511 DP Den Haag\nTelefoon +31 70 370 68 89\nFax +31 70 370 79 39\nwww.rijksoverheid.nl/jenv&quot; bic=&quot;&quot; email=&quot;&quot; faxnummer=&quot;+31 70 370 79 39&quot; iban=&quot;&quot; id=&quot;1031&quot; infonummer=&quot;&quot; instructies=&quot;Antwortt bitte Datum und unser Zeichen angeben. Bitte pro Zuschrift nur eine Angelegenheit behandeln.&quot; kleuren=&quot;alles&quot; koptekst=&quot;\nMinister für Justiz und Sicherheit\n&quot; land=&quot;Niederlande&quot; logo=&quot;RO_J&quot; naamdirectie=&quot;&quot; naamdirectoraatgeneraal=&quot;Minister für Justiz und Sicherheit&quot; naamgebouw=&quot;&quot; omschrijving=&quot;Minister für Justiz und Sicherheit&quot; paadres=&quot;20301&quot; paplaats=&quot;Den Haag&quot; papostcode=&quot;2500 EH&quot; payoff=&quot;&quot; postadres=&quot;Postadres:\nPostbus 20301,\n2500 EH Den Haag&quot; taal=&quot;1031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&lt;taal baadres=&quot;Turfmarkt 147&quot; banknaam=&quot;&quot; banknummer=&quot;&quot; baplaats=&quot;La Haye&quot; bapostcode=&quot;2511 DP&quot; bezoekadres=&quot;Bezoekadres\nTurfmarkt 147\n2511 DP La Haye\nTelefoon +31 70 370 68 89\nFax +31 70 370 79 39\nwww.rijksoverheid.nl/jenv&quot; bic=&quot;&quot; email=&quot;&quot; faxnummer=&quot;+31 70 370 79 39&quot; iban=&quot;&quot; id=&quot;1036&quot; infonummer=&quot;&quot; instructies=&quot;Prière de mentionner dans toute correspondance la date et notre référence. Prière de ne traiter qu'une seule affaire par lettre.&quot; kleuren=&quot;alles&quot; koptekst=&quot;\nMinistre de la Justice et de la Sécurité\n&quot; land=&quot;Pays-Bas&quot; logo=&quot;RO_J&quot; naamdirectie=&quot;&quot; naamdirectoraatgeneraal=&quot;Ministre de la Justice et de la Sécurité&quot; naamgebouw=&quot;&quot; omschrijving=&quot;Ministre de la Justice et de la Sécurité&quot; paadres=&quot;20301&quot; paplaats=&quot;La Haye&quot; papostcode=&quot;2500 EH&quot; payoff=&quot;&quot; postadres=&quot;Postadres:\nPostbus 20301,\n2500 EH La Haye&quot; taal=&quot;1036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&lt;taal baadres=&quot;Turfmarkt 147&quot; banknaam=&quot;&quot; banknummer=&quot;&quot; baplaats=&quot;The Hague&quot; bapostcode=&quot;2511 DP&quot; bezoekadres=&quot;Bezoekadres\nTurfmarkt 147\n2511 DP The Hague\nTelefoon +31 70 370 68 89\nFax +31 70 370 79 39\nwww.rijksoverheid.nl/jenv&quot; bic=&quot;&quot; email=&quot;&quot; faxnummer=&quot;+31 70 370 79 39&quot; iban=&quot;&quot; id=&quot;2057&quot; infonummer=&quot;&quot; instructies=&quot;Please quote date of letter and our ref. when replying. Do not raise more than one subject per letter.&quot; kleuren=&quot;alles&quot; koptekst=&quot;\nMinister of Justice and Security\n&quot; land=&quot;The Netherlands&quot; logo=&quot;RO_J&quot; naamdirectie=&quot;&quot; naamdirectoraatgeneraal=&quot;Minister of Justice and Security&quot; naamgebouw=&quot;&quot; omschrijving=&quot;Minister of Justice and Security&quot; paadres=&quot;20301&quot; paplaats=&quot;The Hague&quot; papostcode=&quot;2500 EH&quot; payoff=&quot;&quot; postadres=&quot;Postadres:\nPostbus 20301,\n2500 EH The Hague&quot; taal=&quot;2057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&lt;taal baadres=&quot;Turfmarkt 147&quot; banknaam=&quot;&quot; banknummer=&quot;&quot; baplaats=&quot;La Haya&quot; bapostcode=&quot;2511 DP&quot; bezoekadres=&quot;Bezoekadres\nTurfmarkt 147\n2511 DP La Haya\nTelefoon +31 70 370 68 89\nFax +31 70 370 79 39\nwww.rijksoverheid.nl/jenv&quot; bic=&quot;&quot; email=&quot;&quot; faxnummer=&quot;+31 70 370 79 39&quot; iban=&quot;&quot; id=&quot;1034&quot; infonummer=&quot;&quot; instructies=&quot;En su eventual contestación, por favor, indique la fecha y nuestro número de referencia. Le rogamos en cada carta trate un solo asunto.&quot; kleuren=&quot;alles&quot; koptekst=&quot;\nMinistro de Justicia y Seguridad\n&quot; land=&quot;Países Bajos&quot; logo=&quot;RO_J&quot; naamdirectie=&quot;&quot; naamdirectoraatgeneraal=&quot;Ministro de Justicia y Seguridad&quot; naamgebouw=&quot;&quot; omschrijving=&quot;Ministro de Justicia y Seguridad&quot; paadres=&quot;20301&quot; paplaats=&quot;La Haya&quot; papostcode=&quot;2500 EH&quot; payoff=&quot;&quot; postadres=&quot;Postadres:\nPostbus 20301,\n2500 EH La Haya&quot; taal=&quot;1034&quot; telefoonnummer=&quot;+31 70 370 68 89&quot; vrij1=&quot;&quot; vrij2=&quot;&quot; vrij3=&quot;&quot; vrij4=&quot;&quot; vrij5=&quot;&quot; vrij6=&quot;&quot; vrij7=&quot;&quot; vrij8=&quot;&quot; vrijkopje=&quot;&quot; website=&quot;www.rijksoverheid.nl/jenv&quot; zoekveld=&quot;Minister van Justitie en Veiligheid&quot;/&gt;&lt;/organisatie&gt;&lt;/organisatie-item&gt;&lt;zaak/&gt;&lt;adres formatted-value=&quot;De Voorzitter van de Tweede Kamer\nder Staten-Generaal\nPostbus 20018 \n2500 EA  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Toestemming voor deelname aan technische briefing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39&quot; value=&quot;070 370 79 39&quot;&gt;&lt;phonenumber country-code=&quot;31&quot; number=&quot;070 370 79 39&quot;/&gt;&lt;/faxorganisatie&gt;&lt;telorganisatie formatted-value=&quot;070 370 68 89&quot; value=&quot;070 370 68 89&quot;&gt;&lt;phonenumber country-code=&quot;31&quot; number=&quot;070 370 68 89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G.H. Wolfert&quot;/&gt;&lt;email formatted-value=&quot;&quot;/&gt;&lt;functie formatted-value=&quot;&quot;/&gt;&lt;retouradres formatted-value=&quot;&amp;gt; Retouradres Postbus 20301 2500 EH  Den Haag&quot;/&gt;&lt;directoraat formatted-value=&quot;Minister van Justitie en Veiligheid &quot; value=&quot;Minister van Justitie en Veiligheid &quot;/&gt;&lt;directoraatvolg formatted-value=&quot;Minister van Justitie en Veiligheid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21 november 2019&quot; value=&quot;2019-11-21T10:54:49&quot;/&gt;&lt;onskenmerk format-disabled=&quot;true&quot; formatted-value=&quot;2756347&quot; value=&quot;2756347&quot;/&gt;&lt;uwkenmerk formatted-value=&quot;&quot;/&gt;&lt;onderwerp format-disabled=&quot;true&quot; formatted-value=&quot;Toestemming voor deelname aan technische briefing&quot; value=&quot;Toestemming voor deelname aan technische briefing&quot;/&gt;&lt;bijlage formatted-value=&quot;&quot;/&gt;&lt;projectnaam/&gt;&lt;kopieaan/&gt;&lt;namensdeze formatted-value=&quot;&quot; value=&quot;&quot;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 &quot; value=&quot;1&quot;/&gt;&lt;merking formatted-value=&quot; 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4D1ED2"/>
    <w:rsid w:val="000129A4"/>
    <w:rsid w:val="000E4FC7"/>
    <w:rsid w:val="001B5B02"/>
    <w:rsid w:val="0025410F"/>
    <w:rsid w:val="0040796D"/>
    <w:rsid w:val="004873BA"/>
    <w:rsid w:val="004D1ED2"/>
    <w:rsid w:val="005B585C"/>
    <w:rsid w:val="00652887"/>
    <w:rsid w:val="00666B4A"/>
    <w:rsid w:val="00690E82"/>
    <w:rsid w:val="00794445"/>
    <w:rsid w:val="0087727E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547C0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4D1E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D54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47C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4D1E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D54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47C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999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2019-11-25T13:09:00.0000000Z</dcterms:created>
  <dcterms:modified xsi:type="dcterms:W3CDTF">2019-11-25T13:09:00.0000000Z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21 november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Toestemming voor deelname aan technische briefing</vt:lpwstr>
  </property>
  <property fmtid="{D5CDD505-2E9C-101B-9397-08002B2CF9AE}" pid="8" name="_onderwerp">
    <vt:lpwstr>Onderwerp</vt:lpwstr>
  </property>
  <property fmtid="{D5CDD505-2E9C-101B-9397-08002B2CF9AE}" pid="9" name="onskenmerk">
    <vt:lpwstr>2756347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Minister van Justitie en Veiligheid 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Minister van Justitie en Veiligheid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0x010100D179241D25A1DE4C83150B757BB16DC5</vt:lpwstr>
  </property>
</Properties>
</file>