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21" w:rsidP="003E7A21" w:rsidRDefault="003E7A21">
      <w:pPr>
        <w:pStyle w:val="Default"/>
      </w:pPr>
      <w:bookmarkStart w:name="_GoBack" w:id="0"/>
      <w:bookmarkEnd w:id="0"/>
    </w:p>
    <w:p w:rsidR="003E7A21" w:rsidP="003E7A21" w:rsidRDefault="003E7A21">
      <w:pPr>
        <w:pStyle w:val="Default"/>
      </w:pPr>
      <w:r>
        <w:rPr>
          <w:sz w:val="18"/>
          <w:szCs w:val="18"/>
        </w:rPr>
        <w:t>Geachte voorzitter,</w:t>
      </w:r>
    </w:p>
    <w:p w:rsidR="003E7A21" w:rsidP="003E7A21" w:rsidRDefault="003E7A21">
      <w:pPr>
        <w:pStyle w:val="Huisstijl-Ondertekening"/>
        <w:rPr>
          <w:szCs w:val="18"/>
        </w:rPr>
      </w:pPr>
      <w:r>
        <w:rPr>
          <w:szCs w:val="18"/>
        </w:rPr>
        <w:t xml:space="preserve">Hierbij zend ik u de antwoorden op de vragen van de commissie voor de Rijksuitgaven </w:t>
      </w:r>
      <w:r w:rsidR="004146F7">
        <w:rPr>
          <w:szCs w:val="18"/>
        </w:rPr>
        <w:t xml:space="preserve">over </w:t>
      </w:r>
      <w:r>
        <w:rPr>
          <w:szCs w:val="18"/>
        </w:rPr>
        <w:t xml:space="preserve">de </w:t>
      </w:r>
      <w:r w:rsidR="004146F7">
        <w:rPr>
          <w:szCs w:val="18"/>
        </w:rPr>
        <w:t>p</w:t>
      </w:r>
      <w:r>
        <w:rPr>
          <w:szCs w:val="18"/>
        </w:rPr>
        <w:t>ublicatie</w:t>
      </w:r>
      <w:r w:rsidR="004146F7">
        <w:rPr>
          <w:szCs w:val="18"/>
        </w:rPr>
        <w:t>s ‘</w:t>
      </w:r>
      <w:r>
        <w:rPr>
          <w:szCs w:val="18"/>
        </w:rPr>
        <w:t xml:space="preserve">Verhoging assurantiebelastingtarief' en  </w:t>
      </w:r>
      <w:r w:rsidR="004146F7">
        <w:rPr>
          <w:szCs w:val="18"/>
        </w:rPr>
        <w:t>‘</w:t>
      </w:r>
      <w:r>
        <w:rPr>
          <w:szCs w:val="18"/>
        </w:rPr>
        <w:t>Versobering heffingskorting groen beleggen</w:t>
      </w:r>
      <w:r w:rsidR="004146F7">
        <w:rPr>
          <w:szCs w:val="18"/>
        </w:rPr>
        <w:t xml:space="preserve">’ </w:t>
      </w:r>
      <w:r>
        <w:rPr>
          <w:szCs w:val="18"/>
        </w:rPr>
        <w:t>van de Algemene Rekenkamer.</w:t>
      </w:r>
    </w:p>
    <w:p w:rsidR="003E7A21" w:rsidP="003E7A21" w:rsidRDefault="003E7A21">
      <w:pPr>
        <w:pStyle w:val="Huisstijl-Ondertekening"/>
        <w:rPr>
          <w:szCs w:val="18"/>
        </w:rPr>
      </w:pPr>
    </w:p>
    <w:p w:rsidR="003E7A21" w:rsidP="003E7A21" w:rsidRDefault="003E7A21">
      <w:pPr>
        <w:pStyle w:val="Default"/>
      </w:pPr>
    </w:p>
    <w:p w:rsidR="003E7A21" w:rsidP="003E7A21" w:rsidRDefault="003E7A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Hoogachtend, </w:t>
      </w:r>
    </w:p>
    <w:p w:rsidR="003E7A21" w:rsidP="003E7A21" w:rsidRDefault="003E7A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 minister van Financiën, </w:t>
      </w:r>
    </w:p>
    <w:p w:rsidR="000D477A" w:rsidP="003E7A21" w:rsidRDefault="000D477A">
      <w:pPr>
        <w:pStyle w:val="Default"/>
        <w:rPr>
          <w:sz w:val="18"/>
          <w:szCs w:val="18"/>
        </w:rPr>
      </w:pPr>
    </w:p>
    <w:p w:rsidR="000D477A" w:rsidP="003E7A21" w:rsidRDefault="000D477A">
      <w:pPr>
        <w:pStyle w:val="Default"/>
        <w:rPr>
          <w:sz w:val="18"/>
          <w:szCs w:val="18"/>
        </w:rPr>
      </w:pPr>
    </w:p>
    <w:p w:rsidR="000D477A" w:rsidP="003E7A21" w:rsidRDefault="000D477A">
      <w:pPr>
        <w:pStyle w:val="Default"/>
        <w:rPr>
          <w:sz w:val="18"/>
          <w:szCs w:val="18"/>
        </w:rPr>
      </w:pPr>
    </w:p>
    <w:p w:rsidR="000D477A" w:rsidP="003E7A21" w:rsidRDefault="000D477A">
      <w:pPr>
        <w:pStyle w:val="Default"/>
        <w:rPr>
          <w:sz w:val="18"/>
          <w:szCs w:val="18"/>
        </w:rPr>
      </w:pPr>
    </w:p>
    <w:p w:rsidR="000D477A" w:rsidP="003E7A21" w:rsidRDefault="000D477A">
      <w:pPr>
        <w:pStyle w:val="Default"/>
        <w:rPr>
          <w:sz w:val="18"/>
          <w:szCs w:val="18"/>
        </w:rPr>
      </w:pPr>
    </w:p>
    <w:p w:rsidR="000D477A" w:rsidP="003E7A21" w:rsidRDefault="000D477A">
      <w:pPr>
        <w:pStyle w:val="Default"/>
        <w:rPr>
          <w:sz w:val="18"/>
          <w:szCs w:val="18"/>
        </w:rPr>
      </w:pPr>
    </w:p>
    <w:p w:rsidR="000D477A" w:rsidP="003E7A21" w:rsidRDefault="000D477A">
      <w:pPr>
        <w:pStyle w:val="Default"/>
        <w:rPr>
          <w:sz w:val="18"/>
          <w:szCs w:val="18"/>
        </w:rPr>
      </w:pPr>
    </w:p>
    <w:p w:rsidR="00911C9F" w:rsidP="003E7A21" w:rsidRDefault="003E7A21">
      <w:pPr>
        <w:pStyle w:val="Huisstijl-Ondertekening"/>
      </w:pPr>
      <w:r>
        <w:rPr>
          <w:szCs w:val="18"/>
        </w:rPr>
        <w:t>J.R.V.A. Dijsselbloem</w:t>
      </w:r>
    </w:p>
    <w:sectPr w:rsidR="00911C9F" w:rsidSect="00911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89" w:rsidRDefault="007A7389">
      <w:pPr>
        <w:spacing w:line="240" w:lineRule="auto"/>
      </w:pPr>
      <w:r>
        <w:separator/>
      </w:r>
    </w:p>
  </w:endnote>
  <w:endnote w:type="continuationSeparator" w:id="0">
    <w:p w:rsidR="007A7389" w:rsidRDefault="007A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2A" w:rsidRDefault="0023682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71246B">
      <w:trPr>
        <w:trHeight w:hRule="exact" w:val="240"/>
      </w:trPr>
      <w:tc>
        <w:tcPr>
          <w:tcW w:w="7752" w:type="dxa"/>
          <w:shd w:val="clear" w:color="auto" w:fill="auto"/>
        </w:tcPr>
        <w:p w:rsidR="0071246B" w:rsidRDefault="0071246B"/>
      </w:tc>
      <w:tc>
        <w:tcPr>
          <w:tcW w:w="2148" w:type="dxa"/>
        </w:tcPr>
        <w:p w:rsidR="0071246B" w:rsidRDefault="0071246B">
          <w:pPr>
            <w:pStyle w:val="Huisstijl-Paginanummer"/>
          </w:pPr>
          <w:r>
            <w:t>Pagina </w:t>
          </w:r>
          <w:fldSimple w:instr=" PAGE    \* MERGEFORMAT ">
            <w:r w:rsidR="00447460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447460">
              <w:rPr>
                <w:noProof/>
              </w:rPr>
              <w:t>1</w:t>
            </w:r>
          </w:fldSimple>
        </w:p>
      </w:tc>
    </w:tr>
  </w:tbl>
  <w:p w:rsidR="0071246B" w:rsidRDefault="00D044EF">
    <w:pPr>
      <w:pStyle w:val="Huisstijl-Rubricering"/>
    </w:pPr>
    <w:r>
      <w:fldChar w:fldCharType="begin"/>
    </w:r>
    <w:r w:rsidR="0071246B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71246B">
      <w:trPr>
        <w:trHeight w:hRule="exact" w:val="240"/>
      </w:trPr>
      <w:tc>
        <w:tcPr>
          <w:tcW w:w="7752" w:type="dxa"/>
          <w:shd w:val="clear" w:color="auto" w:fill="auto"/>
        </w:tcPr>
        <w:p w:rsidR="0071246B" w:rsidRDefault="00D044E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71246B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71246B" w:rsidRDefault="0071246B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447460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447460">
              <w:rPr>
                <w:noProof/>
              </w:rPr>
              <w:t>1</w:t>
            </w:r>
          </w:fldSimple>
        </w:p>
      </w:tc>
    </w:tr>
  </w:tbl>
  <w:p w:rsidR="0071246B" w:rsidRDefault="0071246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89" w:rsidRDefault="007A7389">
      <w:pPr>
        <w:spacing w:line="240" w:lineRule="auto"/>
      </w:pPr>
      <w:r>
        <w:separator/>
      </w:r>
    </w:p>
  </w:footnote>
  <w:footnote w:type="continuationSeparator" w:id="0">
    <w:p w:rsidR="007A7389" w:rsidRDefault="007A73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2A" w:rsidRDefault="0023682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6B" w:rsidRDefault="0071246B" w:rsidP="0071246B">
    <w:pPr>
      <w:pStyle w:val="Huisstijl-Afzendgegevenskop"/>
      <w:framePr w:w="2103" w:h="12013" w:hRule="exact" w:hSpace="180" w:wrap="around" w:vAnchor="page" w:hAnchor="page" w:x="9316" w:y="3022"/>
    </w:pPr>
    <w:r w:rsidRPr="00E81A4D">
      <w:t>Directie Algemene Fiscale Politiek</w:t>
    </w:r>
  </w:p>
  <w:p w:rsidR="0071246B" w:rsidRDefault="0071246B" w:rsidP="0071246B">
    <w:pPr>
      <w:pStyle w:val="Huisstijl-ReferentiegegevenskopW2"/>
      <w:framePr w:w="2103" w:h="12013" w:hRule="exact" w:hSpace="180" w:wrap="around" w:vAnchor="page" w:hAnchor="page" w:x="9316" w:y="3022"/>
    </w:pPr>
    <w:r w:rsidRPr="00E81A4D">
      <w:t>Ons kenmerk</w:t>
    </w:r>
  </w:p>
  <w:p w:rsidR="0071246B" w:rsidRPr="00FD21B8" w:rsidRDefault="0071246B" w:rsidP="0071246B">
    <w:pPr>
      <w:pStyle w:val="Huisstijl-Referentiegegevens"/>
      <w:framePr w:w="2103" w:h="12013" w:hRule="exact" w:hSpace="180" w:wrap="around" w:vAnchor="page" w:hAnchor="page" w:x="9316" w:y="3022"/>
    </w:pPr>
    <w:r w:rsidRPr="00C8655C">
      <w:t>AFP/</w:t>
    </w:r>
    <w:fldSimple w:instr=" DOCPROPERTY  Kenmerk  \* MERGEFORMAT ">
      <w:r w:rsidR="00447460">
        <w:t>1031</w:t>
      </w:r>
    </w:fldSimple>
    <w:r w:rsidRPr="00C8655C">
      <w:t xml:space="preserve"> U</w:t>
    </w:r>
  </w:p>
  <w:p w:rsidR="0071246B" w:rsidRDefault="0071246B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6B" w:rsidRDefault="0071246B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Directie Algemene Fiscale Politiek</w:t>
    </w:r>
  </w:p>
  <w:p w:rsidR="0071246B" w:rsidRDefault="0071246B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Korte Voorhout 7</w:t>
    </w:r>
  </w:p>
  <w:p w:rsidR="0071246B" w:rsidRDefault="0071246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2511 CW  Den Haag</w:t>
    </w:r>
    <w:r>
      <w:t>  </w:t>
    </w:r>
  </w:p>
  <w:p w:rsidR="0071246B" w:rsidRDefault="0071246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Postbus 20201</w:t>
    </w:r>
  </w:p>
  <w:p w:rsidR="0071246B" w:rsidRDefault="0071246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2500 EE  Den Haag</w:t>
    </w:r>
    <w:r>
      <w:t>  </w:t>
    </w:r>
  </w:p>
  <w:p w:rsidR="0071246B" w:rsidRPr="003E7A21" w:rsidRDefault="0071246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3E7A21">
      <w:rPr>
        <w:lang w:val="en-US"/>
      </w:rPr>
      <w:t>www.rijksoverheid.nl</w:t>
    </w:r>
  </w:p>
  <w:p w:rsidR="0071246B" w:rsidRDefault="0071246B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Ons kenmerk</w:t>
    </w:r>
  </w:p>
  <w:p w:rsidR="0071246B" w:rsidRDefault="0071246B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C8655C">
      <w:t>AFP/</w:t>
    </w:r>
    <w:fldSimple w:instr=" DOCPROPERTY  Kenmerk  \* MERGEFORMAT ">
      <w:r w:rsidR="00447460">
        <w:t>1031</w:t>
      </w:r>
    </w:fldSimple>
    <w:r w:rsidRPr="00C8655C">
      <w:t xml:space="preserve"> U</w:t>
    </w:r>
  </w:p>
  <w:p w:rsidR="0071246B" w:rsidRDefault="0071246B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71246B" w:rsidRDefault="0071246B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Bijlage</w:t>
    </w:r>
  </w:p>
  <w:p w:rsidR="0071246B" w:rsidRPr="005262F1" w:rsidRDefault="0071246B" w:rsidP="005262F1">
    <w:pPr>
      <w:pStyle w:val="Huisstijl-Referentiegegevens"/>
      <w:framePr w:w="2104" w:h="5296" w:hRule="exact" w:wrap="around" w:vAnchor="page" w:hAnchor="page" w:x="9317" w:y="3023"/>
    </w:pPr>
    <w:r>
      <w:t>Antwoordenset</w:t>
    </w:r>
  </w:p>
  <w:p w:rsidR="0071246B" w:rsidRDefault="00D044EF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71246B" w:rsidRPr="00C8655C">
      <w:instrText xml:space="preserve"> DOCPROPERTY  UwKenmerk  \* MERGEFORMAT </w:instrText>
    </w:r>
    <w:r>
      <w:fldChar w:fldCharType="end"/>
    </w:r>
  </w:p>
  <w:p w:rsidR="0071246B" w:rsidRDefault="00D044EF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71246B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71246B" w:rsidRDefault="0071246B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71246B" w:rsidRDefault="0071246B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1246B" w:rsidRDefault="0071246B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71246B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71246B" w:rsidRDefault="0071246B">
          <w:pPr>
            <w:pStyle w:val="Huisstijl-Retouradres"/>
          </w:pPr>
          <w:r w:rsidRPr="00E81A4D">
            <w:t>&gt; Retouradres</w:t>
          </w:r>
          <w:r>
            <w:t> Postbus 20201  2500 EE  Den Haag  </w:t>
          </w:r>
        </w:p>
      </w:tc>
    </w:tr>
    <w:tr w:rsidR="0071246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71246B" w:rsidRDefault="00D044E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71246B">
            <w:instrText xml:space="preserve"> DOCPROPERTY  Rubricering  \* MERGEFORMAT </w:instrText>
          </w:r>
          <w:r>
            <w:fldChar w:fldCharType="end"/>
          </w:r>
        </w:p>
        <w:p w:rsidR="00447460" w:rsidRDefault="00D044E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71246B">
            <w:instrText xml:space="preserve"> DOCPROPERTY  Aan  \* MERGEFORMAT </w:instrText>
          </w:r>
          <w:r>
            <w:fldChar w:fldCharType="separate"/>
          </w:r>
          <w:r w:rsidR="00447460">
            <w:t>De Voorzitter van de Tweede Kamer</w:t>
          </w:r>
        </w:p>
        <w:p w:rsidR="00447460" w:rsidRDefault="0044746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Binnenhof 1 A</w:t>
          </w:r>
        </w:p>
        <w:p w:rsidR="0071246B" w:rsidRDefault="0044746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2513 AA S GRAVENHAGE  S GRAVENHAGE</w:t>
          </w:r>
          <w:r w:rsidR="00D044EF">
            <w:fldChar w:fldCharType="end"/>
          </w:r>
        </w:p>
      </w:tc>
    </w:tr>
    <w:tr w:rsidR="0071246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71246B" w:rsidRDefault="0071246B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71246B">
      <w:trPr>
        <w:trHeight w:val="240"/>
      </w:trPr>
      <w:tc>
        <w:tcPr>
          <w:tcW w:w="742" w:type="dxa"/>
          <w:shd w:val="clear" w:color="auto" w:fill="auto"/>
        </w:tcPr>
        <w:p w:rsidR="0071246B" w:rsidRDefault="0071246B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71246B" w:rsidRDefault="00447460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 xml:space="preserve">17 november </w:t>
          </w:r>
          <w:r>
            <w:rPr>
              <w:rFonts w:cs="Verdana"/>
              <w:szCs w:val="18"/>
            </w:rPr>
            <w:t>2014</w:t>
          </w:r>
        </w:p>
      </w:tc>
    </w:tr>
    <w:tr w:rsidR="0071246B">
      <w:trPr>
        <w:trHeight w:val="240"/>
      </w:trPr>
      <w:tc>
        <w:tcPr>
          <w:tcW w:w="742" w:type="dxa"/>
          <w:shd w:val="clear" w:color="auto" w:fill="auto"/>
        </w:tcPr>
        <w:p w:rsidR="0071246B" w:rsidRDefault="0071246B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71246B" w:rsidRDefault="00D044EF" w:rsidP="004146F7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447460">
              <w:t>Kamervragen van de commissie voor de Rijksuitgaven</w:t>
            </w:r>
          </w:fldSimple>
          <w:r w:rsidR="0071246B">
            <w:br/>
          </w:r>
          <w:r w:rsidR="000D477A">
            <w:rPr>
              <w:szCs w:val="18"/>
            </w:rPr>
            <w:t>(2014Z14750</w:t>
          </w:r>
          <w:r w:rsidR="0071246B">
            <w:rPr>
              <w:szCs w:val="18"/>
            </w:rPr>
            <w:t xml:space="preserve"> en  </w:t>
          </w:r>
          <w:r w:rsidR="0071246B" w:rsidRPr="004146F7">
            <w:rPr>
              <w:szCs w:val="18"/>
            </w:rPr>
            <w:t>2014Z14754</w:t>
          </w:r>
          <w:r w:rsidR="0071246B">
            <w:rPr>
              <w:szCs w:val="18"/>
            </w:rPr>
            <w:t>)</w:t>
          </w:r>
        </w:p>
      </w:tc>
    </w:tr>
  </w:tbl>
  <w:p w:rsidR="0071246B" w:rsidRDefault="0071246B">
    <w:pPr>
      <w:pStyle w:val="Koptekst"/>
    </w:pPr>
  </w:p>
  <w:p w:rsidR="0071246B" w:rsidRDefault="0071246B">
    <w:pPr>
      <w:pStyle w:val="Koptekst"/>
    </w:pPr>
  </w:p>
  <w:p w:rsidR="0071246B" w:rsidRDefault="0071246B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945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4146F7"/>
    <w:rsid w:val="000B7976"/>
    <w:rsid w:val="000D477A"/>
    <w:rsid w:val="00190409"/>
    <w:rsid w:val="00191478"/>
    <w:rsid w:val="00224478"/>
    <w:rsid w:val="0023682A"/>
    <w:rsid w:val="003E7A21"/>
    <w:rsid w:val="0040714C"/>
    <w:rsid w:val="004146F7"/>
    <w:rsid w:val="00447460"/>
    <w:rsid w:val="004B3AB8"/>
    <w:rsid w:val="005262F1"/>
    <w:rsid w:val="00561F2D"/>
    <w:rsid w:val="005D7103"/>
    <w:rsid w:val="00623000"/>
    <w:rsid w:val="006C6495"/>
    <w:rsid w:val="006F4B70"/>
    <w:rsid w:val="0071246B"/>
    <w:rsid w:val="00756DB6"/>
    <w:rsid w:val="007A7389"/>
    <w:rsid w:val="00890DF0"/>
    <w:rsid w:val="008A47B7"/>
    <w:rsid w:val="00911C9F"/>
    <w:rsid w:val="009430AF"/>
    <w:rsid w:val="0094716C"/>
    <w:rsid w:val="00990341"/>
    <w:rsid w:val="009B510C"/>
    <w:rsid w:val="009D7BC1"/>
    <w:rsid w:val="00A75A68"/>
    <w:rsid w:val="00AB3EF9"/>
    <w:rsid w:val="00AE70BA"/>
    <w:rsid w:val="00BE3F1B"/>
    <w:rsid w:val="00C85951"/>
    <w:rsid w:val="00C8655C"/>
    <w:rsid w:val="00C90F2C"/>
    <w:rsid w:val="00CE728B"/>
    <w:rsid w:val="00D044EF"/>
    <w:rsid w:val="00D67849"/>
    <w:rsid w:val="00E05A5B"/>
    <w:rsid w:val="00E81A4D"/>
    <w:rsid w:val="00F43140"/>
    <w:rsid w:val="00F77C6D"/>
    <w:rsid w:val="00F875B1"/>
    <w:rsid w:val="00F93787"/>
    <w:rsid w:val="00FA1FD9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Default">
    <w:name w:val="Default"/>
    <w:rsid w:val="003E7A2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_W\AppData\Local\Microsoft\Windows\Temporary%20Internet%20Files\Low\Content.IE5\GBPQQWL4\DocGen_Brief_nl_NL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265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2014-11-17T10:21:00.0000000Z</dcterms:created>
  <dcterms:modified xsi:type="dcterms:W3CDTF">2014-11-17T11:12:00.0000000Z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Kamervragen van de commissie voor de Rijksuitgaven</vt:lpwstr>
  </property>
  <property fmtid="{D5CDD505-2E9C-101B-9397-08002B2CF9AE}" pid="4" name="Datum">
    <vt:lpwstr/>
  </property>
  <property fmtid="{D5CDD505-2E9C-101B-9397-08002B2CF9AE}" pid="5" name="Kenmerk">
    <vt:lpwstr>1031</vt:lpwstr>
  </property>
  <property fmtid="{D5CDD505-2E9C-101B-9397-08002B2CF9AE}" pid="6" name="UwKenmerk">
    <vt:lpwstr/>
  </property>
  <property fmtid="{D5CDD505-2E9C-101B-9397-08002B2CF9AE}" pid="7" name="Aan">
    <vt:lpwstr>De Voorzitter van de Tweede Kamer_x000d_
Binnenhof 1 A_x000d_
2513 AA S GRAVENHAGE  S GRAVENHAGE</vt:lpwstr>
  </property>
  <property fmtid="{D5CDD505-2E9C-101B-9397-08002B2CF9AE}" pid="8" name="Rubricering">
    <vt:lpwstr/>
  </property>
  <property fmtid="{D5CDD505-2E9C-101B-9397-08002B2CF9AE}" pid="9" name="ContentTypeId">
    <vt:lpwstr>0x0101009BF424ECF6529D4D8079B66DA933F68C</vt:lpwstr>
  </property>
</Properties>
</file>