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40714C" w:rsidR="00911C9F" w:rsidP="00623000" w:rsidRDefault="00113AE1">
      <w:pPr>
        <w:pStyle w:val="Huisstijl-Aanhef"/>
      </w:pPr>
      <w:bookmarkStart w:name="_GoBack" w:id="0"/>
      <w:bookmarkEnd w:id="0"/>
      <w:r>
        <w:t>Geachte Voorzitter,</w:t>
      </w:r>
    </w:p>
    <w:p w:rsidR="00CF2A03" w:rsidP="00CF2A03" w:rsidRDefault="00CF2A03">
      <w:r>
        <w:rPr>
          <w:szCs w:val="18"/>
        </w:rPr>
        <w:t xml:space="preserve">Hierbij bied ik u mijn reactie aan op de vragen en opmerkingen van de fracties in het kader van het schriftelijk overleg van de vaste commissie voor Financiën over mijn brieven van </w:t>
      </w:r>
      <w:r>
        <w:t>9 december 2016 over Pensioenen en de Europese kapitaalmarktunie</w:t>
      </w:r>
      <w:r>
        <w:rPr>
          <w:rStyle w:val="Voetnootmarkering"/>
        </w:rPr>
        <w:footnoteReference w:id="1"/>
      </w:r>
      <w:r>
        <w:t xml:space="preserve"> en van 19 december 2016 over de Analyse Hoge Raad arrest inzake DB-pensioenregeling</w:t>
      </w:r>
      <w:r>
        <w:rPr>
          <w:rStyle w:val="Voetnootmarkering"/>
        </w:rPr>
        <w:footnoteReference w:id="2"/>
      </w:r>
      <w:r>
        <w:t>.</w:t>
      </w:r>
    </w:p>
    <w:p w:rsidR="00CF2A03" w:rsidP="00CF2A03" w:rsidRDefault="00CF2A03"/>
    <w:p w:rsidR="00CF2A03" w:rsidP="00CF2A03" w:rsidRDefault="00561F2D">
      <w:r>
        <w:t>Hoogachtend,</w:t>
      </w:r>
    </w:p>
    <w:p w:rsidRPr="00CF2A03" w:rsidR="00CF2A03" w:rsidP="00CF2A03" w:rsidRDefault="00CF2A03"/>
    <w:p w:rsidR="00CF2A03" w:rsidP="00CF2A03" w:rsidRDefault="00CF2A03">
      <w:pPr>
        <w:rPr>
          <w:szCs w:val="18"/>
        </w:rPr>
      </w:pPr>
      <w:r>
        <w:rPr>
          <w:szCs w:val="18"/>
        </w:rPr>
        <w:t xml:space="preserve">De </w:t>
      </w:r>
      <w:r w:rsidRPr="00CF2A03">
        <w:t>Staatssecretaris</w:t>
      </w:r>
      <w:r>
        <w:rPr>
          <w:szCs w:val="18"/>
        </w:rPr>
        <w:t xml:space="preserve"> van Financiën, </w:t>
      </w:r>
    </w:p>
    <w:p w:rsidR="00CF2A03" w:rsidP="00CF2A03" w:rsidRDefault="00CF2A03">
      <w:pPr>
        <w:pStyle w:val="Default"/>
        <w:rPr>
          <w:sz w:val="18"/>
          <w:szCs w:val="18"/>
        </w:rPr>
      </w:pPr>
    </w:p>
    <w:p w:rsidR="00CF2A03" w:rsidP="00CF2A03" w:rsidRDefault="00CF2A03">
      <w:pPr>
        <w:pStyle w:val="Default"/>
        <w:rPr>
          <w:sz w:val="18"/>
          <w:szCs w:val="18"/>
        </w:rPr>
      </w:pPr>
    </w:p>
    <w:p w:rsidR="00CF2A03" w:rsidP="00CF2A03" w:rsidRDefault="00CF2A03">
      <w:pPr>
        <w:pStyle w:val="Default"/>
        <w:rPr>
          <w:sz w:val="18"/>
          <w:szCs w:val="18"/>
        </w:rPr>
      </w:pPr>
    </w:p>
    <w:p w:rsidR="00CF2A03" w:rsidP="00CF2A03" w:rsidRDefault="00CF2A03">
      <w:pPr>
        <w:pStyle w:val="Default"/>
        <w:rPr>
          <w:sz w:val="18"/>
          <w:szCs w:val="18"/>
        </w:rPr>
      </w:pPr>
    </w:p>
    <w:p w:rsidR="00CF2A03" w:rsidP="00CF2A03" w:rsidRDefault="00CF2A03">
      <w:pPr>
        <w:pStyle w:val="Default"/>
        <w:rPr>
          <w:sz w:val="18"/>
          <w:szCs w:val="18"/>
        </w:rPr>
      </w:pPr>
    </w:p>
    <w:p w:rsidRPr="00CF2A03" w:rsidR="00CF2A03" w:rsidP="00CF2A03" w:rsidRDefault="00CF2A03">
      <w:pPr>
        <w:pStyle w:val="Huisstijl-Ondertekening"/>
      </w:pPr>
      <w:r>
        <w:rPr>
          <w:szCs w:val="18"/>
        </w:rPr>
        <w:t>Eric Wiebes</w:t>
      </w:r>
    </w:p>
    <w:sectPr w:rsidRPr="00CF2A03" w:rsidR="00CF2A03" w:rsidSect="00911C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85E" w:rsidRDefault="0074585E">
      <w:pPr>
        <w:spacing w:line="240" w:lineRule="auto"/>
      </w:pPr>
      <w:r>
        <w:separator/>
      </w:r>
    </w:p>
  </w:endnote>
  <w:endnote w:type="continuationSeparator" w:id="0">
    <w:p w:rsidR="0074585E" w:rsidRDefault="007458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0B4" w:rsidRDefault="006C40B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FD21B8"/>
      </w:tc>
      <w:tc>
        <w:tcPr>
          <w:tcW w:w="2148" w:type="dxa"/>
        </w:tcPr>
        <w:p w:rsidR="00FD21B8" w:rsidRDefault="00B96746">
          <w:pPr>
            <w:pStyle w:val="Huisstijl-Paginanummer"/>
          </w:pPr>
          <w:r>
            <w:t>Pagina</w:t>
          </w:r>
          <w:r w:rsidR="00FD21B8">
            <w:t> </w:t>
          </w:r>
          <w:fldSimple w:instr=" PAGE    \* MERGEFORMAT ">
            <w:r w:rsidR="003536AD">
              <w:rPr>
                <w:noProof/>
              </w:rPr>
              <w:t>1</w:t>
            </w:r>
          </w:fldSimple>
          <w:r w:rsidR="00FD21B8">
            <w:t> </w:t>
          </w:r>
          <w:r>
            <w:t>van</w:t>
          </w:r>
          <w:r w:rsidR="00FD21B8">
            <w:t> </w:t>
          </w:r>
          <w:fldSimple w:instr=" NUMPAGES  \* Arabic  \* MERGEFORMAT ">
            <w:r w:rsidR="003536AD">
              <w:rPr>
                <w:noProof/>
              </w:rPr>
              <w:t>1</w:t>
            </w:r>
          </w:fldSimple>
        </w:p>
      </w:tc>
    </w:tr>
  </w:tbl>
  <w:p w:rsidR="00FD21B8" w:rsidRDefault="007F4351">
    <w:pPr>
      <w:pStyle w:val="Huisstijl-Rubricering"/>
    </w:pPr>
    <w:r>
      <w:fldChar w:fldCharType="begin"/>
    </w:r>
    <w:r w:rsidR="00C97FFA">
      <w:instrText xml:space="preserve"> DOCPROPERTY  Rubricering  \* MERGEFORMAT </w:instrTex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7F4351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C97FFA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FD21B8" w:rsidRDefault="00FD21B8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96746">
            <w:t>Pagina</w:t>
          </w:r>
          <w:r>
            <w:t> </w:t>
          </w:r>
          <w:fldSimple w:instr=" PAGE    \* MERGEFORMAT ">
            <w:r w:rsidR="003536AD">
              <w:rPr>
                <w:noProof/>
              </w:rPr>
              <w:t>1</w:t>
            </w:r>
          </w:fldSimple>
          <w:r>
            <w:t> </w:t>
          </w:r>
          <w:r w:rsidR="00B96746">
            <w:t>van</w:t>
          </w:r>
          <w:r>
            <w:t> </w:t>
          </w:r>
          <w:fldSimple w:instr=" NUMPAGES  \* Arabic  \* MERGEFORMAT ">
            <w:r w:rsidR="003536AD">
              <w:rPr>
                <w:noProof/>
              </w:rPr>
              <w:t>1</w:t>
            </w:r>
          </w:fldSimple>
        </w:p>
      </w:tc>
    </w:tr>
  </w:tbl>
  <w:p w:rsidR="00FD21B8" w:rsidRDefault="00FD21B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85E" w:rsidRDefault="0074585E">
      <w:pPr>
        <w:spacing w:line="240" w:lineRule="auto"/>
      </w:pPr>
      <w:r>
        <w:separator/>
      </w:r>
    </w:p>
  </w:footnote>
  <w:footnote w:type="continuationSeparator" w:id="0">
    <w:p w:rsidR="0074585E" w:rsidRDefault="0074585E">
      <w:pPr>
        <w:spacing w:line="240" w:lineRule="auto"/>
      </w:pPr>
      <w:r>
        <w:continuationSeparator/>
      </w:r>
    </w:p>
  </w:footnote>
  <w:footnote w:id="1">
    <w:p w:rsidR="00CF2A03" w:rsidRDefault="00CF2A03" w:rsidP="00CF2A03">
      <w:pPr>
        <w:pStyle w:val="Voetnoottekst"/>
      </w:pPr>
      <w:r>
        <w:rPr>
          <w:rStyle w:val="Voetnootmarkering"/>
        </w:rPr>
        <w:footnoteRef/>
      </w:r>
      <w:r>
        <w:t xml:space="preserve"> Kamerstuk 2016/17, 22112, nr. 2257.</w:t>
      </w:r>
    </w:p>
  </w:footnote>
  <w:footnote w:id="2">
    <w:p w:rsidR="00CF2A03" w:rsidRDefault="00CF2A03" w:rsidP="00CF2A03">
      <w:pPr>
        <w:pStyle w:val="Voetnoottekst"/>
      </w:pPr>
      <w:r>
        <w:rPr>
          <w:rStyle w:val="Voetnootmarkering"/>
        </w:rPr>
        <w:footnoteRef/>
      </w:r>
      <w:r>
        <w:t xml:space="preserve"> Kamerstuk 2016/17, 34550-IX, nr.13.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0B4" w:rsidRDefault="006C40B4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2C" w:rsidRDefault="00B96746" w:rsidP="00332C67">
    <w:pPr>
      <w:pStyle w:val="Huisstijl-Afzendgegevenskop"/>
      <w:framePr w:w="2103" w:h="12013" w:hRule="exact" w:hSpace="180" w:wrap="around" w:vAnchor="page" w:hAnchor="page" w:x="9316" w:y="3022"/>
    </w:pPr>
    <w:r w:rsidRPr="00B96746">
      <w:t>Directie Internationale Zaken en Verbruiksbelastingen</w:t>
    </w:r>
  </w:p>
  <w:p w:rsidR="00C90F2C" w:rsidRDefault="00B96746" w:rsidP="00332C67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C90F2C" w:rsidRPr="00FD21B8" w:rsidRDefault="007F4351" w:rsidP="00332C67">
    <w:pPr>
      <w:pStyle w:val="Huisstijl-Referentiegegevens"/>
      <w:framePr w:w="2103" w:h="12013" w:hRule="exact" w:hSpace="180" w:wrap="around" w:vAnchor="page" w:hAnchor="page" w:x="9316" w:y="3022"/>
    </w:pPr>
    <w:fldSimple w:instr=" DOCPROPERTY  Kenmerk  \* MERGEFORMAT ">
      <w:r w:rsidR="003536AD">
        <w:t>2017-0000028411</w:t>
      </w:r>
    </w:fldSimple>
    <w:r w:rsidR="00C90F2C" w:rsidRPr="00C8655C">
      <w:t xml:space="preserve"> </w:t>
    </w:r>
  </w:p>
  <w:p w:rsidR="00FD21B8" w:rsidRDefault="00FD21B8">
    <w:pPr>
      <w:pStyle w:val="Koptekst"/>
      <w:spacing w:after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B8" w:rsidRDefault="00B96746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Directie Internationale Zaken en Verbruiksbelastingen</w:t>
    </w:r>
  </w:p>
  <w:p w:rsidR="00FD21B8" w:rsidRDefault="00B96746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Korte Voorhout 7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2511 CW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2500 EE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www.rijksoverheid.nl</w:t>
    </w:r>
  </w:p>
  <w:p w:rsidR="00FD21B8" w:rsidRDefault="00B96746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Ons kenmerk</w:t>
    </w:r>
  </w:p>
  <w:p w:rsidR="00FD21B8" w:rsidRDefault="007F4351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3536AD">
        <w:t>2017-0000028411</w:t>
      </w:r>
    </w:fldSimple>
    <w:r w:rsidR="00FD21B8" w:rsidRPr="00C8655C">
      <w:t xml:space="preserve"> </w:t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Uw brief (kenmerk)</w:t>
    </w:r>
  </w:p>
  <w:p w:rsidR="00FD21B8" w:rsidRDefault="007F4351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UwKenmerk  \* MERGEFORMAT ">
      <w:r w:rsidR="003536AD">
        <w:t>2017D02283</w:t>
      </w:r>
    </w:fldSimple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Bijlagen</w:t>
    </w:r>
  </w:p>
  <w:p w:rsidR="00FD21B8" w:rsidRDefault="00B96746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1</w:t>
    </w:r>
  </w:p>
  <w:p w:rsidR="00FD21B8" w:rsidRDefault="007F4351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3" type="#_x0000_t202" style="position:absolute;margin-left:193.5pt;margin-top:-7pt;width:317pt;height:137.5pt;z-index:2516577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<v:textbox style="mso-next-textbox:#Text Box 1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FD21B8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357" cy="160845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57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3810" cy="165481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Department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D21B8" w:rsidRDefault="00FD21B8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42"/>
      <w:gridCol w:w="6778"/>
    </w:tblGrid>
    <w:tr w:rsidR="00FD21B8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FD21B8" w:rsidRDefault="00B96746">
          <w:pPr>
            <w:pStyle w:val="Huisstijl-Retouradres"/>
          </w:pPr>
          <w:r w:rsidRPr="00B96746">
            <w:t>&gt; Retouradres</w:t>
          </w:r>
          <w:r w:rsidR="00FD21B8">
            <w:t> </w:t>
          </w:r>
          <w:r w:rsidRPr="00B96746">
            <w:t>Postbus 20201</w:t>
          </w:r>
          <w:r w:rsidR="00FD21B8">
            <w:t>  </w:t>
          </w:r>
          <w:r w:rsidRPr="00B96746">
            <w:t>2500 EE  Den Haag</w:t>
          </w:r>
          <w:r w:rsidR="00FD21B8">
            <w:t>  </w:t>
          </w:r>
        </w:p>
      </w:tc>
    </w:tr>
    <w:tr w:rsidR="00FD21B8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FD21B8" w:rsidRDefault="007F4351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C97FFA">
            <w:instrText xml:space="preserve"> DOCPROPERTY  Rubricering  \* MERGEFORMAT </w:instrText>
          </w:r>
          <w:r>
            <w:fldChar w:fldCharType="end"/>
          </w:r>
        </w:p>
        <w:p w:rsidR="003536AD" w:rsidRDefault="007F4351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C97FFA">
            <w:instrText xml:space="preserve"> DOCPROPERTY  Aan  \* MERGEFORMAT </w:instrText>
          </w:r>
          <w:r>
            <w:fldChar w:fldCharType="separate"/>
          </w:r>
          <w:r w:rsidR="003536AD">
            <w:t>De Voorzitter van de Tweede Kamer der Staten-Generaal</w:t>
          </w:r>
        </w:p>
        <w:p w:rsidR="003536AD" w:rsidRDefault="003536AD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Postbus 20018</w:t>
          </w:r>
        </w:p>
        <w:p w:rsidR="00FD21B8" w:rsidRDefault="003536AD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2500 EA  DEN HAAG</w:t>
          </w:r>
          <w:r w:rsidR="007F4351">
            <w:fldChar w:fldCharType="end"/>
          </w:r>
        </w:p>
      </w:tc>
    </w:tr>
    <w:tr w:rsidR="00FD21B8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FD21B8" w:rsidRDefault="00FD21B8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FD21B8" w:rsidRDefault="006C40B4">
          <w:pPr>
            <w:pStyle w:val="Huisstijl-Gegevens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1 maart 2017</w:t>
          </w: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:rsidR="00FD21B8" w:rsidRDefault="007F4351">
          <w:pPr>
            <w:pStyle w:val="Huisstijl-Gegevens"/>
            <w:rPr>
              <w:rFonts w:cs="Verdana"/>
              <w:szCs w:val="18"/>
            </w:rPr>
          </w:pPr>
          <w:r>
            <w:fldChar w:fldCharType="begin"/>
          </w:r>
          <w:r w:rsidR="00486F7D">
            <w:instrText xml:space="preserve"> DOCPROPERTY  Onderwerp  \* MERGEFORMAT </w:instrText>
          </w:r>
          <w:r>
            <w:fldChar w:fldCharType="separate"/>
          </w:r>
          <w:r w:rsidR="003536AD">
            <w:t xml:space="preserve">Antwoorden op schriftelijk overleg over brieven van 9 december 2016 over Pensioenen en de Europese kapitaalmarktunie en van 19 december 2016 over de Analyse Hoge Raad arrest inzake </w:t>
          </w:r>
          <w:proofErr w:type="spellStart"/>
          <w:r w:rsidR="003536AD">
            <w:t>DB-pensioenregeling</w:t>
          </w:r>
          <w:proofErr w:type="spellEnd"/>
          <w:r>
            <w:fldChar w:fldCharType="end"/>
          </w:r>
        </w:p>
      </w:tc>
    </w:tr>
  </w:tbl>
  <w:p w:rsidR="00FD21B8" w:rsidRDefault="00FD21B8">
    <w:pPr>
      <w:pStyle w:val="Koptekst"/>
    </w:pPr>
  </w:p>
  <w:p w:rsidR="00FD21B8" w:rsidRDefault="00FD21B8">
    <w:pPr>
      <w:pStyle w:val="Koptekst"/>
    </w:pPr>
  </w:p>
  <w:p w:rsidR="00FD21B8" w:rsidRDefault="00FD21B8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7410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911C9F"/>
    <w:rsid w:val="00004A25"/>
    <w:rsid w:val="000B7976"/>
    <w:rsid w:val="00113AE1"/>
    <w:rsid w:val="00135C1B"/>
    <w:rsid w:val="0017316B"/>
    <w:rsid w:val="00191478"/>
    <w:rsid w:val="003536AD"/>
    <w:rsid w:val="00397E28"/>
    <w:rsid w:val="0040714C"/>
    <w:rsid w:val="00486F7D"/>
    <w:rsid w:val="004B3AB8"/>
    <w:rsid w:val="00561F2D"/>
    <w:rsid w:val="005D7103"/>
    <w:rsid w:val="00623000"/>
    <w:rsid w:val="006C40B4"/>
    <w:rsid w:val="006C6495"/>
    <w:rsid w:val="0074585E"/>
    <w:rsid w:val="007B16B1"/>
    <w:rsid w:val="007F4351"/>
    <w:rsid w:val="00911C9F"/>
    <w:rsid w:val="00935043"/>
    <w:rsid w:val="00946F8D"/>
    <w:rsid w:val="0094716C"/>
    <w:rsid w:val="009D7BC1"/>
    <w:rsid w:val="00AB3EF9"/>
    <w:rsid w:val="00AE70BA"/>
    <w:rsid w:val="00B96746"/>
    <w:rsid w:val="00BE3F1B"/>
    <w:rsid w:val="00C8655C"/>
    <w:rsid w:val="00C90F2C"/>
    <w:rsid w:val="00C97FFA"/>
    <w:rsid w:val="00CE728B"/>
    <w:rsid w:val="00CF2A03"/>
    <w:rsid w:val="00D67849"/>
    <w:rsid w:val="00E05A5B"/>
    <w:rsid w:val="00E81A4D"/>
    <w:rsid w:val="00F875B1"/>
    <w:rsid w:val="00F93787"/>
    <w:rsid w:val="00FD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1C9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F2A03"/>
    <w:rPr>
      <w:vertAlign w:val="superscript"/>
    </w:rPr>
  </w:style>
  <w:style w:type="paragraph" w:customStyle="1" w:styleId="Default">
    <w:name w:val="Default"/>
    <w:rsid w:val="00CF2A0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isstijl-Rubricering">
    <w:name w:val="Huisstijl - Rubricering"/>
    <w:basedOn w:val="Normal"/>
    <w:next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Bullet">
    <w:name w:val="List Bullet"/>
    <w:basedOn w:val="Normal"/>
    <w:pPr>
      <w:numPr>
        <w:numId w:val="2"/>
      </w:numPr>
    </w:pPr>
    <w:rPr>
      <w:noProof/>
    </w:rPr>
  </w:style>
  <w:style w:type="paragraph" w:styleId="ListBullet2">
    <w:name w:val="List Bullet 2"/>
    <w:basedOn w:val="Normal"/>
    <w:pPr>
      <w:numPr>
        <w:numId w:val="4"/>
      </w:numPr>
      <w:tabs>
        <w:tab w:val="left" w:pos="454"/>
      </w:tabs>
    </w:pPr>
    <w:rPr>
      <w:noProof/>
    </w:rPr>
  </w:style>
  <w:style w:type="table" w:styleId="TableGrid">
    <w:name w:val="Table Grid"/>
    <w:basedOn w:val="TableNormal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pPr>
      <w:spacing w:line="180" w:lineRule="atLeast"/>
    </w:pPr>
    <w:rPr>
      <w:sz w:val="1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Normal"/>
    <w:next w:val="Normal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Normal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Normal"/>
    <w:next w:val="Huisstijl-Referentiegegevens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Paginanummer">
    <w:name w:val="Huisstijl - Paginanummer"/>
    <w:basedOn w:val="Normal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Normal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Normal"/>
    <w:qFormat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Pr>
      <w:sz w:val="18"/>
    </w:rPr>
  </w:style>
  <w:style w:type="paragraph" w:customStyle="1" w:styleId="Huisstijl-Ondertekening">
    <w:name w:val="Huisstijl - Ondertekening"/>
    <w:basedOn w:val="Normal"/>
    <w:next w:val="Normal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Pr>
      <w:i/>
      <w:noProof/>
    </w:rPr>
  </w:style>
  <w:style w:type="paragraph" w:customStyle="1" w:styleId="Huisstijl-Slotzin">
    <w:name w:val="Huisstijl - Slotzin"/>
    <w:basedOn w:val="Normal"/>
    <w:next w:val="Huisstijl-Ondertekening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Normal"/>
    <w:next w:val="Normal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microsoft.com/office/2007/relationships/stylesWithEffects" Target="stylesWithEffects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64</ap:Words>
  <ap:Characters>357</ap:Characters>
  <ap:DocSecurity>0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420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2017-03-01T15:27:00.0000000Z</lastPrinted>
  <dcterms:created xsi:type="dcterms:W3CDTF">2017-02-23T11:50:00.0000000Z</dcterms:created>
  <dcterms:modified xsi:type="dcterms:W3CDTF">2017-03-01T15:27:00.0000000Z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Antwoorden op schriftelijk overleg over brieven van 9 december 2016 over Pensioenen en de Europese kapitaalmarktunie en van 19 december 2016 over de Analyse Hoge Raad arrest inzake DB-pensioenregeling</vt:lpwstr>
  </property>
  <property fmtid="{D5CDD505-2E9C-101B-9397-08002B2CF9AE}" pid="4" name="Datum">
    <vt:lpwstr>23 februari 2017</vt:lpwstr>
  </property>
  <property fmtid="{D5CDD505-2E9C-101B-9397-08002B2CF9AE}" pid="5" name="Kenmerk">
    <vt:lpwstr>2017-0000028411</vt:lpwstr>
  </property>
  <property fmtid="{D5CDD505-2E9C-101B-9397-08002B2CF9AE}" pid="6" name="UwKenmerk">
    <vt:lpwstr>2017D02283</vt:lpwstr>
  </property>
  <property fmtid="{D5CDD505-2E9C-101B-9397-08002B2CF9AE}" pid="7" name="Aan">
    <vt:lpwstr>De Voorzitter van de Tweede Kamer der Staten-Generaal_x000d_
Postbus 20018_x000d_
2500 EA  DEN HAAG</vt:lpwstr>
  </property>
  <property fmtid="{D5CDD505-2E9C-101B-9397-08002B2CF9AE}" pid="8" name="Rubricering">
    <vt:lpwstr/>
  </property>
  <property fmtid="{D5CDD505-2E9C-101B-9397-08002B2CF9AE}" pid="9" name="ContentTypeId">
    <vt:lpwstr>0x010100726ABCC0704D2A4C9C998172CFB9BD4B</vt:lpwstr>
  </property>
</Properties>
</file>