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37FE1" w:rsidR="00C37FE1" w:rsidP="00C37FE1" w:rsidRDefault="00D122D5" w14:paraId="73665B76" w14:textId="77777777">
      <w:bookmarkStart w:name="bm_txtAanhef" w:id="0"/>
      <w:bookmarkStart w:name="bm_start" w:id="1"/>
      <w:r>
        <w:t xml:space="preserve"> </w:t>
      </w:r>
      <w:bookmarkEnd w:id="0"/>
      <w:bookmarkEnd w:id="1"/>
    </w:p>
    <w:p w:rsidR="00C37FE1" w:rsidP="00C37FE1" w:rsidRDefault="00424C01" w14:paraId="38CFB83A" w14:textId="77777777">
      <w:r>
        <w:t>Geachte Voorzitter,</w:t>
      </w:r>
    </w:p>
    <w:p w:rsidR="00424C01" w:rsidP="00C37FE1" w:rsidRDefault="00424C01" w14:paraId="13DB5460" w14:textId="77777777"/>
    <w:p w:rsidRPr="00C37FE1" w:rsidR="00424C01" w:rsidP="00C37FE1" w:rsidRDefault="00424C01" w14:paraId="6040AF67" w14:textId="77777777">
      <w:r>
        <w:t>Hierbij bied ik u aan, mede namens de minister-president, het verslag van de Europese Raad van 18 en 19 februari 2016.</w:t>
      </w:r>
    </w:p>
    <w:p w:rsidR="00C37FE1" w:rsidP="00C37FE1" w:rsidRDefault="00424C01" w14:paraId="2C95FC07" w14:textId="77777777">
      <w:bookmarkStart w:name="bm_txtend" w:id="2"/>
      <w:r>
        <w:br/>
      </w:r>
      <w:r>
        <w:br/>
      </w:r>
      <w:r>
        <w:br/>
      </w:r>
      <w:bookmarkEnd w:id="2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424C01" w14:paraId="61F8EEDC" w14:textId="77777777">
        <w:tc>
          <w:tcPr>
            <w:tcW w:w="4500" w:type="pct"/>
          </w:tcPr>
          <w:p w:rsidRPr="00C37FE1" w:rsidR="002F6C89" w:rsidP="002F6C89" w:rsidRDefault="00424C01" w14:paraId="10F26AD1" w14:textId="77777777">
            <w:bookmarkStart w:name="bm_groet" w:id="3"/>
            <w:r>
              <w:t>De Minister van Buitenlandse Zaken,</w:t>
            </w:r>
            <w:bookmarkEnd w:id="3"/>
          </w:p>
        </w:tc>
        <w:tc>
          <w:tcPr>
            <w:tcW w:w="2500" w:type="pct"/>
          </w:tcPr>
          <w:p w:rsidRPr="00C37FE1" w:rsidR="002F6C89" w:rsidP="002F6C89" w:rsidRDefault="00424C01" w14:paraId="3EF89856" w14:textId="77777777">
            <w:bookmarkStart w:name="bm_groetam" w:id="4"/>
            <w:r>
              <w:t xml:space="preserve"> </w:t>
            </w:r>
            <w:bookmarkEnd w:id="4"/>
          </w:p>
        </w:tc>
      </w:tr>
      <w:tr w:rsidRPr="00C37FE1" w:rsidR="004B0BDA" w:rsidTr="00424C01" w14:paraId="4868B283" w14:textId="77777777">
        <w:tc>
          <w:tcPr>
            <w:tcW w:w="4500" w:type="pct"/>
          </w:tcPr>
          <w:p w:rsidR="00424C01" w:rsidP="002F6C89" w:rsidRDefault="00424C01" w14:paraId="25F06309" w14:textId="77777777">
            <w:bookmarkStart w:name="bm_groet1" w:id="5"/>
          </w:p>
          <w:p w:rsidR="00424C01" w:rsidP="002F6C89" w:rsidRDefault="00424C01" w14:paraId="12142671" w14:textId="77777777"/>
          <w:p w:rsidR="00424C01" w:rsidP="002F6C89" w:rsidRDefault="00424C01" w14:paraId="2A136C2F" w14:textId="77777777"/>
          <w:p w:rsidR="00424C01" w:rsidP="002F6C89" w:rsidRDefault="00424C01" w14:paraId="462A0437" w14:textId="77777777"/>
          <w:p w:rsidRPr="00C37FE1" w:rsidR="004B0BDA" w:rsidP="002F6C89" w:rsidRDefault="00424C01" w14:paraId="54F09436" w14:textId="77777777">
            <w:r>
              <w:t>Bert Koenders</w:t>
            </w:r>
            <w:bookmarkEnd w:id="5"/>
          </w:p>
        </w:tc>
        <w:tc>
          <w:tcPr>
            <w:tcW w:w="2500" w:type="pct"/>
          </w:tcPr>
          <w:p w:rsidRPr="00C37FE1" w:rsidR="004B0BDA" w:rsidP="002F6C89" w:rsidRDefault="00424C01" w14:paraId="2C72BA7A" w14:textId="77777777">
            <w:bookmarkStart w:name="bm_groetam1" w:id="6"/>
            <w:r>
              <w:t xml:space="preserve"> </w:t>
            </w:r>
            <w:bookmarkEnd w:id="6"/>
          </w:p>
        </w:tc>
      </w:tr>
    </w:tbl>
    <w:p w:rsidRPr="00825019" w:rsidR="00825019" w:rsidP="00D36B95" w:rsidRDefault="00C37FE1" w14:paraId="73951D69" w14:textId="77777777">
      <w:bookmarkStart w:name="bm_antwoord" w:id="7"/>
      <w:r w:rsidRPr="00C37FE1">
        <w:t xml:space="preserve"> </w:t>
      </w:r>
      <w:bookmarkEnd w:id="7"/>
    </w:p>
    <w:sectPr w:rsidRPr="00825019" w:rsidR="00825019" w:rsidSect="00482A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22D91" w14:textId="77777777" w:rsidR="00424C01" w:rsidRDefault="00424C01">
      <w:r>
        <w:separator/>
      </w:r>
    </w:p>
    <w:p w14:paraId="17EAD265" w14:textId="77777777" w:rsidR="00424C01" w:rsidRDefault="00424C01"/>
  </w:endnote>
  <w:endnote w:type="continuationSeparator" w:id="0">
    <w:p w14:paraId="688DC118" w14:textId="77777777" w:rsidR="00424C01" w:rsidRDefault="00424C01">
      <w:r>
        <w:continuationSeparator/>
      </w:r>
    </w:p>
    <w:p w14:paraId="213595C7" w14:textId="77777777" w:rsidR="00424C01" w:rsidRDefault="00424C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B5D5A" w14:textId="77777777" w:rsidR="0014093E" w:rsidRDefault="0014093E">
    <w:pPr>
      <w:pStyle w:val="Footer"/>
    </w:pPr>
  </w:p>
  <w:p w14:paraId="1EA9315F" w14:textId="77777777"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0AFB718A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5BD7BDA9" w14:textId="77777777" w:rsidR="0014093E" w:rsidRDefault="0014093E" w:rsidP="002B153C">
          <w:r>
            <w:t>VERTROUWELIJK</w:t>
          </w:r>
        </w:p>
      </w:tc>
      <w:tc>
        <w:tcPr>
          <w:tcW w:w="2148" w:type="dxa"/>
        </w:tcPr>
        <w:p w14:paraId="7E93E66A" w14:textId="77777777"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424C01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A52A1F">
            <w:fldChar w:fldCharType="begin"/>
          </w:r>
          <w:r w:rsidR="00A52A1F">
            <w:instrText xml:space="preserve"> NUMPAGES   \* MERGEFORMAT </w:instrText>
          </w:r>
          <w:r w:rsidR="00A52A1F">
            <w:fldChar w:fldCharType="separate"/>
          </w:r>
          <w:r w:rsidR="00424C01">
            <w:t>1</w:t>
          </w:r>
          <w:r w:rsidR="00A52A1F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0C9DCE6C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7A46F691" w14:textId="77777777" w:rsidR="0014093E" w:rsidRDefault="0014093E" w:rsidP="002B153C">
          <w:bookmarkStart w:id="12" w:name="bmVoettekst1"/>
        </w:p>
      </w:tc>
      <w:tc>
        <w:tcPr>
          <w:tcW w:w="2148" w:type="dxa"/>
        </w:tcPr>
        <w:p w14:paraId="0F6E1163" w14:textId="77777777"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424C01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424C01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424C01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A52A1F">
            <w:fldChar w:fldCharType="begin"/>
          </w:r>
          <w:r w:rsidR="00A52A1F">
            <w:instrText xml:space="preserve"> NUMPAGES   \* MERGEFORMAT </w:instrText>
          </w:r>
          <w:r w:rsidR="00A52A1F">
            <w:fldChar w:fldCharType="separate"/>
          </w:r>
          <w:r w:rsidR="00424C01">
            <w:t>1</w:t>
          </w:r>
          <w:r w:rsidR="00A52A1F">
            <w:fldChar w:fldCharType="end"/>
          </w:r>
        </w:p>
      </w:tc>
    </w:tr>
    <w:bookmarkEnd w:id="12"/>
  </w:tbl>
  <w:p w14:paraId="1D04B557" w14:textId="77777777"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42DCA1D7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06D7AF7B" w14:textId="77777777" w:rsidR="0014093E" w:rsidRDefault="0014093E" w:rsidP="00023E9A"/>
      </w:tc>
      <w:tc>
        <w:tcPr>
          <w:tcW w:w="2148" w:type="dxa"/>
        </w:tcPr>
        <w:p w14:paraId="1B73C1C0" w14:textId="77777777"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424C01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A52A1F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424C01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A52A1F">
            <w:fldChar w:fldCharType="begin"/>
          </w:r>
          <w:r w:rsidR="00A52A1F">
            <w:instrText xml:space="preserve"> NUMPAGES   \* MERGEFORMAT </w:instrText>
          </w:r>
          <w:r w:rsidR="00A52A1F">
            <w:fldChar w:fldCharType="separate"/>
          </w:r>
          <w:r w:rsidR="00A52A1F">
            <w:t>1</w:t>
          </w:r>
          <w:r w:rsidR="00A52A1F">
            <w:fldChar w:fldCharType="end"/>
          </w:r>
        </w:p>
      </w:tc>
    </w:tr>
  </w:tbl>
  <w:p w14:paraId="25398CB3" w14:textId="77777777"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62C79" w14:textId="77777777" w:rsidR="00424C01" w:rsidRDefault="00424C01">
      <w:r>
        <w:separator/>
      </w:r>
    </w:p>
    <w:p w14:paraId="2E34E404" w14:textId="77777777" w:rsidR="00424C01" w:rsidRDefault="00424C01"/>
  </w:footnote>
  <w:footnote w:type="continuationSeparator" w:id="0">
    <w:p w14:paraId="5CF384E9" w14:textId="77777777" w:rsidR="00424C01" w:rsidRDefault="00424C01">
      <w:r>
        <w:continuationSeparator/>
      </w:r>
    </w:p>
    <w:p w14:paraId="053EBD0F" w14:textId="77777777" w:rsidR="00424C01" w:rsidRDefault="00424C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42C14" w14:textId="77777777" w:rsidR="0014093E" w:rsidRDefault="0014093E">
    <w:pPr>
      <w:pStyle w:val="Header"/>
    </w:pPr>
  </w:p>
  <w:p w14:paraId="6CFBC238" w14:textId="77777777"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891A0" w14:textId="77777777"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7EB03E" wp14:editId="6D3C2333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 w14:paraId="62DD478E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66B7111" w14:textId="77777777" w:rsidR="0014093E" w:rsidRPr="00FB2EB1" w:rsidRDefault="00424C01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8" w:name="bm_txtdirectie2"/>
                                <w:r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8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9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9"/>
                              </w:p>
                            </w:tc>
                          </w:tr>
                          <w:tr w:rsidR="0014093E" w14:paraId="0011E66F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E0EFD22" w14:textId="77777777" w:rsidR="0014093E" w:rsidRPr="00DF54D9" w:rsidRDefault="0014093E" w:rsidP="004F44C2"/>
                            </w:tc>
                          </w:tr>
                          <w:bookmarkStart w:id="10" w:name="bm_date2"/>
                          <w:bookmarkEnd w:id="10"/>
                          <w:tr w:rsidR="0014093E" w:rsidRPr="00496319" w14:paraId="59025283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9C1E513" w14:textId="77777777"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424C01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2E7DDEF3" w14:textId="77777777" w:rsidR="0014093E" w:rsidRDefault="00424C01" w:rsidP="004F44C2">
                                <w:pPr>
                                  <w:pStyle w:val="Huisstijl-Gegeven"/>
                                </w:pPr>
                                <w:bookmarkStart w:id="11" w:name="bm_reference2"/>
                                <w:r>
                                  <w:t>MinBuZa-2016.</w:t>
                                </w:r>
                                <w:bookmarkEnd w:id="11"/>
                              </w:p>
                              <w:p w14:paraId="2DDED79C" w14:textId="77777777"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14:paraId="1287DC1B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924596F" w14:textId="77777777"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0113B70D" w14:textId="77777777"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 w14:paraId="62DD478E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066B7111" w14:textId="77777777" w:rsidR="0014093E" w:rsidRPr="00FB2EB1" w:rsidRDefault="00424C01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3" w:name="bm_txtdirectie2"/>
                          <w:r>
                            <w:rPr>
                              <w:b/>
                            </w:rPr>
                            <w:t>Directie Integratie Europa</w:t>
                          </w:r>
                          <w:bookmarkEnd w:id="13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4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4"/>
                        </w:p>
                      </w:tc>
                    </w:tr>
                    <w:tr w:rsidR="0014093E" w14:paraId="0011E66F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E0EFD22" w14:textId="77777777" w:rsidR="0014093E" w:rsidRPr="00DF54D9" w:rsidRDefault="0014093E" w:rsidP="004F44C2"/>
                      </w:tc>
                    </w:tr>
                    <w:bookmarkStart w:id="15" w:name="bm_date2"/>
                    <w:bookmarkEnd w:id="15"/>
                    <w:tr w:rsidR="0014093E" w:rsidRPr="00496319" w14:paraId="59025283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49C1E513" w14:textId="77777777"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424C01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2E7DDEF3" w14:textId="77777777" w:rsidR="0014093E" w:rsidRDefault="00424C01" w:rsidP="004F44C2">
                          <w:pPr>
                            <w:pStyle w:val="Huisstijl-Gegeven"/>
                          </w:pPr>
                          <w:bookmarkStart w:id="16" w:name="bm_reference2"/>
                          <w:r>
                            <w:t>MinBuZa-2016.</w:t>
                          </w:r>
                          <w:bookmarkEnd w:id="16"/>
                        </w:p>
                        <w:p w14:paraId="2DDED79C" w14:textId="77777777"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 w14:paraId="1287DC1B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924596F" w14:textId="77777777"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0113B70D" w14:textId="77777777"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14:paraId="1F3725C2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5FB78A07" w14:textId="77777777"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21B03694" w14:textId="77777777" w:rsidR="0014093E" w:rsidRPr="00740712" w:rsidRDefault="0014093E" w:rsidP="004F44C2"/>
  <w:p w14:paraId="002AA0F7" w14:textId="77777777"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154B2" w14:textId="77777777"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1F42DB" wp14:editId="4554919E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 w14:paraId="000BDF1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5858D766" w14:textId="77777777"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634C454F" w14:textId="77777777"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A815FA" wp14:editId="6F600537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27929D9" w14:textId="77777777"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 w14:paraId="000BDF1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5858D766" w14:textId="77777777"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634C454F" w14:textId="77777777"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A815FA" wp14:editId="6F600537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27929D9" w14:textId="77777777"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632DDE" wp14:editId="6FE384D2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24C01" w14:paraId="051BD07D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5CD50D3" w14:textId="77777777" w:rsidR="0014093E" w:rsidRPr="00424C01" w:rsidRDefault="00424C01" w:rsidP="00973C3C">
                                <w:pPr>
                                  <w:pStyle w:val="Huisstijl-Adres"/>
                                </w:pPr>
                                <w:bookmarkStart w:id="13" w:name="bm_txtdirectie"/>
                                <w:bookmarkStart w:id="14" w:name="bm_addressfrom"/>
                                <w:r w:rsidRPr="00424C01"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13"/>
                                <w:r w:rsidR="0014093E" w:rsidRPr="00424C01">
                                  <w:br/>
                                  <w:t>Bezuidenhoutseweg 67</w:t>
                                </w:r>
                                <w:r w:rsidR="0014093E" w:rsidRPr="00424C01">
                                  <w:br/>
                                  <w:t>2594 AC Den Haag</w:t>
                                </w:r>
                                <w:r w:rsidR="0014093E" w:rsidRPr="00424C01">
                                  <w:br/>
                                  <w:t>Postbus 20061</w:t>
                                </w:r>
                                <w:r w:rsidR="0014093E" w:rsidRPr="00424C01">
                                  <w:br/>
                                  <w:t>Nederland</w:t>
                                </w:r>
                                <w:r w:rsidR="0014093E" w:rsidRPr="00424C01">
                                  <w:fldChar w:fldCharType="begin"/>
                                </w:r>
                                <w:r w:rsidR="0014093E" w:rsidRPr="00424C01">
                                  <w:instrText xml:space="preserve"> IF  </w:instrText>
                                </w:r>
                                <w:r w:rsidR="0014093E" w:rsidRPr="00424C01">
                                  <w:fldChar w:fldCharType="begin"/>
                                </w:r>
                                <w:r w:rsidR="0014093E" w:rsidRPr="00424C01">
                                  <w:instrText xml:space="preserve"> DOCPROPERTY "BZ_UseCountry" </w:instrText>
                                </w:r>
                                <w:r w:rsidR="0014093E" w:rsidRPr="00424C01">
                                  <w:fldChar w:fldCharType="separate"/>
                                </w:r>
                                <w:r w:rsidRPr="00424C01">
                                  <w:instrText>N</w:instrText>
                                </w:r>
                                <w:r w:rsidR="0014093E" w:rsidRPr="00424C01">
                                  <w:fldChar w:fldCharType="end"/>
                                </w:r>
                                <w:r w:rsidR="0014093E" w:rsidRPr="00424C01">
                                  <w:instrText>="Y" "</w:instrText>
                                </w:r>
                                <w:r w:rsidR="0014093E" w:rsidRPr="00424C01">
                                  <w:fldChar w:fldCharType="begin"/>
                                </w:r>
                                <w:r w:rsidR="0014093E" w:rsidRPr="00424C01">
                                  <w:instrText xml:space="preserve"> DOCPROPERTY "L_HomeCountry" </w:instrText>
                                </w:r>
                                <w:r w:rsidR="0014093E" w:rsidRPr="00424C01">
                                  <w:fldChar w:fldCharType="separate"/>
                                </w:r>
                                <w:r w:rsidR="0014093E" w:rsidRPr="00424C01">
                                  <w:instrText>Nederland</w:instrText>
                                </w:r>
                                <w:r w:rsidR="0014093E" w:rsidRPr="00424C01">
                                  <w:fldChar w:fldCharType="end"/>
                                </w:r>
                                <w:r w:rsidR="0014093E" w:rsidRPr="00424C01">
                                  <w:instrText>" ""</w:instrText>
                                </w:r>
                                <w:r w:rsidR="0014093E" w:rsidRPr="00424C01">
                                  <w:fldChar w:fldCharType="end"/>
                                </w:r>
                                <w:r w:rsidR="0014093E" w:rsidRPr="00424C01">
                                  <w:br/>
                                </w:r>
                                <w:r w:rsidR="00522E82" w:rsidRPr="00424C01">
                                  <w:t>www.rijksoverheid.nl</w:t>
                                </w:r>
                              </w:p>
                              <w:p w14:paraId="00A27637" w14:textId="77777777" w:rsidR="0014093E" w:rsidRPr="00424C01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5" w:name="bm_ministerie"/>
                                <w:bookmarkStart w:id="16" w:name="bm_aministerie"/>
                                <w:bookmarkEnd w:id="14"/>
                                <w:r w:rsidRPr="00424C01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5"/>
                                <w:r w:rsidRPr="00424C01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17" w:name="bm_adres"/>
                                <w:r w:rsidRPr="00424C01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17"/>
                              </w:p>
                              <w:p w14:paraId="739DBAFF" w14:textId="77777777" w:rsidR="0014093E" w:rsidRPr="00424C01" w:rsidRDefault="0014093E" w:rsidP="00BC4AE3">
                                <w:pPr>
                                  <w:pStyle w:val="Huisstijl-Adres"/>
                                </w:pPr>
                                <w:bookmarkStart w:id="18" w:name="bm_email"/>
                                <w:bookmarkEnd w:id="16"/>
                                <w:bookmarkEnd w:id="18"/>
                              </w:p>
                            </w:tc>
                          </w:tr>
                          <w:tr w:rsidR="0014093E" w:rsidRPr="00424C01" w14:paraId="591AF5BE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719F00E" w14:textId="77777777" w:rsidR="0014093E" w:rsidRPr="00424C01" w:rsidRDefault="0014093E" w:rsidP="00BC4AE3"/>
                            </w:tc>
                          </w:tr>
                          <w:tr w:rsidR="0014093E" w:rsidRPr="00424C01" w14:paraId="52276B63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A525DC0" w14:textId="77777777" w:rsidR="0014093E" w:rsidRPr="00424C01" w:rsidRDefault="00A52A1F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424C01" w:rsidRPr="00424C01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44E385E3" w14:textId="6C30B69C" w:rsidR="0014093E" w:rsidRPr="00424C01" w:rsidRDefault="00424C01" w:rsidP="00BC4AE3">
                                <w:pPr>
                                  <w:pStyle w:val="Huisstijl-Gegeven"/>
                                </w:pPr>
                                <w:bookmarkStart w:id="19" w:name="bm_reference"/>
                                <w:r w:rsidRPr="00424C01">
                                  <w:t>MinBuZa-2016.</w:t>
                                </w:r>
                                <w:bookmarkEnd w:id="19"/>
                                <w:r w:rsidR="00EF7336">
                                  <w:t>90965</w:t>
                                </w:r>
                              </w:p>
                              <w:p w14:paraId="679427F5" w14:textId="77777777" w:rsidR="0014093E" w:rsidRPr="00424C01" w:rsidRDefault="00424C01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424C01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424C01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424C01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424C01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424C01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39CDE1AF" w14:textId="77777777" w:rsidR="0014093E" w:rsidRPr="00424C01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0" w:name="bm_nummer"/>
                                <w:bookmarkEnd w:id="20"/>
                              </w:p>
                              <w:p w14:paraId="2A57BDD5" w14:textId="77777777" w:rsidR="0014093E" w:rsidRPr="00424C01" w:rsidRDefault="00424C01" w:rsidP="007F2529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424C01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424C01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424C01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424C01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424C01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031A6442" w14:textId="77777777" w:rsidR="0014093E" w:rsidRPr="00424C01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1" w:name="bm_enclosures"/>
                                <w:bookmarkEnd w:id="21"/>
                              </w:p>
                              <w:p w14:paraId="2684DD38" w14:textId="77777777" w:rsidR="0014093E" w:rsidRPr="00424C01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424C01" w14:paraId="002366A4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D4F8EBA" w14:textId="77777777" w:rsidR="0014093E" w:rsidRPr="00424C01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692558B9" w14:textId="77777777" w:rsidR="0014093E" w:rsidRPr="00424C01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24C01" w14:paraId="051BD07D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15CD50D3" w14:textId="77777777" w:rsidR="0014093E" w:rsidRPr="00424C01" w:rsidRDefault="00424C01" w:rsidP="00973C3C">
                          <w:pPr>
                            <w:pStyle w:val="Huisstijl-Adres"/>
                          </w:pPr>
                          <w:bookmarkStart w:id="22" w:name="bm_txtdirectie"/>
                          <w:bookmarkStart w:id="23" w:name="bm_addressfrom"/>
                          <w:r w:rsidRPr="00424C01">
                            <w:rPr>
                              <w:b/>
                            </w:rPr>
                            <w:t>Directie Integratie Europa</w:t>
                          </w:r>
                          <w:bookmarkEnd w:id="22"/>
                          <w:r w:rsidR="0014093E" w:rsidRPr="00424C01">
                            <w:br/>
                            <w:t>Bezuidenhoutseweg 67</w:t>
                          </w:r>
                          <w:r w:rsidR="0014093E" w:rsidRPr="00424C01">
                            <w:br/>
                            <w:t>2594 AC Den Haag</w:t>
                          </w:r>
                          <w:r w:rsidR="0014093E" w:rsidRPr="00424C01">
                            <w:br/>
                            <w:t>Postbus 20061</w:t>
                          </w:r>
                          <w:r w:rsidR="0014093E" w:rsidRPr="00424C01">
                            <w:br/>
                            <w:t>Nederland</w:t>
                          </w:r>
                          <w:r w:rsidR="0014093E" w:rsidRPr="00424C01">
                            <w:fldChar w:fldCharType="begin"/>
                          </w:r>
                          <w:r w:rsidR="0014093E" w:rsidRPr="00424C01">
                            <w:instrText xml:space="preserve"> IF  </w:instrText>
                          </w:r>
                          <w:r w:rsidR="0014093E" w:rsidRPr="00424C01">
                            <w:fldChar w:fldCharType="begin"/>
                          </w:r>
                          <w:r w:rsidR="0014093E" w:rsidRPr="00424C01">
                            <w:instrText xml:space="preserve"> DOCPROPERTY "BZ_UseCountry" </w:instrText>
                          </w:r>
                          <w:r w:rsidR="0014093E" w:rsidRPr="00424C01">
                            <w:fldChar w:fldCharType="separate"/>
                          </w:r>
                          <w:r w:rsidRPr="00424C01">
                            <w:instrText>N</w:instrText>
                          </w:r>
                          <w:r w:rsidR="0014093E" w:rsidRPr="00424C01">
                            <w:fldChar w:fldCharType="end"/>
                          </w:r>
                          <w:r w:rsidR="0014093E" w:rsidRPr="00424C01">
                            <w:instrText>="Y" "</w:instrText>
                          </w:r>
                          <w:r w:rsidR="0014093E" w:rsidRPr="00424C01">
                            <w:fldChar w:fldCharType="begin"/>
                          </w:r>
                          <w:r w:rsidR="0014093E" w:rsidRPr="00424C01">
                            <w:instrText xml:space="preserve"> DOCPROPERTY "L_HomeCountry" </w:instrText>
                          </w:r>
                          <w:r w:rsidR="0014093E" w:rsidRPr="00424C01">
                            <w:fldChar w:fldCharType="separate"/>
                          </w:r>
                          <w:r w:rsidR="0014093E" w:rsidRPr="00424C01">
                            <w:instrText>Nederland</w:instrText>
                          </w:r>
                          <w:r w:rsidR="0014093E" w:rsidRPr="00424C01">
                            <w:fldChar w:fldCharType="end"/>
                          </w:r>
                          <w:r w:rsidR="0014093E" w:rsidRPr="00424C01">
                            <w:instrText>" ""</w:instrText>
                          </w:r>
                          <w:r w:rsidR="0014093E" w:rsidRPr="00424C01">
                            <w:fldChar w:fldCharType="end"/>
                          </w:r>
                          <w:r w:rsidR="0014093E" w:rsidRPr="00424C01">
                            <w:br/>
                          </w:r>
                          <w:r w:rsidR="00522E82" w:rsidRPr="00424C01">
                            <w:t>www.rijksoverheid.nl</w:t>
                          </w:r>
                        </w:p>
                        <w:p w14:paraId="00A27637" w14:textId="77777777" w:rsidR="0014093E" w:rsidRPr="00424C01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4" w:name="bm_ministerie"/>
                          <w:bookmarkStart w:id="25" w:name="bm_aministerie"/>
                          <w:bookmarkEnd w:id="23"/>
                          <w:r w:rsidRPr="00424C01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4"/>
                          <w:r w:rsidRPr="00424C01">
                            <w:rPr>
                              <w:b/>
                              <w:vanish/>
                            </w:rPr>
                            <w:br/>
                          </w:r>
                          <w:bookmarkStart w:id="26" w:name="bm_adres"/>
                          <w:r w:rsidRPr="00424C01">
                            <w:rPr>
                              <w:vanish/>
                            </w:rPr>
                            <w:t xml:space="preserve"> </w:t>
                          </w:r>
                          <w:bookmarkEnd w:id="26"/>
                        </w:p>
                        <w:p w14:paraId="739DBAFF" w14:textId="77777777" w:rsidR="0014093E" w:rsidRPr="00424C01" w:rsidRDefault="0014093E" w:rsidP="00BC4AE3">
                          <w:pPr>
                            <w:pStyle w:val="Huisstijl-Adres"/>
                          </w:pPr>
                          <w:bookmarkStart w:id="27" w:name="bm_email"/>
                          <w:bookmarkEnd w:id="25"/>
                          <w:bookmarkEnd w:id="27"/>
                        </w:p>
                      </w:tc>
                    </w:tr>
                    <w:tr w:rsidR="0014093E" w:rsidRPr="00424C01" w14:paraId="591AF5BE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1719F00E" w14:textId="77777777" w:rsidR="0014093E" w:rsidRPr="00424C01" w:rsidRDefault="0014093E" w:rsidP="00BC4AE3"/>
                      </w:tc>
                    </w:tr>
                    <w:tr w:rsidR="0014093E" w:rsidRPr="00424C01" w14:paraId="52276B63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A525DC0" w14:textId="77777777" w:rsidR="0014093E" w:rsidRPr="00424C01" w:rsidRDefault="00A52A1F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424C01" w:rsidRPr="00424C01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44E385E3" w14:textId="6C30B69C" w:rsidR="0014093E" w:rsidRPr="00424C01" w:rsidRDefault="00424C01" w:rsidP="00BC4AE3">
                          <w:pPr>
                            <w:pStyle w:val="Huisstijl-Gegeven"/>
                          </w:pPr>
                          <w:bookmarkStart w:id="28" w:name="bm_reference"/>
                          <w:r w:rsidRPr="00424C01">
                            <w:t>MinBuZa-2016.</w:t>
                          </w:r>
                          <w:bookmarkEnd w:id="28"/>
                          <w:r w:rsidR="00EF7336">
                            <w:t>90965</w:t>
                          </w:r>
                        </w:p>
                        <w:p w14:paraId="679427F5" w14:textId="77777777" w:rsidR="0014093E" w:rsidRPr="00424C01" w:rsidRDefault="00424C01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424C01">
                            <w:rPr>
                              <w:vanish/>
                            </w:rPr>
                            <w:fldChar w:fldCharType="begin"/>
                          </w:r>
                          <w:r w:rsidRPr="00424C01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424C01">
                            <w:rPr>
                              <w:vanish/>
                            </w:rPr>
                            <w:fldChar w:fldCharType="separate"/>
                          </w:r>
                          <w:r w:rsidRPr="00424C01">
                            <w:rPr>
                              <w:vanish/>
                            </w:rPr>
                            <w:t>Uw Referentie</w:t>
                          </w:r>
                          <w:r w:rsidRPr="00424C01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39CDE1AF" w14:textId="77777777" w:rsidR="0014093E" w:rsidRPr="00424C01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9" w:name="bm_nummer"/>
                          <w:bookmarkEnd w:id="29"/>
                        </w:p>
                        <w:p w14:paraId="2A57BDD5" w14:textId="77777777" w:rsidR="0014093E" w:rsidRPr="00424C01" w:rsidRDefault="00424C01" w:rsidP="007F2529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424C01">
                            <w:rPr>
                              <w:vanish/>
                            </w:rPr>
                            <w:fldChar w:fldCharType="begin"/>
                          </w:r>
                          <w:r w:rsidRPr="00424C01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424C01">
                            <w:rPr>
                              <w:vanish/>
                            </w:rPr>
                            <w:fldChar w:fldCharType="separate"/>
                          </w:r>
                          <w:r w:rsidRPr="00424C01">
                            <w:rPr>
                              <w:vanish/>
                            </w:rPr>
                            <w:t>Bijlage(n)</w:t>
                          </w:r>
                          <w:r w:rsidRPr="00424C01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031A6442" w14:textId="77777777" w:rsidR="0014093E" w:rsidRPr="00424C01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0" w:name="bm_enclosures"/>
                          <w:bookmarkEnd w:id="30"/>
                        </w:p>
                        <w:p w14:paraId="2684DD38" w14:textId="77777777" w:rsidR="0014093E" w:rsidRPr="00424C01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424C01" w14:paraId="002366A4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D4F8EBA" w14:textId="77777777" w:rsidR="0014093E" w:rsidRPr="00424C01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692558B9" w14:textId="77777777" w:rsidR="0014093E" w:rsidRPr="00424C01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14:paraId="0EFA79AF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492AEE08" w14:textId="77777777" w:rsidR="0014093E" w:rsidRPr="00BC3B53" w:rsidRDefault="0014093E" w:rsidP="00717318">
          <w:pPr>
            <w:pStyle w:val="Huisstijl-NAW"/>
          </w:pPr>
        </w:p>
      </w:tc>
    </w:tr>
    <w:tr w:rsidR="0014093E" w14:paraId="57C7A426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3A1ADAB5" w14:textId="77777777"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r w:rsidR="00A52A1F">
            <w:fldChar w:fldCharType="begin"/>
          </w:r>
          <w:r w:rsidR="00A52A1F">
            <w:instrText xml:space="preserve"> DOCPROPERTY  bz_geadresseerden  \* MERGEFORMAT </w:instrText>
          </w:r>
          <w:r w:rsidR="00A52A1F">
            <w:fldChar w:fldCharType="separate"/>
          </w:r>
          <w:r w:rsidR="00424C01" w:rsidRPr="00424C01">
            <w:rPr>
              <w:bCs/>
            </w:rPr>
            <w:t>Voorzitter</w:t>
          </w:r>
          <w:r w:rsidR="00A52A1F">
            <w:rPr>
              <w:bCs/>
            </w:rPr>
            <w:fldChar w:fldCharType="end"/>
          </w:r>
          <w:r w:rsidRPr="003B4CA4">
            <w:t xml:space="preserve"> van de</w:t>
          </w:r>
          <w:r w:rsidRPr="003B4CA4">
            <w:br/>
          </w:r>
          <w:r w:rsidR="00A52A1F">
            <w:fldChar w:fldCharType="begin"/>
          </w:r>
          <w:r w:rsidR="00A52A1F">
            <w:instrText xml:space="preserve"> DOCPROPERTY  bz_kamernr  \* MERGEFORMAT </w:instrText>
          </w:r>
          <w:r w:rsidR="00A52A1F">
            <w:fldChar w:fldCharType="separate"/>
          </w:r>
          <w:r w:rsidR="00424C01" w:rsidRPr="00424C01">
            <w:rPr>
              <w:bCs/>
            </w:rPr>
            <w:t>Tweede</w:t>
          </w:r>
          <w:r w:rsidR="00A52A1F">
            <w:rPr>
              <w:bCs/>
            </w:rPr>
            <w:fldChar w:fldCharType="end"/>
          </w:r>
          <w:r w:rsidRPr="003B4CA4">
            <w:t xml:space="preserve"> Kamer der Staten-Generaal</w:t>
          </w:r>
        </w:p>
        <w:p w14:paraId="33452B12" w14:textId="77777777"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A52A1F">
            <w:fldChar w:fldCharType="begin"/>
          </w:r>
          <w:r w:rsidR="00A52A1F">
            <w:instrText xml:space="preserve"> DOCPROPERTY  bz_adres_huisnummer  \* MERGEFORMAT </w:instrText>
          </w:r>
          <w:r w:rsidR="00A52A1F">
            <w:fldChar w:fldCharType="separate"/>
          </w:r>
          <w:r w:rsidR="00424C01" w:rsidRPr="00424C01">
            <w:rPr>
              <w:bCs/>
              <w:lang w:val="en-US"/>
            </w:rPr>
            <w:t>4</w:t>
          </w:r>
          <w:r w:rsidR="00A52A1F">
            <w:rPr>
              <w:bCs/>
              <w:lang w:val="en-US"/>
            </w:rPr>
            <w:fldChar w:fldCharType="end"/>
          </w:r>
        </w:p>
        <w:p w14:paraId="7F9218CB" w14:textId="77777777"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22CE19FC" w14:textId="77777777" w:rsidR="0014093E" w:rsidRPr="008C5110" w:rsidRDefault="0014093E" w:rsidP="008C5110">
          <w:pPr>
            <w:jc w:val="center"/>
          </w:pPr>
        </w:p>
      </w:tc>
    </w:tr>
    <w:tr w:rsidR="0014093E" w14:paraId="5EED1C60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20F12A36" w14:textId="77777777"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 w14:paraId="7DA2EE69" w14:textId="77777777">
      <w:trPr>
        <w:trHeight w:val="240"/>
      </w:trPr>
      <w:tc>
        <w:tcPr>
          <w:tcW w:w="7520" w:type="dxa"/>
          <w:shd w:val="clear" w:color="auto" w:fill="auto"/>
        </w:tcPr>
        <w:p w14:paraId="49668902" w14:textId="40EFCBE7" w:rsidR="0014093E" w:rsidRPr="00035E67" w:rsidRDefault="0014093E" w:rsidP="00A52A1F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424C01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31" w:name="bm_date"/>
          <w:r w:rsidR="00A52A1F">
            <w:rPr>
              <w:rFonts w:cs="Verdana"/>
              <w:szCs w:val="18"/>
            </w:rPr>
            <w:t>26</w:t>
          </w:r>
          <w:bookmarkStart w:id="32" w:name="_GoBack"/>
          <w:bookmarkEnd w:id="32"/>
          <w:r w:rsidR="00424C01">
            <w:rPr>
              <w:rFonts w:cs="Verdana"/>
              <w:szCs w:val="18"/>
            </w:rPr>
            <w:t xml:space="preserve"> februari 2016</w:t>
          </w:r>
          <w:bookmarkEnd w:id="31"/>
        </w:p>
      </w:tc>
    </w:tr>
    <w:tr w:rsidR="0014093E" w:rsidRPr="001F182C" w14:paraId="374C4691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6EA1266E" w14:textId="77777777" w:rsidR="0014093E" w:rsidRPr="001F182C" w:rsidRDefault="0014093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424C01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3" w:name="bm_subject"/>
          <w:r w:rsidR="00424C01">
            <w:t>Verslag Europese Raad van 18 en 19 februari 2016</w:t>
          </w:r>
          <w:bookmarkEnd w:id="33"/>
        </w:p>
      </w:tc>
    </w:tr>
  </w:tbl>
  <w:p w14:paraId="043C0537" w14:textId="77777777" w:rsidR="0014093E" w:rsidRDefault="0014093E" w:rsidP="00BC4AE3">
    <w:pPr>
      <w:pStyle w:val="Header"/>
    </w:pPr>
  </w:p>
  <w:p w14:paraId="0DA0CEF9" w14:textId="77777777"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01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24C01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100E7"/>
    <w:rsid w:val="00516022"/>
    <w:rsid w:val="005219B8"/>
    <w:rsid w:val="00521CEE"/>
    <w:rsid w:val="00522E82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2A1F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EF7336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740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tyles" Target="styles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6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header" Target="header2.xml" Id="rId14" /><Relationship Type="http://schemas.openxmlformats.org/officeDocument/2006/relationships/settings" Target="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Event xmlns="97a7b5b3-1deb-4e4a-a31c-d0d293eddb97" xsi:nil="true"/>
    <pbf720b29d41497c8023a155227dac94 xmlns="97a7b5b3-1deb-4e4a-a31c-d0d293eddb97">
      <Terms xmlns="http://schemas.microsoft.com/office/infopath/2007/PartnerControls"/>
    </pbf720b29d41497c8023a155227dac94>
    <d5b96d156c954879a436a7d74916a9d7 xmlns="97a7b5b3-1deb-4e4a-a31c-d0d293eddb97">
      <Terms xmlns="http://schemas.microsoft.com/office/infopath/2007/PartnerControls"/>
    </d5b96d156c954879a436a7d74916a9d7>
    <Persoon xmlns="97a7b5b3-1deb-4e4a-a31c-d0d293eddb97"/>
    <TaxCatchAll xmlns="97a7b5b3-1deb-4e4a-a31c-d0d293eddb97"/>
  </documentManagement>
</p:properties>
</file>

<file path=customXml/itemProps4.xml><?xml version="1.0" encoding="utf-8"?>
<ds:datastoreItem xmlns:ds="http://schemas.openxmlformats.org/officeDocument/2006/customXml" ds:itemID="{A74343E0-309E-4A66-9107-2BE0D7E59125}">
  <ds:schemaRefs>
    <ds:schemaRef ds:uri="http://schemas.microsoft.com/office/2006/documentManagement/types"/>
    <ds:schemaRef ds:uri="http://schemas.microsoft.com/office/infopath/2007/PartnerControls"/>
    <ds:schemaRef ds:uri="97a7b5b3-1deb-4e4a-a31c-d0d293eddb97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178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207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2008-07-25T15:17:00.0000000Z</lastPrinted>
  <dcterms:created xsi:type="dcterms:W3CDTF">2016-02-26T11:10:00.0000000Z</dcterms:created>
  <dcterms:modified xsi:type="dcterms:W3CDTF">2016-02-26T11:10:00.0000000Z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Elisabeth Groenewegen</vt:lpwstr>
  </property>
  <property fmtid="{D5CDD505-2E9C-101B-9397-08002B2CF9AE}" pid="19" name="SIG_FUNCTION">
    <vt:lpwstr/>
  </property>
  <property fmtid="{D5CDD505-2E9C-101B-9397-08002B2CF9AE}" pid="20" name="SIG_DEP">
    <vt:lpwstr/>
  </property>
  <property fmtid="{D5CDD505-2E9C-101B-9397-08002B2CF9AE}" pid="21" name="SIG_DIR">
    <vt:lpwstr/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26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Verslag Europese Raad van 18 en 19 februari 2016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februari 2016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SIG_SENDER">
    <vt:lpwstr>Elisabeth Groenewegen</vt:lpwstr>
  </property>
  <property fmtid="{D5CDD505-2E9C-101B-9397-08002B2CF9AE}" pid="50" name="SIG_PHONE">
    <vt:lpwstr>070 - 3484251</vt:lpwstr>
  </property>
  <property fmtid="{D5CDD505-2E9C-101B-9397-08002B2CF9AE}" pid="51" name="SIG_CdP">
    <vt:lpwstr>unknown CdP</vt:lpwstr>
  </property>
  <property fmtid="{D5CDD505-2E9C-101B-9397-08002B2CF9AE}" pid="52" name="bz_ondertekenaar">
    <vt:lpwstr>0</vt:lpwstr>
  </property>
  <property fmtid="{D5CDD505-2E9C-101B-9397-08002B2CF9AE}" pid="53" name="bz_bijlage">
    <vt:lpwstr/>
  </property>
  <property fmtid="{D5CDD505-2E9C-101B-9397-08002B2CF9AE}" pid="54" name="bz_nummerbz">
    <vt:lpwstr>MinBuZa-2016.</vt:lpwstr>
  </property>
  <property fmtid="{D5CDD505-2E9C-101B-9397-08002B2CF9AE}" pid="55" name="bz_nummer">
    <vt:lpwstr/>
  </property>
  <property fmtid="{D5CDD505-2E9C-101B-9397-08002B2CF9AE}" pid="56" name="bz_partij">
    <vt:lpwstr/>
  </property>
  <property fmtid="{D5CDD505-2E9C-101B-9397-08002B2CF9AE}" pid="57" name="ContentTypeId">
    <vt:lpwstr>0x01010067BE02A04C792B49B36F3FBE2B2EF06D</vt:lpwstr>
  </property>
  <property fmtid="{D5CDD505-2E9C-101B-9397-08002B2CF9AE}" pid="58" name="Land0">
    <vt:lpwstr/>
  </property>
  <property fmtid="{D5CDD505-2E9C-101B-9397-08002B2CF9AE}" pid="59" name="Forum">
    <vt:lpwstr/>
  </property>
</Properties>
</file>