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DC0BD0"/>
        <w:p w:rsidR="00241BB9" w:rsidRDefault="001900EA">
          <w:pPr>
            <w:spacing w:line="240" w:lineRule="auto"/>
          </w:pPr>
        </w:p>
      </w:sdtContent>
    </w:sdt>
    <w:p w:rsidR="00CD5856" w:rsidRDefault="00DC0BD0">
      <w:pPr>
        <w:spacing w:line="240" w:lineRule="auto"/>
      </w:pPr>
    </w:p>
    <w:p w:rsidR="00CD5856" w:rsidRDefault="00DC0BD0"/>
    <w:p w:rsidR="00CD5856" w:rsidRDefault="00DC0BD0"/>
    <w:p w:rsidR="00CD5856" w:rsidRDefault="00DC0BD0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DC0BD0">
      <w:pPr>
        <w:pStyle w:val="Huisstijl-Aanhef"/>
      </w:pPr>
      <w:r>
        <w:t>Geachte voorzitter,</w:t>
      </w:r>
    </w:p>
    <w:p w:rsidR="00087809" w:rsidP="00087809" w:rsidRDefault="00DC0BD0">
      <w:pPr>
        <w:pStyle w:val="Huisstijl-Datumenbetreft"/>
        <w:pBdr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</w:pBdr>
        <w:shd w:val="solid" w:color="FFFFFF" w:fill="FFFFFF"/>
      </w:pPr>
      <w:r>
        <w:t xml:space="preserve">Gaarne bied ik u hierbij, mede namens de Minister van </w:t>
      </w:r>
      <w:r w:rsidRPr="00087809">
        <w:t>Binnenlandse Zaken en Koninkrijksrelaties</w:t>
      </w:r>
      <w:r>
        <w:t xml:space="preserve">, de nota naar aanleiding van het nader verslag aan inzake het voorstel van wet, </w:t>
      </w:r>
      <w:r>
        <w:t>houdende uitvoering van het op 13 december 2006 te New York tot stand gekomen Verdrag inzake de rechten van personen met een handicap (Trb. 2007, 169) (Kamerstukken II 2013/14, 33 990).</w:t>
      </w:r>
    </w:p>
    <w:p w:rsidR="00087809" w:rsidP="00087809" w:rsidRDefault="00DC0BD0"/>
    <w:p w:rsidR="00CD5856" w:rsidRDefault="00DC0BD0">
      <w:pPr>
        <w:pStyle w:val="Huisstijl-Slotzin"/>
      </w:pPr>
      <w:r w:rsidRPr="009A31BF">
        <w:t>Hoogachtend,</w:t>
      </w:r>
    </w:p>
    <w:p w:rsidRPr="00EF78FD" w:rsidR="00EF78FD" w:rsidP="00EF78FD" w:rsidRDefault="00DC0BD0">
      <w:pPr>
        <w:pStyle w:val="Huisstijl-Ondertekening"/>
      </w:pPr>
    </w:p>
    <w:p w:rsidR="001B0027" w:rsidP="00113778" w:rsidRDefault="00DC0BD0">
      <w:pPr>
        <w:pStyle w:val="Huisstijl-Ondertekening"/>
      </w:pPr>
      <w:r>
        <w:t>de staatssecretaris van Volksgezondheid,</w:t>
      </w:r>
      <w:r>
        <w:br/>
        <w:t xml:space="preserve">Welzijn en </w:t>
      </w:r>
      <w:r>
        <w:t>Sport,</w:t>
      </w:r>
      <w:r>
        <w:br/>
      </w:r>
      <w:r>
        <w:br/>
      </w:r>
    </w:p>
    <w:p w:rsidR="00050D5B" w:rsidP="00113778" w:rsidRDefault="00DC0BD0">
      <w:pPr>
        <w:pStyle w:val="Huisstijl-Ondertekening"/>
      </w:pPr>
      <w:r>
        <w:t xml:space="preserve"> </w:t>
      </w:r>
      <w:r>
        <w:br/>
      </w:r>
      <w:r>
        <w:br/>
      </w:r>
      <w:r>
        <w:br/>
        <w:t>drs. M.J. van Rijn</w:t>
      </w:r>
    </w:p>
    <w:p w:rsidRPr="009A31BF" w:rsidR="00CD5856" w:rsidRDefault="00DC0BD0">
      <w:pPr>
        <w:pStyle w:val="Huisstijl-Ondertekeningvervolg"/>
        <w:rPr>
          <w:i w:val="0"/>
        </w:rPr>
      </w:pPr>
    </w:p>
    <w:p w:rsidRPr="009A31BF" w:rsidR="00CD5856" w:rsidRDefault="00DC0BD0">
      <w:pPr>
        <w:pStyle w:val="Huisstijl-Ondertekeningvervolg"/>
        <w:rPr>
          <w:i w:val="0"/>
        </w:rPr>
      </w:pPr>
    </w:p>
    <w:p w:rsidRPr="009A31BF" w:rsidR="00CD5856" w:rsidRDefault="00DC0BD0">
      <w:pPr>
        <w:pStyle w:val="Huisstijl-Ondertekeningvervolg"/>
        <w:rPr>
          <w:i w:val="0"/>
        </w:rPr>
      </w:pPr>
    </w:p>
    <w:p w:rsidRPr="009A31BF" w:rsidR="00CD5856" w:rsidRDefault="00DC0BD0">
      <w:pPr>
        <w:pStyle w:val="Huisstijl-Ondertekeningvervolg"/>
        <w:rPr>
          <w:i w:val="0"/>
        </w:rPr>
      </w:pP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EA" w:rsidRDefault="001900EA" w:rsidP="001900EA">
      <w:pPr>
        <w:spacing w:line="240" w:lineRule="auto"/>
      </w:pPr>
      <w:r>
        <w:separator/>
      </w:r>
    </w:p>
  </w:endnote>
  <w:endnote w:type="continuationSeparator" w:id="0">
    <w:p w:rsidR="001900EA" w:rsidRDefault="001900EA" w:rsidP="0019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91" w:rsidRDefault="00DC0B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91" w:rsidRDefault="00DC0B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91" w:rsidRDefault="00DC0B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EA" w:rsidRDefault="001900EA" w:rsidP="001900EA">
      <w:pPr>
        <w:spacing w:line="240" w:lineRule="auto"/>
      </w:pPr>
      <w:r>
        <w:separator/>
      </w:r>
    </w:p>
  </w:footnote>
  <w:footnote w:type="continuationSeparator" w:id="0">
    <w:p w:rsidR="001900EA" w:rsidRDefault="001900EA" w:rsidP="001900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91" w:rsidRDefault="00DC0BD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900E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79.65pt;margin-top:296.85pt;width:378.15pt;height:73.25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C0BD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28 augustus 2015</w:t>
                </w:r>
              </w:p>
              <w:p w:rsidR="001B0027" w:rsidRDefault="00DC0BD0" w:rsidP="001B0027">
                <w:pPr>
                  <w:pStyle w:val="Huisstijl-Datumenbetreft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solid" w:color="FFFFFF" w:fill="FFFFFF"/>
                </w:pPr>
                <w:r>
                  <w:t>Betreft</w:t>
                </w:r>
                <w:r>
                  <w:tab/>
                </w:r>
                <w:r>
                  <w:t>Voorstel van wet, houdende uitvoering van het op 13 december 2006 te New York tot stand gekomen Verdrag inzake de rechten van personen met een handicap (Trb. 2007, 169)</w:t>
                </w:r>
              </w:p>
              <w:p w:rsidR="00CD5856" w:rsidRDefault="00DC0BD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DC0BD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DC0BD0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DC0BD0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C0BD0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DC0BD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DC0BD0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DC0BD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C0BD0">
                <w:pPr>
                  <w:pStyle w:val="Huisstijl-ReferentiegegevenskopW2"/>
                </w:pPr>
                <w:r w:rsidRPr="008D59C5">
                  <w:t>Kenmerk</w:t>
                </w:r>
              </w:p>
              <w:p w:rsidR="001B0027" w:rsidRPr="001B0027" w:rsidRDefault="00DC0BD0" w:rsidP="001B0027">
                <w:pPr>
                  <w:pStyle w:val="Huisstijl-Referentiegegevens"/>
                </w:pPr>
                <w:r>
                  <w:t>824358-140441-DMO</w:t>
                </w:r>
              </w:p>
              <w:p w:rsidR="00CD5856" w:rsidRDefault="00DC0BD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1B0027" w:rsidRPr="001B0027" w:rsidRDefault="00DC0BD0" w:rsidP="001B0027">
                <w:pPr>
                  <w:pStyle w:val="Huisstijl-Referentiegegevens"/>
                </w:pPr>
                <w:r>
                  <w:t>1</w:t>
                </w:r>
              </w:p>
              <w:p w:rsidR="00CD5856" w:rsidRDefault="00DC0BD0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DC0BD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C0BD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C0BD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C0BD0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</w:t>
                </w:r>
                <w:r>
                  <w:t>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91" w:rsidRDefault="00DC0BD0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900E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AD499E" w:rsidRDefault="00DC0BD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C0BD0">
                <w:pPr>
                  <w:pStyle w:val="Huisstijl-Paginanummer"/>
                </w:pPr>
                <w:r>
                  <w:t xml:space="preserve">Pagina </w:t>
                </w:r>
                <w:r w:rsidR="001900EA">
                  <w:fldChar w:fldCharType="begin"/>
                </w:r>
                <w:r>
                  <w:instrText xml:space="preserve"> PAGE    \* MERGEFORMAT </w:instrText>
                </w:r>
                <w:r w:rsidR="001900EA">
                  <w:fldChar w:fldCharType="separate"/>
                </w:r>
                <w:r>
                  <w:t>2</w:t>
                </w:r>
                <w:r w:rsidR="001900EA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DC0BD0"/>
              <w:p w:rsidR="00CD5856" w:rsidRDefault="00DC0BD0">
                <w:pPr>
                  <w:pStyle w:val="Huisstijl-Paginanummer"/>
                </w:pPr>
              </w:p>
              <w:p w:rsidR="00CD5856" w:rsidRDefault="00DC0BD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900E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C0BD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440138"/>
                    <w:dataBinding w:prefixMappings="xmlns:dg='http://docgen.org/date' " w:xpath="/dg:DocgenData[1]/dg:Date[1]" w:storeItemID="{D55856D8-DC02-4642-AB1A-A22FC4F13A48}"/>
                    <w:date w:fullDate="2014-12-0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4 december 2014</w:t>
                    </w:r>
                  </w:sdtContent>
                </w:sdt>
              </w:p>
              <w:p w:rsidR="00CD5856" w:rsidRDefault="00DC0BD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DC0BD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C0BD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C0BD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C0BD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DC0BD0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DC0BD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Pr="00CD2982" w:rsidRDefault="00DC0BD0">
                <w:pPr>
                  <w:pStyle w:val="Huisstijl-AfzendgegevenskopW1"/>
                  <w:rPr>
                    <w:lang w:val="en-US"/>
                  </w:rPr>
                </w:pPr>
                <w:r w:rsidRPr="00CD2982">
                  <w:rPr>
                    <w:lang w:val="en-US"/>
                  </w:rPr>
                  <w:t>Contactpersoon</w:t>
                </w:r>
              </w:p>
              <w:p w:rsidR="00CD5856" w:rsidRPr="00CD2982" w:rsidRDefault="00DC0BD0">
                <w:pPr>
                  <w:pStyle w:val="Huisstijl-Afzendgegevens"/>
                  <w:rPr>
                    <w:lang w:val="en-US"/>
                  </w:rPr>
                </w:pPr>
                <w:r w:rsidRPr="00CD2982">
                  <w:rPr>
                    <w:lang w:val="en-US"/>
                  </w:rPr>
                  <w:t>mr. E.F. Bakker</w:t>
                </w:r>
              </w:p>
              <w:p w:rsidR="00CD5856" w:rsidRPr="00CD2982" w:rsidRDefault="00DC0BD0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CD2982">
                  <w:rPr>
                    <w:lang w:val="en-US"/>
                  </w:rPr>
                  <w:t>T</w:t>
                </w:r>
                <w:r w:rsidRPr="00CD2982">
                  <w:rPr>
                    <w:lang w:val="en-US"/>
                  </w:rPr>
                  <w:tab/>
                </w:r>
                <w:r w:rsidRPr="00CD2982">
                  <w:rPr>
                    <w:lang w:val="en-US"/>
                  </w:rPr>
                  <w:t>070-3405953</w:t>
                </w:r>
              </w:p>
              <w:p w:rsidR="00CD5856" w:rsidRPr="00CD2982" w:rsidRDefault="00DC0BD0">
                <w:pPr>
                  <w:pStyle w:val="Huisstijl-Afzendgegevens"/>
                  <w:rPr>
                    <w:lang w:val="en-US"/>
                  </w:rPr>
                </w:pPr>
                <w:r w:rsidRPr="00CD2982">
                  <w:rPr>
                    <w:lang w:val="en-US"/>
                  </w:rPr>
                  <w:t>ef.bakker@minvws.nl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C0BD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C0BD0">
                <w:pPr>
                  <w:pStyle w:val="Huisstijl-Paginanummer"/>
                </w:pPr>
                <w:r>
                  <w:t xml:space="preserve">Pagina </w:t>
                </w:r>
                <w:r w:rsidR="001900EA">
                  <w:fldChar w:fldCharType="begin"/>
                </w:r>
                <w:r>
                  <w:instrText xml:space="preserve"> PAGE    \* MERGEFORMAT </w:instrText>
                </w:r>
                <w:r w:rsidR="001900EA">
                  <w:fldChar w:fldCharType="separate"/>
                </w:r>
                <w:r>
                  <w:t>1</w:t>
                </w:r>
                <w:r w:rsidR="001900EA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C0BD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C0BD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A89046F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6689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8E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9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80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20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E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68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C2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0EA"/>
    <w:rsid w:val="001900EA"/>
    <w:rsid w:val="00DC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KEREF\AppData\Local\Microsoft\Windows\Temporary%20Internet%20Files\Low\Content.IE5\VW2U15KE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418</ap:Characters>
  <ap:DocSecurity>12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2015-08-26T08:11:00.0000000Z</lastPrinted>
  <dcterms:created xsi:type="dcterms:W3CDTF">2015-08-28T10:42:00.0000000Z</dcterms:created>
  <dcterms:modified xsi:type="dcterms:W3CDTF">2015-08-28T10:42:00.0000000Z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0x0101006BB1CDC48A7942468E81A21404E5B390</vt:lpwstr>
  </property>
</Properties>
</file>