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01" w:rsidP="00244701" w:rsidRDefault="00244701">
      <w:pPr>
        <w:pStyle w:val="in-table"/>
      </w:pPr>
      <w:bookmarkStart w:name="_GoBack" w:id="0"/>
      <w:bookmarkEnd w:id="0"/>
    </w:p>
    <w:p w:rsidR="00244701" w:rsidP="00244701" w:rsidRDefault="00244701">
      <w:pPr>
        <w:pStyle w:val="in-tab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6964C4D" wp14:anchorId="4CB63ED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8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701" w:rsidP="00244701" w:rsidRDefault="0024470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">
                <v:textbox style="layout-flow:vertical;mso-layout-flow-alt:bottom-to-top">
                  <w:txbxContent>
                    <w:p w:rsidR="00244701" w:rsidP="00244701" w:rsidRDefault="00244701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244701" w:rsidTr="008F02A4">
        <w:tc>
          <w:tcPr>
            <w:tcW w:w="0" w:type="auto"/>
          </w:tcPr>
          <w:p w:rsidR="00244701" w:rsidP="008F02A4" w:rsidRDefault="00244701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4EF9D94C" wp14:editId="621222B5">
                  <wp:extent cx="2340869" cy="1583439"/>
                  <wp:effectExtent l="0" t="0" r="254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244701" w:rsidP="00244701" w:rsidRDefault="00244701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244701" w:rsidTr="008F02A4">
        <w:trPr>
          <w:trHeight w:val="306" w:hRule="exact"/>
        </w:trPr>
        <w:tc>
          <w:tcPr>
            <w:tcW w:w="7512" w:type="dxa"/>
            <w:gridSpan w:val="2"/>
          </w:tcPr>
          <w:p w:rsidR="00244701" w:rsidP="008F02A4" w:rsidRDefault="00244701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>
              <w:t>&gt; Retouradres Postbus 20301 2500 EH  Den Haag</w:t>
            </w:r>
            <w:r>
              <w:fldChar w:fldCharType="end"/>
            </w:r>
          </w:p>
        </w:tc>
      </w:tr>
      <w:tr w:rsidR="00244701" w:rsidTr="008F02A4">
        <w:trPr>
          <w:cantSplit/>
          <w:trHeight w:val="85" w:hRule="exact"/>
        </w:trPr>
        <w:tc>
          <w:tcPr>
            <w:tcW w:w="7512" w:type="dxa"/>
            <w:gridSpan w:val="2"/>
          </w:tcPr>
          <w:p w:rsidR="00244701" w:rsidP="008F02A4" w:rsidRDefault="00244701">
            <w:pPr>
              <w:pStyle w:val="Huisstijl-Rubricering"/>
            </w:pPr>
          </w:p>
        </w:tc>
      </w:tr>
      <w:tr w:rsidR="00244701" w:rsidTr="008F02A4">
        <w:trPr>
          <w:cantSplit/>
          <w:trHeight w:val="187" w:hRule="exact"/>
        </w:trPr>
        <w:tc>
          <w:tcPr>
            <w:tcW w:w="7512" w:type="dxa"/>
            <w:gridSpan w:val="2"/>
          </w:tcPr>
          <w:p w:rsidR="00244701" w:rsidP="008F02A4" w:rsidRDefault="00244701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244701" w:rsidTr="008F02A4">
        <w:trPr>
          <w:cantSplit/>
          <w:trHeight w:val="2166" w:hRule="exact"/>
        </w:trPr>
        <w:tc>
          <w:tcPr>
            <w:tcW w:w="7512" w:type="dxa"/>
            <w:gridSpan w:val="2"/>
          </w:tcPr>
          <w:p w:rsidR="00244701" w:rsidP="008F02A4" w:rsidRDefault="00244701">
            <w:pPr>
              <w:pStyle w:val="adres"/>
            </w:pPr>
            <w:r>
              <w:t xml:space="preserve">Aan de Voorzitter van de Tweede Kamer </w:t>
            </w:r>
            <w:r>
              <w:br/>
              <w:t>der Staten-Generaal</w:t>
            </w:r>
          </w:p>
          <w:p w:rsidR="00244701" w:rsidP="008F02A4" w:rsidRDefault="00244701">
            <w:pPr>
              <w:pStyle w:val="adres"/>
            </w:pPr>
            <w:r>
              <w:t>Postbus 20018</w:t>
            </w:r>
          </w:p>
          <w:p w:rsidR="00244701" w:rsidP="008F02A4" w:rsidRDefault="00244701">
            <w:pPr>
              <w:pStyle w:val="adres"/>
            </w:pPr>
            <w:r>
              <w:t xml:space="preserve">2500 EA  DEN HAAG </w:t>
            </w:r>
          </w:p>
          <w:p w:rsidR="00244701" w:rsidP="008F02A4" w:rsidRDefault="00244701">
            <w:pPr>
              <w:pStyle w:val="adres"/>
            </w:pPr>
          </w:p>
          <w:p w:rsidR="00244701" w:rsidP="008F02A4" w:rsidRDefault="00244701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244701" w:rsidP="008F02A4" w:rsidRDefault="00244701">
            <w:pPr>
              <w:pStyle w:val="kixcode"/>
            </w:pPr>
          </w:p>
        </w:tc>
      </w:tr>
      <w:tr w:rsidR="00244701" w:rsidTr="008F02A4">
        <w:trPr>
          <w:trHeight w:val="465" w:hRule="exact"/>
        </w:trPr>
        <w:tc>
          <w:tcPr>
            <w:tcW w:w="7512" w:type="dxa"/>
            <w:gridSpan w:val="2"/>
          </w:tcPr>
          <w:p w:rsidR="00244701" w:rsidP="008F02A4" w:rsidRDefault="00244701">
            <w:pPr>
              <w:pStyle w:val="broodtekst"/>
            </w:pPr>
          </w:p>
        </w:tc>
      </w:tr>
      <w:tr w:rsidR="0092005C" w:rsidTr="008F02A4">
        <w:trPr>
          <w:trHeight w:val="238" w:hRule="exact"/>
        </w:trPr>
        <w:tc>
          <w:tcPr>
            <w:tcW w:w="1099" w:type="dxa"/>
          </w:tcPr>
          <w:p w:rsidR="0092005C" w:rsidP="00423946" w:rsidRDefault="0092005C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92005C" w:rsidP="00423946" w:rsidRDefault="00DA0590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25 juni 2019</w:t>
            </w:r>
          </w:p>
        </w:tc>
      </w:tr>
      <w:tr w:rsidR="0092005C" w:rsidTr="008F02A4">
        <w:trPr>
          <w:trHeight w:val="482" w:hRule="exact"/>
        </w:trPr>
        <w:tc>
          <w:tcPr>
            <w:tcW w:w="1099" w:type="dxa"/>
          </w:tcPr>
          <w:p w:rsidR="0092005C" w:rsidP="00423946" w:rsidRDefault="0092005C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92005C" w:rsidP="00423946" w:rsidRDefault="0092005C">
            <w:pPr>
              <w:pStyle w:val="datumonderwerp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 w:rsidR="00541551">
              <w:t>Verslag van de JBZ-Raad op</w:t>
            </w:r>
            <w:r>
              <w:t xml:space="preserve"> 6-7 juni 2019 te Luxemburg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244701" w:rsidTr="008F02A4">
        <w:tc>
          <w:tcPr>
            <w:tcW w:w="2013" w:type="dxa"/>
          </w:tcPr>
          <w:p w:rsidR="00244701" w:rsidP="008F02A4" w:rsidRDefault="00244701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Europese en Internationale Aangelegenheden</w:t>
            </w:r>
          </w:p>
          <w:p w:rsidR="00244701" w:rsidP="008F02A4" w:rsidRDefault="00244701">
            <w:pPr>
              <w:pStyle w:val="witregel1"/>
            </w:pPr>
            <w:r>
              <w:t> </w:t>
            </w:r>
          </w:p>
          <w:p w:rsidR="00244701" w:rsidP="008F02A4" w:rsidRDefault="00244701">
            <w:pPr>
              <w:pStyle w:val="afzendgegevens"/>
            </w:pPr>
            <w:r>
              <w:t>Turfmarkt 147</w:t>
            </w:r>
          </w:p>
          <w:p w:rsidRPr="00065247" w:rsidR="00244701" w:rsidP="008F02A4" w:rsidRDefault="00244701">
            <w:pPr>
              <w:pStyle w:val="afzendgegevens"/>
              <w:rPr>
                <w:lang w:val="de-DE"/>
              </w:rPr>
            </w:pPr>
            <w:r w:rsidRPr="00065247">
              <w:rPr>
                <w:lang w:val="de-DE"/>
              </w:rPr>
              <w:t>2511 DP  Den Haag</w:t>
            </w:r>
          </w:p>
          <w:p w:rsidRPr="00065247" w:rsidR="00244701" w:rsidP="008F02A4" w:rsidRDefault="00244701">
            <w:pPr>
              <w:pStyle w:val="afzendgegevens"/>
              <w:rPr>
                <w:lang w:val="de-DE"/>
              </w:rPr>
            </w:pPr>
            <w:r w:rsidRPr="00065247">
              <w:rPr>
                <w:lang w:val="de-DE"/>
              </w:rPr>
              <w:t>Postbus 20301</w:t>
            </w:r>
          </w:p>
          <w:p w:rsidRPr="00065247" w:rsidR="00244701" w:rsidP="008F02A4" w:rsidRDefault="00244701">
            <w:pPr>
              <w:pStyle w:val="afzendgegevens"/>
              <w:rPr>
                <w:lang w:val="de-DE"/>
              </w:rPr>
            </w:pPr>
            <w:r w:rsidRPr="00065247">
              <w:rPr>
                <w:lang w:val="de-DE"/>
              </w:rPr>
              <w:t>2500 EH  Den Haag</w:t>
            </w:r>
          </w:p>
          <w:p w:rsidRPr="00065247" w:rsidR="00244701" w:rsidP="008F02A4" w:rsidRDefault="00244701">
            <w:pPr>
              <w:pStyle w:val="afzendgegevens"/>
              <w:rPr>
                <w:lang w:val="de-DE"/>
              </w:rPr>
            </w:pPr>
            <w:r w:rsidRPr="00065247">
              <w:rPr>
                <w:lang w:val="de-DE"/>
              </w:rPr>
              <w:t>www.rijksoverheid.nl/jenv</w:t>
            </w:r>
          </w:p>
          <w:p w:rsidRPr="00065247" w:rsidR="00244701" w:rsidP="008F02A4" w:rsidRDefault="00244701">
            <w:pPr>
              <w:pStyle w:val="witregel2"/>
              <w:rPr>
                <w:lang w:val="de-DE"/>
              </w:rPr>
            </w:pPr>
            <w:r w:rsidRPr="00065247">
              <w:rPr>
                <w:lang w:val="de-DE"/>
              </w:rPr>
              <w:t> </w:t>
            </w:r>
          </w:p>
          <w:p w:rsidRPr="00541551" w:rsidR="007C0603" w:rsidP="008F02A4" w:rsidRDefault="007C0603">
            <w:pPr>
              <w:pStyle w:val="referentiekopjes"/>
              <w:rPr>
                <w:lang w:val="de-DE"/>
              </w:rPr>
            </w:pPr>
          </w:p>
          <w:p w:rsidRPr="00541551" w:rsidR="007C0603" w:rsidP="008F02A4" w:rsidRDefault="007C0603">
            <w:pPr>
              <w:pStyle w:val="referentiekopjes"/>
              <w:rPr>
                <w:lang w:val="de-DE"/>
              </w:rPr>
            </w:pPr>
          </w:p>
          <w:p w:rsidRPr="00541551" w:rsidR="007C0603" w:rsidP="008F02A4" w:rsidRDefault="007C0603">
            <w:pPr>
              <w:pStyle w:val="referentiekopjes"/>
              <w:rPr>
                <w:lang w:val="de-DE"/>
              </w:rPr>
            </w:pPr>
          </w:p>
          <w:p w:rsidRPr="00541551" w:rsidR="007C0603" w:rsidP="008F02A4" w:rsidRDefault="007C0603">
            <w:pPr>
              <w:pStyle w:val="referentiekopjes"/>
              <w:rPr>
                <w:lang w:val="de-DE"/>
              </w:rPr>
            </w:pPr>
          </w:p>
          <w:p w:rsidRPr="00541551" w:rsidR="007C0603" w:rsidP="008F02A4" w:rsidRDefault="007C0603">
            <w:pPr>
              <w:pStyle w:val="referentiekopjes"/>
              <w:rPr>
                <w:lang w:val="de-DE"/>
              </w:rPr>
            </w:pPr>
          </w:p>
          <w:p w:rsidR="00244701" w:rsidP="008F02A4" w:rsidRDefault="00244701">
            <w:pPr>
              <w:pStyle w:val="referentiekopjes"/>
            </w:pPr>
            <w:r>
              <w:t>Ons kenmerk</w:t>
            </w:r>
          </w:p>
          <w:p w:rsidRPr="00541551" w:rsidR="0092005C" w:rsidP="00541551" w:rsidRDefault="00DA05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2632641</w:t>
            </w:r>
          </w:p>
          <w:p w:rsidR="00244701" w:rsidP="008F02A4" w:rsidRDefault="00244701">
            <w:pPr>
              <w:pStyle w:val="witregel1"/>
            </w:pPr>
            <w:r>
              <w:t> </w:t>
            </w:r>
          </w:p>
          <w:p w:rsidR="00244701" w:rsidP="008F02A4" w:rsidRDefault="00244701">
            <w:pPr>
              <w:pStyle w:val="referentiekopjes"/>
            </w:pPr>
            <w:r>
              <w:t>Bijlagen</w:t>
            </w:r>
          </w:p>
          <w:p w:rsidR="00244701" w:rsidP="008F02A4" w:rsidRDefault="00244701">
            <w:pPr>
              <w:pStyle w:val="referentiegegevens"/>
            </w:pPr>
            <w:r>
              <w:t>1</w:t>
            </w:r>
          </w:p>
          <w:p w:rsidR="00244701" w:rsidP="008F02A4" w:rsidRDefault="00244701">
            <w:pPr>
              <w:pStyle w:val="witregel1"/>
            </w:pPr>
            <w:r>
              <w:t> </w:t>
            </w:r>
          </w:p>
          <w:p w:rsidR="00244701" w:rsidP="008F02A4" w:rsidRDefault="00244701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244701" w:rsidP="008F02A4" w:rsidRDefault="00244701">
            <w:pPr>
              <w:pStyle w:val="referentiegegevens"/>
            </w:pPr>
          </w:p>
          <w:bookmarkEnd w:id="4"/>
          <w:p w:rsidR="00244701" w:rsidP="008F02A4" w:rsidRDefault="00244701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244701" w:rsidP="00244701" w:rsidRDefault="00244701">
      <w:pPr>
        <w:pStyle w:val="broodtekst"/>
      </w:pPr>
    </w:p>
    <w:p w:rsidR="00244701" w:rsidP="00244701" w:rsidRDefault="00244701">
      <w:pPr>
        <w:pStyle w:val="broodtekst"/>
      </w:pPr>
    </w:p>
    <w:p w:rsidR="0092005C" w:rsidP="0092005C" w:rsidRDefault="0092005C">
      <w:pPr>
        <w:pStyle w:val="broodtekst"/>
      </w:pPr>
      <w:bookmarkStart w:name="cursor" w:id="5"/>
      <w:bookmarkEnd w:id="5"/>
      <w:r w:rsidRPr="00B464DE">
        <w:t>Hierbij bieden wij u</w:t>
      </w:r>
      <w:r>
        <w:t xml:space="preserve"> het verslag</w:t>
      </w:r>
      <w:r w:rsidRPr="00B464DE">
        <w:t xml:space="preserve"> aan van de bijeenkomst van de Raad Justitie en Binnenlandse Zaken </w:t>
      </w:r>
      <w:r w:rsidR="00541551">
        <w:t>op</w:t>
      </w:r>
      <w:r>
        <w:t xml:space="preserve"> 6 en 7 juni 2019 in Luxemburg</w:t>
      </w:r>
      <w:r w:rsidRPr="00B464DE">
        <w:t>.</w:t>
      </w:r>
    </w:p>
    <w:p w:rsidR="0092005C" w:rsidP="0092005C" w:rsidRDefault="0092005C">
      <w:pPr>
        <w:pStyle w:val="broodtekst"/>
        <w:rPr>
          <w:b/>
          <w:bCs/>
        </w:rPr>
      </w:pPr>
    </w:p>
    <w:p w:rsidR="0092005C" w:rsidP="0092005C" w:rsidRDefault="0092005C">
      <w:pPr>
        <w:rPr>
          <w:szCs w:val="18"/>
        </w:rPr>
      </w:pPr>
    </w:p>
    <w:p w:rsidR="0092005C" w:rsidP="0092005C" w:rsidRDefault="0092005C">
      <w:pPr>
        <w:rPr>
          <w:szCs w:val="18"/>
        </w:rPr>
      </w:pPr>
    </w:p>
    <w:p w:rsidRPr="00B464DE" w:rsidR="0092005C" w:rsidP="0092005C" w:rsidRDefault="0092005C">
      <w:pPr>
        <w:pStyle w:val="broodtekst"/>
      </w:pPr>
      <w:r w:rsidRPr="00B464DE">
        <w:t>De Minister van Justitie en Veiligheid,</w:t>
      </w:r>
    </w:p>
    <w:p w:rsidR="0092005C" w:rsidP="0092005C" w:rsidRDefault="0092005C">
      <w:pPr>
        <w:pStyle w:val="broodtekst"/>
        <w:rPr>
          <w:noProof/>
        </w:rPr>
      </w:pPr>
    </w:p>
    <w:p w:rsidR="0092005C" w:rsidP="0092005C" w:rsidRDefault="0092005C">
      <w:pPr>
        <w:pStyle w:val="broodtekst"/>
        <w:rPr>
          <w:noProof/>
        </w:rPr>
      </w:pPr>
    </w:p>
    <w:p w:rsidR="0092005C" w:rsidP="0092005C" w:rsidRDefault="0092005C">
      <w:pPr>
        <w:pStyle w:val="broodtekst"/>
        <w:rPr>
          <w:noProof/>
        </w:rPr>
      </w:pPr>
    </w:p>
    <w:p w:rsidR="0092005C" w:rsidP="0092005C" w:rsidRDefault="0092005C">
      <w:pPr>
        <w:pStyle w:val="broodtekst"/>
      </w:pPr>
    </w:p>
    <w:p w:rsidR="0092005C" w:rsidP="0092005C" w:rsidRDefault="0092005C">
      <w:pPr>
        <w:pStyle w:val="broodtekst"/>
      </w:pPr>
      <w:r w:rsidRPr="00B464DE">
        <w:t>Ferd Grapperhaus</w:t>
      </w:r>
    </w:p>
    <w:p w:rsidR="0092005C" w:rsidP="0092005C" w:rsidRDefault="0092005C">
      <w:pPr>
        <w:pStyle w:val="broodtekst"/>
      </w:pPr>
    </w:p>
    <w:p w:rsidR="00CF016A" w:rsidP="0092005C" w:rsidRDefault="00CF016A">
      <w:pPr>
        <w:pStyle w:val="broodtekst"/>
      </w:pPr>
    </w:p>
    <w:p w:rsidR="0092005C" w:rsidP="0092005C" w:rsidRDefault="0092005C">
      <w:pPr>
        <w:pStyle w:val="broodtekst"/>
      </w:pPr>
    </w:p>
    <w:p w:rsidR="0092005C" w:rsidP="0092005C" w:rsidRDefault="0092005C">
      <w:pPr>
        <w:pStyle w:val="broodtekst"/>
      </w:pPr>
      <w:r>
        <w:t>De Minister voor Rechtsbescherming</w:t>
      </w:r>
      <w:r w:rsidR="00DA0590">
        <w:t>,</w:t>
      </w:r>
    </w:p>
    <w:p w:rsidR="0092005C" w:rsidP="0092005C" w:rsidRDefault="0092005C">
      <w:pPr>
        <w:pStyle w:val="broodtekst"/>
      </w:pPr>
    </w:p>
    <w:p w:rsidR="0092005C" w:rsidP="0092005C" w:rsidRDefault="0092005C">
      <w:pPr>
        <w:pStyle w:val="broodtekst"/>
      </w:pPr>
    </w:p>
    <w:p w:rsidR="0092005C" w:rsidP="0092005C" w:rsidRDefault="0092005C">
      <w:pPr>
        <w:pStyle w:val="broodtekst"/>
      </w:pPr>
    </w:p>
    <w:p w:rsidRPr="00B464DE" w:rsidR="0092005C" w:rsidP="0092005C" w:rsidRDefault="0092005C">
      <w:pPr>
        <w:pStyle w:val="broodtekst"/>
      </w:pPr>
      <w:r>
        <w:t>Sander Dekker</w:t>
      </w:r>
    </w:p>
    <w:p w:rsidR="0092005C" w:rsidP="0092005C" w:rsidRDefault="0092005C">
      <w:pPr>
        <w:pStyle w:val="broodtekst"/>
      </w:pPr>
    </w:p>
    <w:p w:rsidR="0092005C" w:rsidP="0092005C" w:rsidRDefault="0092005C">
      <w:pPr>
        <w:pStyle w:val="broodtekst"/>
      </w:pPr>
    </w:p>
    <w:p w:rsidRPr="00B464DE" w:rsidR="00CA6179" w:rsidP="0092005C" w:rsidRDefault="00CA6179">
      <w:pPr>
        <w:pStyle w:val="broodtekst"/>
      </w:pPr>
    </w:p>
    <w:p w:rsidRPr="00C85103" w:rsidR="00CA6179" w:rsidP="00CA6179" w:rsidRDefault="00CA6179">
      <w:r w:rsidRPr="00C85103">
        <w:t>De Staatssecretaris van Justitie en Veiligheid,</w:t>
      </w:r>
    </w:p>
    <w:p w:rsidR="00CA6179" w:rsidP="00CA6179" w:rsidRDefault="00CA6179"/>
    <w:p w:rsidRPr="00C85103" w:rsidR="00CA6179" w:rsidP="00CA6179" w:rsidRDefault="00CA6179"/>
    <w:p w:rsidRPr="00C85103" w:rsidR="00CA6179" w:rsidP="00CA6179" w:rsidRDefault="00CA6179"/>
    <w:p w:rsidRPr="00C85103" w:rsidR="00CA6179" w:rsidP="00CA6179" w:rsidRDefault="00CA6179">
      <w:r w:rsidRPr="00C85103">
        <w:t xml:space="preserve">Ankie Broekers-Knol </w:t>
      </w:r>
    </w:p>
    <w:p w:rsidRPr="00244701" w:rsidR="00FC0601" w:rsidP="0092005C" w:rsidRDefault="00FC0601">
      <w:pPr>
        <w:pStyle w:val="broodtekst"/>
      </w:pPr>
    </w:p>
    <w:sectPr w:rsidRPr="00244701" w:rsidR="00FC0601" w:rsidSect="00E644CD">
      <w:footerReference w:type="default" r:id="rId10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D5" w:rsidRDefault="00A06BD5">
      <w:r>
        <w:separator/>
      </w:r>
    </w:p>
    <w:p w:rsidR="00A06BD5" w:rsidRDefault="00A06BD5"/>
    <w:p w:rsidR="00A06BD5" w:rsidRDefault="00A06BD5"/>
    <w:p w:rsidR="00A06BD5" w:rsidRDefault="00A06BD5"/>
  </w:endnote>
  <w:endnote w:type="continuationSeparator" w:id="0">
    <w:p w:rsidR="00A06BD5" w:rsidRDefault="00A06BD5">
      <w:r>
        <w:continuationSeparator/>
      </w:r>
    </w:p>
    <w:p w:rsidR="00A06BD5" w:rsidRDefault="00A06BD5"/>
    <w:p w:rsidR="00A06BD5" w:rsidRDefault="00A06BD5"/>
    <w:p w:rsidR="00A06BD5" w:rsidRDefault="00A06B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0A3805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E4E7A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0A3805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DA0590">
            <w:fldChar w:fldCharType="begin"/>
          </w:r>
          <w:r w:rsidR="00DA0590">
            <w:instrText xml:space="preserve"> SECTIONPAGES   \* MERGEFORMAT </w:instrText>
          </w:r>
          <w:r w:rsidR="00DA0590">
            <w:fldChar w:fldCharType="separate"/>
          </w:r>
          <w:r w:rsidR="003E4E7A">
            <w:t>1</w:t>
          </w:r>
          <w:r w:rsidR="00DA0590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D5" w:rsidRDefault="00A06BD5">
      <w:r>
        <w:separator/>
      </w:r>
    </w:p>
  </w:footnote>
  <w:footnote w:type="continuationSeparator" w:id="0">
    <w:p w:rsidR="00A06BD5" w:rsidRDefault="00A06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4">
    <w:nsid w:val="1C3F5EE6"/>
    <w:multiLevelType w:val="hybridMultilevel"/>
    <w:tmpl w:val="F532370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6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8">
    <w:nsid w:val="24546987"/>
    <w:multiLevelType w:val="multilevel"/>
    <w:tmpl w:val="0486E16A"/>
    <w:numStyleLink w:val="list-bolletjes"/>
  </w:abstractNum>
  <w:abstractNum w:abstractNumId="9">
    <w:nsid w:val="32786D57"/>
    <w:multiLevelType w:val="hybridMultilevel"/>
    <w:tmpl w:val="3732D770"/>
    <w:lvl w:ilvl="0" w:tplc="F47278A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FA7AB2"/>
    <w:multiLevelType w:val="multilevel"/>
    <w:tmpl w:val="565CA006"/>
    <w:numStyleLink w:val="list-streepjes"/>
  </w:abstractNum>
  <w:abstractNum w:abstractNumId="11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3">
    <w:nsid w:val="49AC0786"/>
    <w:multiLevelType w:val="hybridMultilevel"/>
    <w:tmpl w:val="2DD6E88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15">
    <w:nsid w:val="65A77F19"/>
    <w:multiLevelType w:val="multilevel"/>
    <w:tmpl w:val="2AECF202"/>
    <w:numStyleLink w:val="list-vinkaan"/>
  </w:abstractNum>
  <w:abstractNum w:abstractNumId="16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6FE56CDF"/>
    <w:multiLevelType w:val="hybridMultilevel"/>
    <w:tmpl w:val="4B682D3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741E"/>
    <w:multiLevelType w:val="multilevel"/>
    <w:tmpl w:val="C340002C"/>
    <w:numStyleLink w:val="list-vinkuit"/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7"/>
  </w:num>
  <w:num w:numId="6">
    <w:abstractNumId w:val="14"/>
  </w:num>
  <w:num w:numId="7">
    <w:abstractNumId w:val="16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  <w:num w:numId="12">
    <w:abstractNumId w:val="12"/>
  </w:num>
  <w:num w:numId="13">
    <w:abstractNumId w:val="8"/>
  </w:num>
  <w:num w:numId="14">
    <w:abstractNumId w:val="16"/>
  </w:num>
  <w:num w:numId="15">
    <w:abstractNumId w:val="3"/>
  </w:num>
  <w:num w:numId="16">
    <w:abstractNumId w:val="10"/>
  </w:num>
  <w:num w:numId="17">
    <w:abstractNumId w:val="15"/>
  </w:num>
  <w:num w:numId="18">
    <w:abstractNumId w:val="18"/>
  </w:num>
  <w:num w:numId="19">
    <w:abstractNumId w:val="4"/>
  </w:num>
  <w:num w:numId="20">
    <w:abstractNumId w:val="17"/>
  </w:num>
  <w:num w:numId="21">
    <w:abstractNumId w:val="9"/>
  </w:num>
  <w:num w:numId="22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de-DE" w:vendorID="64" w:dllVersion="131078" w:nlCheck="1" w:checkStyle="0"/>
  <w:activeWritingStyle w:appName="MSWord" w:lang="nl-NL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99681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De Voorzitter van de Tweede Kamer_x000d_der Staten-Generaal_x000d_Postbus 20018 _x000d_2500 EA  DEN HAAG"/>
    <w:docVar w:name="Carma DocSys~CanReopen" w:val="1"/>
    <w:docVar w:name="Carma DocSys~XML" w:val="&lt;?xml version=&quot;1.0&quot;?&gt;_x000d__x000a_&lt;data customer=&quot;minjus&quot; profile=&quot;minjus&quot; model=&quot;brief-2010.xml&quot; country-code=&quot;31&quot; target=&quot;Microsoft Word&quot; target-version=&quot;14.0&quot; target-build=&quot;14.0.7211&quot; engine-version=&quot;3.16.0&quot; lastuser-initials=&quot;TvdL&quot; lastuser-name=&quot; T.B.M.J. van der Lubbe- Neervoort - BD/DEIA/EU&quot; existing=&quot;K%3A%5CVERSLAGDEIA%5C3b%20Europese%20Unie%20-%20JBZ-Raad%5C2018%5C2018-12-06%20en%2007%20Brussel%5C04%20Verslag%5CTK-brief%20Verslag%20JBZ%20raad%20van%206-7%20december%202018.docx#Document&quot;&gt;&lt;brief template=&quot;brief-2010.dotm&quot; id=&quot;29b0afd8178e4fe18d5d97a1e513ddad&quot; version=&quot;1.0&quot; lcid=&quot;1043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Europese en Internationale Aangelegenhed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Bijlagen&lt;/p&gt;&lt;p style=&quot;referentiegegevens&quot;&gt;1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Ferd Grapperhaus&lt;/p&gt;&lt;/td&gt;&lt;td style=&quot;broodtekst&quot;&gt;&lt;/td&gt;&lt;td&gt;&lt;p style=&quot;broodtekst&quot;&gt;Mark Harbers&lt;/p&gt;&lt;/td&gt;&lt;/tr&gt;&lt;tr&gt;&lt;td&gt;&lt;p style=&quot;broodtekst-i&quot;&gt;De Minister van Justitie en Veiligheid&lt;/p&gt;&lt;/td&gt;&lt;td style=&quot;broodtekst&quot;&gt;&lt;/td&gt;&lt;td&gt;&lt;p style=&quot;broodtekst-i&quot;&gt;Staatssecretaris van Justitie en Veiligheid&lt;/p&gt;&lt;/td&gt;&lt;/tr&gt;&lt;/tbody&gt;&lt;/table&gt;&lt;p style=&quot;in-table&quot;/&gt;&lt;/body&gt;&lt;/ondertekening_content&gt;&lt;toevoegen-model formatted-value=&quot;&quot;/&gt;&lt;chkminuut/&gt;&lt;minuut formatted-value=&quot;minuut-2010.xml&quot;/&gt;&lt;ondertekenaar-item value=&quot;3&quot; formatted-value=&quot;Grapperhaus&quot;&gt;&lt;afzender taal=&quot;1043&quot; aanhef=&quot;1&quot; groetregel=&quot;1&quot; name=&quot;Grapperhaus&quot; country-id=&quot;NLD&quot; country-code=&quot;31&quot; naam=&quot;Ferd Grapperhaus&quot; organisatie=&quot;55&quot;&gt;&lt;taal id=&quot;1043&quot; functie=&quot;De Minister van Justitie en Veiligheid&quot;/&gt;&lt;taal id=&quot;2057&quot; functie=&quot;De Minister van Justitie en Veiligheid&quot;/&gt;&lt;taal id=&quot;1031&quot; functie=&quot;De Minister van Justitie en Veiligheid&quot;/&gt;&lt;taal id=&quot;1036&quot; functie=&quot;De Minister van Justitie en Veiligheid&quot;/&gt;&lt;taal id=&quot;1034&quot; functie=&quot;De Minister van Justitie en Veiligheid&quot;/&gt;&lt;/afzender&gt;_x000d__x000a__x0009__x0009_&lt;/ondertekenaar-item&gt;&lt;tweedeondertekenaar-item value=&quot;4&quot; formatted-value=&quot;Harbers&quot;&gt;&lt;afzender taal=&quot;1043&quot; aanhef=&quot;1&quot; groetregel=&quot;1&quot; name=&quot;Harbers&quot; country-id=&quot;NLD&quot; country-code=&quot;31&quot; organisatie=&quot;88&quot; naam=&quot;Mark Harbers&quot;&gt;&lt;taal id=&quot;1043&quot; functie=&quot;Staatssecretaris van Justitie en Veiligheid&quot;/&gt;&lt;taal id=&quot;2057&quot;/&gt;&lt;taal id=&quot;1031&quot;/&gt;&lt;taal id=&quot;1036&quot;/&gt;&lt;taal id=&quot;1034&quot;/&gt;&lt;/afzender&gt;_x000d__x000a__x0009__x0009_&lt;/tweedeondertekenaar-item&gt;&lt;behandelddoor-item value=&quot;6&quot; formatted-value=&quot;Myrthe Feddema&quot;&gt;&lt;afzender taal=&quot;1043&quot; aanhef=&quot;1&quot; groetregel=&quot;1&quot; name=&quot;Myrthe Feddema&quot; country-id=&quot;NLD&quot; country-code=&quot;31&quot; email=&quot;m.m.feddema@minvenj.nl&quot; mobiel=&quot;06-52877358&quot; organisatie=&quot;30&quot;&gt;&lt;taal id=&quot;1043&quot;/&gt;&lt;taal id=&quot;2057&quot;/&gt;&lt;taal id=&quot;1031&quot;/&gt;&lt;taal id=&quot;1036&quot;/&gt;&lt;taal id=&quot;1034&quot;/&gt;&lt;/afzender&gt;_x000d__x000a__x0009__x0009_&lt;/behandelddoor-item&gt;&lt;organisatie-item value=&quot;30&quot; formatted-value=&quot;Directie Europese en Internationale Aangelegenheden (DEIA)&quot;&gt;&lt;organisatie zoekveld=&quot;Directie Europese en Internationale Aangelegenheden (DEIA)&quot; facebook=&quot;&quot; linkedin=&quot;&quot; twitter=&quot;&quot; youtube=&quot;&quot; id=&quot;30&quot;&gt;_x000d__x000a__x0009__x0009__x0009__x0009_&lt;taal id=&quot;2057&quot; zoekveld=&quot;Directie Europese en Internationale Aangelegenheden (DEIA)&quot; taal=&quot;2057&quot; omschrijving=&quot;Directie Europese en Internationale Aangelegenheden&quot; naamdirectoraatgeneraal=&quot;European and Internation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68 66&quot; faxnummer=&quot;+31 70 370 79 29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European and International Affairs Department\n&quot; bezoekadres=&quot;Bezoekadres\nTurfmarkt 147\n2511 DP The Hague\nTelefoon +31 70 370 68 66\nFax +31 70 370 79 29\nwww.rijksoverheid.nl/jenv&quot; postadres=&quot;Postadres:\nPostbus 20301,\n2500 EH The Hague&quot;/&gt;_x000d__x000a__x0009__x0009__x0009__x0009_&lt;taal id=&quot;1034&quot; zoekveld=&quot;Directie Europese en Internationale Aangelegenheden (DEIA)&quot; taal=&quot;1034&quot; omschrijving=&quot;Directie Europese en Internationale Aangelegenheden&quot; naamdirectoraatgeneraal=&quot;Dirección de Asuntos Europeos e Internacionale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68 66&quot; faxnummer=&quot;+31 70 370 79 29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Asuntos Europeos e Internacionales\n&quot; bezoekadres=&quot;Bezoekadres\nTurfmarkt 147\n2511 DP La Haya\nTelefoon +31 70 370 68 66\nFax +31 70 370 79 29\nwww.rijksoverheid.nl/jenv&quot; postadres=&quot;Postadres:\nPostbus 20301,\n2500 EH La Haya&quot;/&gt;_x000d__x000a__x0009__x0009__x0009__x0009_&lt;taal id=&quot;1036&quot; zoekveld=&quot;Directie Europese en Internationale Aangelegenheden (DEIA)&quot; taal=&quot;1036&quot; omschrijving=&quot;Directie Europese en Internationale Aangelegenheden&quot; naamdirectoraatgeneraal=&quot;Direction des Affaires européennes et international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68 66&quot; faxnummer=&quot;+31 70 370 79 29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s Affaires européennes et internationales\n&quot; bezoekadres=&quot;Bezoekadres\nTurfmarkt 147\n2511 DP La Haye\nTelefoon +31 70 370 68 66\nFax +31 70 370 79 29\nwww.rijksoverheid.nl/jenv&quot; postadres=&quot;Postadres:\nPostbus 20301,\n2500 EH La Haye&quot;/&gt;_x000d__x000a__x0009__x0009__x0009__x0009_&lt;taal id=&quot;1043&quot; zoekveld=&quot;Directie Europese en Internationale Aangelegenheden (DEIA)&quot; taal=&quot;1043&quot; omschrijving=&quot;Directie Europese en Internationale Aangelegenheden (DEIA)&quot; naamdirectoraatgeneraal=&quot;Directie Europese en Internationale Aangelegenhed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68 66&quot; faxnummer=&quot;070 370 79 29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Voor een rechtvaardige en veilige samenleving&quot; instructies=&quot;Bij beantwoording de datum en ons kenmerk vermelden. Wilt u slechts één zaak in uw brief behandelen.&quot; email=&quot;&quot; iban=&quot;&quot; bic=&quot;&quot; infonummer=&quot;&quot; koptekst=&quot;\nDirectie Europese en Internationale Aangelegenheden\n&quot; bezoekadres=&quot;Bezoekadres\nTurfmarkt 147\n2511 DP Den Haag\nTelefoon 070 370 68 66\nFax 070 370 79 29\nwww.rijksoverheid.nl/jenv&quot; postadres=&quot;Postadres:\nPostbus 20301,\n2500 EH Den Haag&quot;/&gt;_x000d__x000a__x0009__x0009__x0009__x0009_&lt;taal id=&quot;1031&quot; zoekveld=&quot;Directie Europese en Internationale Aangelegenheden (DEIA)&quot; taal=&quot;1031&quot; omschrijving=&quot;Directie Europese en Internationale Aangelegenheden&quot; naamdirectoraatgeneraal=&quot;Direktion Europäische und Internationale 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68 66&quot; faxnummer=&quot;+31 70 370 79 29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Europäische und Internationale Angelegenheiten\n&quot; bezoekadres=&quot;Bezoekadres\nTurfmarkt 147\n2511 DP Den Haag\nTelefoon +31 70 370 68 66\nFax +31 70 370 79 29\nwww.rijksoverheid.nl/jenv&quot; postadres=&quot;Postadres:\nPostbus 20301,\n2500 EH Den Haag&quot;/&gt;_x000d__x000a__x0009__x0009__x0009_&lt;/organisatie&gt;_x000d__x000a__x0009__x0009_&lt;/organisatie-item&gt;&lt;zaak/&gt;&lt;adres formatted-value=&quot;De Voorzitter van de Tweede Kamer\nder Staten-Generaal\nPostbus 20018 \n2500 EA  DEN HAAG&quot; value=&quot;182&quot;&gt;&lt;address street=&quot;Postbus 20018&quot; zipcode=&quot;2500 EA&quot; city=&quot;DEN HAAG&quot; typeid=&quot;1&quot; typename=&quot;postadres&quot; country-id=&quot;NLD&quot; country-code=&quot;31&quot; omitted-country=&quot;Nederland&quot;&gt;&lt;person display=&quot;Staten-Generaal&quot; index=&quot;1&quot; first=&quot;der&quot; last=&quot;Staten-Generaal&quot;/&gt;_x000d__x000a__x0009__x0009__x0009__x0009_&lt;company display=&quot;Voorzitter Tweede Kamer&quot; name=&quot;De Voorzitter van de Tweede Kamer&quot;&gt;_x000d__x000a__x0009__x0009__x0009__x0009_&lt;/company&gt;_x000d__x000a__x0009__x0009__x0009_&lt;/address&gt;_x000d__x000a__x0009__x0009_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Verslag van de informele JBZ-raad van 7 en 8 februari te Boekarest&quot;/&gt;&lt;heropend value=&quot;false&quot;/&gt;&lt;vorm value=&quot;Digitaal&quot;/&gt;&lt;ZaakLocatie/&gt;&lt;zaakkenmerk/&gt;&lt;zaaktitel/&gt;&lt;fn_geaddresseerde formatted-value=&quot;De Voorzitter van de Tweede Kamer&quot;/&gt;&lt;fn_adres formatted-value=&quot;Postbus 20018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jenv&quot; formatted-value=&quot;www.rijksoverheid.nl/jenv&quot;/&gt;&lt;faxnummer value=&quot;&quot; formatted-value=&quot;&quot;&gt;&lt;phonenumber country-code=&quot;31&quot; number=&quot;&quot;/&gt;&lt;/faxnummer&gt;&lt;faxorganisatie value=&quot;070 370 79 29&quot; formatted-value=&quot;070 370 79 29&quot;&gt;&lt;phonenumber country-code=&quot;31&quot; number=&quot;070 370 79 29&quot;/&gt;&lt;/faxorganisatie&gt;&lt;telorganisatie value=&quot;070 370 68 66&quot; formatted-value=&quot;070 370 68 66&quot;&gt;&lt;phonenumber country-code=&quot;31&quot; number=&quot;070 370 68 66&quot;/&gt;&lt;/telorganisatie&gt;&lt;doorkiesnummer value=&quot;&quot; formatted-value=&quot;&quot;&gt;&lt;phonenumber/&gt;&lt;/doorkiesnummer&gt;&lt;mobiel value=&quot;06-52877358&quot; formatted-value=&quot;06 528 773 58&quot;&gt;&lt;phonenumber country-code=&quot;31&quot; number=&quot;06-52877358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&quot;/&gt;&lt;email formatted-value=&quot;m.m.feddema@minvenj.nl&quot;/&gt;&lt;functie formatted-value=&quot;&quot;/&gt;&lt;retouradres formatted-value=&quot;&amp;gt; Retouradres Postbus 20301 2500 EH  Den Haag&quot;/&gt;&lt;directoraat value=&quot;Directie Europese en Internationale Aangelegenheden&quot; formatted-value=&quot;Directie Europese en Internationale Aangelegenheden&quot;/&gt;&lt;directoraatvolg formatted-value=&quot;Directie Europese en Internationale Aangelegenheden&quot;/&gt;&lt;directoraatnaam value=&quot;&quot; formatted-value=&quot;&quot;/&gt;&lt;directoraatnaamvolg formatted-value=&quot;&quot;/&gt;&lt;onderdeel value=&quot;&quot; formatted-value=&quot;&quot;/&gt;&lt;digionderdeel value=&quot;&quot; formatted-value=&quot;&quot;/&gt;&lt;onderdeelvolg formatted-value=&quot;&quot;/&gt;&lt;directieregel formatted-value=&quot; \n&quot;/&gt;&lt;datum value=&quot;2019-02-12T00:00:00&quot; formatted-value=&quot;12 februari 2019&quot;/&gt;&lt;onskenmerk value=&quot;0&quot; formatted-value=&quot;0&quot; format-disabled=&quot;true&quot;/&gt;&lt;uwkenmerk formatted-value=&quot;&quot;/&gt;&lt;onderwerp formatted-value=&quot;Verslag van de informele JBZ-raad van 7 en 8 februari te Boekarest&quot; value=&quot;Verslag van de informele JBZ-raad van 7 en 8 februari te Boekarest&quot; format-disabled=&quot;true&quot;/&gt;&lt;bijlage formatted-value=&quot;1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 formatted-value=&quot;1&quot; format-disabled=&quot;true&quot;/&gt;&lt;chkfunctie2 value=&quot;1&quot;/&gt;&lt;aanhefdoc formatted-value=&quot;\nGeachte heer/mevrouw Staten-Generaal,\n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1&quot; formatted-value=&quot;Geachte heer/mevrouw Staten-Generaal&quot; output-value=&quot;Geachte heer/mevrouw Staten-Generaal,&quot;/&gt;&lt;groetregel value=&quot;1&quot; formatted-value=&quot;Met vriendelijke groet&quot; output-value=&quot;Met vriendelijke groet,&quot;/&gt;&lt;rubriek value=&quot;1&quot; formatted-value=&quot; &quot;/&gt;&lt;merking value=&quot;1&quot; formatted-value=&quot; &quot;/&gt;&lt;lst_aantbijlagen value=&quot;1&quot; formatted-value=&quot;01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A06BD5"/>
    <w:rsid w:val="000129A4"/>
    <w:rsid w:val="00013D55"/>
    <w:rsid w:val="00016C4A"/>
    <w:rsid w:val="00024E4C"/>
    <w:rsid w:val="00065247"/>
    <w:rsid w:val="00081312"/>
    <w:rsid w:val="0008196E"/>
    <w:rsid w:val="000A3805"/>
    <w:rsid w:val="000A52C2"/>
    <w:rsid w:val="000A604C"/>
    <w:rsid w:val="000B2599"/>
    <w:rsid w:val="000D6E11"/>
    <w:rsid w:val="000E0DA0"/>
    <w:rsid w:val="000E4FC7"/>
    <w:rsid w:val="000F7DA3"/>
    <w:rsid w:val="00140114"/>
    <w:rsid w:val="001445BB"/>
    <w:rsid w:val="00164397"/>
    <w:rsid w:val="00170F1E"/>
    <w:rsid w:val="001801A2"/>
    <w:rsid w:val="001A39AD"/>
    <w:rsid w:val="001A59AD"/>
    <w:rsid w:val="001A7C44"/>
    <w:rsid w:val="001B5B02"/>
    <w:rsid w:val="001D46DF"/>
    <w:rsid w:val="001D47FA"/>
    <w:rsid w:val="001E2FC1"/>
    <w:rsid w:val="001F0C79"/>
    <w:rsid w:val="00220F0E"/>
    <w:rsid w:val="00227A74"/>
    <w:rsid w:val="00235623"/>
    <w:rsid w:val="00244701"/>
    <w:rsid w:val="00244F60"/>
    <w:rsid w:val="00257835"/>
    <w:rsid w:val="002828CF"/>
    <w:rsid w:val="002B1E95"/>
    <w:rsid w:val="002B3C60"/>
    <w:rsid w:val="002B7046"/>
    <w:rsid w:val="002C6E83"/>
    <w:rsid w:val="002E194D"/>
    <w:rsid w:val="002F1B06"/>
    <w:rsid w:val="0033185F"/>
    <w:rsid w:val="00342FA0"/>
    <w:rsid w:val="003737FA"/>
    <w:rsid w:val="00377B10"/>
    <w:rsid w:val="003A7965"/>
    <w:rsid w:val="003D41C3"/>
    <w:rsid w:val="003E4E7A"/>
    <w:rsid w:val="003E5EC7"/>
    <w:rsid w:val="0040796D"/>
    <w:rsid w:val="00424493"/>
    <w:rsid w:val="00440C54"/>
    <w:rsid w:val="00445DF5"/>
    <w:rsid w:val="004674D2"/>
    <w:rsid w:val="00476D7B"/>
    <w:rsid w:val="00497FDE"/>
    <w:rsid w:val="004B201B"/>
    <w:rsid w:val="004C5F84"/>
    <w:rsid w:val="004E43E3"/>
    <w:rsid w:val="00534F6C"/>
    <w:rsid w:val="00541551"/>
    <w:rsid w:val="005544F6"/>
    <w:rsid w:val="00572639"/>
    <w:rsid w:val="00574322"/>
    <w:rsid w:val="005907DE"/>
    <w:rsid w:val="005913C4"/>
    <w:rsid w:val="005917C4"/>
    <w:rsid w:val="005B585C"/>
    <w:rsid w:val="005E6500"/>
    <w:rsid w:val="005F577F"/>
    <w:rsid w:val="0060218B"/>
    <w:rsid w:val="00614E4D"/>
    <w:rsid w:val="0062400F"/>
    <w:rsid w:val="00626AB9"/>
    <w:rsid w:val="0063184E"/>
    <w:rsid w:val="00633929"/>
    <w:rsid w:val="00644537"/>
    <w:rsid w:val="00652887"/>
    <w:rsid w:val="00666B4A"/>
    <w:rsid w:val="006771D2"/>
    <w:rsid w:val="00690E82"/>
    <w:rsid w:val="00696FFF"/>
    <w:rsid w:val="006D6188"/>
    <w:rsid w:val="006F5A52"/>
    <w:rsid w:val="00747804"/>
    <w:rsid w:val="007506C5"/>
    <w:rsid w:val="00765E74"/>
    <w:rsid w:val="007742C0"/>
    <w:rsid w:val="007817BE"/>
    <w:rsid w:val="00794445"/>
    <w:rsid w:val="007B2960"/>
    <w:rsid w:val="007C0603"/>
    <w:rsid w:val="007C0FA7"/>
    <w:rsid w:val="007F2920"/>
    <w:rsid w:val="00800333"/>
    <w:rsid w:val="008267E8"/>
    <w:rsid w:val="008373A9"/>
    <w:rsid w:val="008461F0"/>
    <w:rsid w:val="00857EF4"/>
    <w:rsid w:val="0089073C"/>
    <w:rsid w:val="00892D5C"/>
    <w:rsid w:val="008A7B34"/>
    <w:rsid w:val="008C5F8F"/>
    <w:rsid w:val="008E4997"/>
    <w:rsid w:val="008F1221"/>
    <w:rsid w:val="0091101A"/>
    <w:rsid w:val="00912C7B"/>
    <w:rsid w:val="00917A08"/>
    <w:rsid w:val="0092005C"/>
    <w:rsid w:val="00922BE0"/>
    <w:rsid w:val="00930E43"/>
    <w:rsid w:val="009605A4"/>
    <w:rsid w:val="0097311C"/>
    <w:rsid w:val="0099112F"/>
    <w:rsid w:val="009B09F2"/>
    <w:rsid w:val="009D33BE"/>
    <w:rsid w:val="009D68E7"/>
    <w:rsid w:val="00A06BD5"/>
    <w:rsid w:val="00A13F40"/>
    <w:rsid w:val="00A32B53"/>
    <w:rsid w:val="00A33850"/>
    <w:rsid w:val="00A46822"/>
    <w:rsid w:val="00A86133"/>
    <w:rsid w:val="00AA16E7"/>
    <w:rsid w:val="00AA3144"/>
    <w:rsid w:val="00AA3D78"/>
    <w:rsid w:val="00AA4467"/>
    <w:rsid w:val="00AA51F5"/>
    <w:rsid w:val="00AC75E3"/>
    <w:rsid w:val="00AE226C"/>
    <w:rsid w:val="00B0526A"/>
    <w:rsid w:val="00B058C0"/>
    <w:rsid w:val="00B07A5A"/>
    <w:rsid w:val="00B2078A"/>
    <w:rsid w:val="00B40A16"/>
    <w:rsid w:val="00B464DE"/>
    <w:rsid w:val="00B46C81"/>
    <w:rsid w:val="00B54054"/>
    <w:rsid w:val="00B634FC"/>
    <w:rsid w:val="00B65EFB"/>
    <w:rsid w:val="00B675D5"/>
    <w:rsid w:val="00B95761"/>
    <w:rsid w:val="00BB14CF"/>
    <w:rsid w:val="00BB6DFF"/>
    <w:rsid w:val="00BC7C66"/>
    <w:rsid w:val="00BF0D54"/>
    <w:rsid w:val="00C22108"/>
    <w:rsid w:val="00C43441"/>
    <w:rsid w:val="00C71EC0"/>
    <w:rsid w:val="00C90AF8"/>
    <w:rsid w:val="00CA6179"/>
    <w:rsid w:val="00CC0BDE"/>
    <w:rsid w:val="00CC2AB9"/>
    <w:rsid w:val="00CC3E4D"/>
    <w:rsid w:val="00CD28B8"/>
    <w:rsid w:val="00CF016A"/>
    <w:rsid w:val="00D05990"/>
    <w:rsid w:val="00D2034F"/>
    <w:rsid w:val="00D32A73"/>
    <w:rsid w:val="00D4103A"/>
    <w:rsid w:val="00D648BD"/>
    <w:rsid w:val="00D82E9C"/>
    <w:rsid w:val="00D97AD4"/>
    <w:rsid w:val="00DA0590"/>
    <w:rsid w:val="00DA0BAB"/>
    <w:rsid w:val="00DB2C14"/>
    <w:rsid w:val="00DD1C86"/>
    <w:rsid w:val="00DD5D20"/>
    <w:rsid w:val="00DE4596"/>
    <w:rsid w:val="00DF2AE7"/>
    <w:rsid w:val="00E46F34"/>
    <w:rsid w:val="00E57870"/>
    <w:rsid w:val="00E644CD"/>
    <w:rsid w:val="00E73590"/>
    <w:rsid w:val="00E73A6A"/>
    <w:rsid w:val="00E9655B"/>
    <w:rsid w:val="00EB0414"/>
    <w:rsid w:val="00EB7895"/>
    <w:rsid w:val="00EC1CE9"/>
    <w:rsid w:val="00ED7182"/>
    <w:rsid w:val="00EF1C2B"/>
    <w:rsid w:val="00EF2A48"/>
    <w:rsid w:val="00F460DA"/>
    <w:rsid w:val="00F60DEA"/>
    <w:rsid w:val="00F75106"/>
    <w:rsid w:val="00F82956"/>
    <w:rsid w:val="00F95040"/>
    <w:rsid w:val="00FA6A17"/>
    <w:rsid w:val="00FA6E7E"/>
    <w:rsid w:val="00FB4A9B"/>
    <w:rsid w:val="00FC0601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1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244701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uiPriority w:val="99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2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8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8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3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8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6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7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5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4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9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10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11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link w:val="FootnoteTextChar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12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13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14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15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1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17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18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A06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6BD5"/>
    <w:rPr>
      <w:rFonts w:ascii="Tahoma" w:hAnsi="Tahoma" w:cs="Tahoma"/>
      <w:sz w:val="16"/>
      <w:szCs w:val="16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DF2AE7"/>
    <w:rPr>
      <w:rFonts w:ascii="Verdana" w:hAnsi="Verdana"/>
      <w:sz w:val="16"/>
      <w:lang w:val="nl-NL" w:eastAsia="nl-NL"/>
    </w:rPr>
  </w:style>
  <w:style w:type="paragraph" w:styleId="NormalWeb">
    <w:name w:val="Normal (Web)"/>
    <w:basedOn w:val="Normal"/>
    <w:uiPriority w:val="99"/>
    <w:unhideWhenUsed/>
    <w:rsid w:val="00DF2AE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rsid w:val="00D648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8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48BD"/>
    <w:rPr>
      <w:rFonts w:ascii="Verdana" w:hAnsi="Verdana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D64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8BD"/>
    <w:rPr>
      <w:rFonts w:ascii="Verdana" w:hAnsi="Verdana"/>
      <w:b/>
      <w:bCs/>
      <w:lang w:val="nl-NL" w:eastAsia="nl-NL"/>
    </w:rPr>
  </w:style>
  <w:style w:type="paragraph" w:styleId="ListParagraph">
    <w:name w:val="List Paragraph"/>
    <w:basedOn w:val="Normal"/>
    <w:uiPriority w:val="34"/>
    <w:rsid w:val="002E19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1B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244701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uiPriority w:val="99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2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8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8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3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8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6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7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5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4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9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10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11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link w:val="FootnoteTextChar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12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13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14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15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1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17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18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A06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6BD5"/>
    <w:rPr>
      <w:rFonts w:ascii="Tahoma" w:hAnsi="Tahoma" w:cs="Tahoma"/>
      <w:sz w:val="16"/>
      <w:szCs w:val="16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DF2AE7"/>
    <w:rPr>
      <w:rFonts w:ascii="Verdana" w:hAnsi="Verdana"/>
      <w:sz w:val="16"/>
      <w:lang w:val="nl-NL" w:eastAsia="nl-NL"/>
    </w:rPr>
  </w:style>
  <w:style w:type="paragraph" w:styleId="NormalWeb">
    <w:name w:val="Normal (Web)"/>
    <w:basedOn w:val="Normal"/>
    <w:uiPriority w:val="99"/>
    <w:unhideWhenUsed/>
    <w:rsid w:val="00DF2AE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rsid w:val="00D648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8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48BD"/>
    <w:rPr>
      <w:rFonts w:ascii="Verdana" w:hAnsi="Verdana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D64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8BD"/>
    <w:rPr>
      <w:rFonts w:ascii="Verdana" w:hAnsi="Verdana"/>
      <w:b/>
      <w:bCs/>
      <w:lang w:val="nl-NL" w:eastAsia="nl-NL"/>
    </w:rPr>
  </w:style>
  <w:style w:type="paragraph" w:styleId="ListParagraph">
    <w:name w:val="List Paragraph"/>
    <w:basedOn w:val="Normal"/>
    <w:uiPriority w:val="34"/>
    <w:rsid w:val="002E19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1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164</ap:Words>
  <ap:Characters>907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1069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2019-06-25T15:54:00.0000000Z</dcterms:created>
  <dcterms:modified xsi:type="dcterms:W3CDTF">2019-06-25T15:54:00.0000000Z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De Voorzitter van de Tweede Kamer_x000d_der Staten-Generaal_x000d_Postbus 20018 _x000d_2500 EA  DEN HAAG</vt:lpwstr>
  </property>
  <property fmtid="{D5CDD505-2E9C-101B-9397-08002B2CF9AE}" pid="4" name="datum">
    <vt:lpwstr>12 februari 2019</vt:lpwstr>
  </property>
  <property fmtid="{D5CDD505-2E9C-101B-9397-08002B2CF9AE}" pid="5" name="_datum">
    <vt:lpwstr>Datum</vt:lpwstr>
  </property>
  <property fmtid="{D5CDD505-2E9C-101B-9397-08002B2CF9AE}" pid="6" name="aanhef">
    <vt:lpwstr>Geachte heer/mevrouw Staten-Generaal,</vt:lpwstr>
  </property>
  <property fmtid="{D5CDD505-2E9C-101B-9397-08002B2CF9AE}" pid="7" name="onderwerp">
    <vt:lpwstr>Verslag van de informele JBZ-raad van 7 en 8 februari te Boekarest</vt:lpwstr>
  </property>
  <property fmtid="{D5CDD505-2E9C-101B-9397-08002B2CF9AE}" pid="8" name="_onderwerp">
    <vt:lpwstr>Onderwerp</vt:lpwstr>
  </property>
  <property fmtid="{D5CDD505-2E9C-101B-9397-08002B2CF9AE}" pid="9" name="onskenmerk">
    <vt:lpwstr>0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Europese en Internationale Aangelegenheden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Directie Europese en Internationale Aangelegenheden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>_x000d_Geachte heer/mevrouw Staten-Generaal,_x000d_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0x010100F7F99DFA431AEE4DA0BADE1436B8EC35</vt:lpwstr>
  </property>
</Properties>
</file>