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5798297"/>
        <w:docPartObj>
          <w:docPartGallery w:val="Cover Pages"/>
          <w:docPartUnique/>
        </w:docPartObj>
      </w:sdtPr>
      <w:sdtEndPr/>
      <w:sdtContent>
        <w:p w:rsidR="00EE2A9D" w:rsidP="00EE2A9D" w:rsidRDefault="001600B8"/>
        <w:p w:rsidR="00241BB9" w:rsidRDefault="001600B8">
          <w:pPr>
            <w:spacing w:line="240" w:lineRule="auto"/>
          </w:pPr>
        </w:p>
      </w:sdtContent>
    </w:sdt>
    <w:p w:rsidR="00CD5856" w:rsidRDefault="001600B8">
      <w:pPr>
        <w:spacing w:line="240" w:lineRule="auto"/>
      </w:pPr>
    </w:p>
    <w:p w:rsidR="00CD5856" w:rsidRDefault="001600B8"/>
    <w:p w:rsidR="00CD5856" w:rsidRDefault="001600B8"/>
    <w:p w:rsidR="00CD5856" w:rsidRDefault="001600B8">
      <w:pPr>
        <w:sectPr w:rsidR="00CD5856"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00CD5856" w:rsidRDefault="007A0D80">
      <w:pPr>
        <w:pStyle w:val="Huisstijl-Aanhef"/>
      </w:pPr>
      <w:r>
        <w:t>Geachte voorzitter,</w:t>
      </w:r>
    </w:p>
    <w:p w:rsidRPr="008D59C5" w:rsidR="008D59C5" w:rsidP="00260FFA" w:rsidRDefault="007A0D80">
      <w:r>
        <w:rPr>
          <w:szCs w:val="18"/>
        </w:rPr>
        <w:t>Hierbij bied ik u aan de nota naar aanleiding van het verslag ten aanzien van het wetsvoorstel houdende wijziging van Boek 7 van het Burgerlijk Wetboek, de Jeugdwet en enkele andere wetten ter verbetering van patiëntgerichte zorg en het opnemen van een wettelijke regeling voor het inzagerecht in het medisch dossier van een overleden patiënt.</w:t>
      </w:r>
    </w:p>
    <w:p w:rsidR="004C3B8E" w:rsidP="004C3B8E" w:rsidRDefault="001600B8">
      <w:pPr>
        <w:spacing w:line="240" w:lineRule="auto"/>
        <w:rPr>
          <w:noProof/>
        </w:rPr>
      </w:pPr>
    </w:p>
    <w:p w:rsidR="004C3B8E" w:rsidP="004C3B8E" w:rsidRDefault="007A0D80">
      <w:pPr>
        <w:spacing w:line="240" w:lineRule="auto"/>
        <w:rPr>
          <w:noProof/>
        </w:rPr>
      </w:pPr>
      <w:r>
        <w:rPr>
          <w:noProof/>
        </w:rPr>
        <w:t>Hoogachtend,</w:t>
      </w:r>
    </w:p>
    <w:p w:rsidR="004C3B8E" w:rsidP="004C3B8E" w:rsidRDefault="001600B8">
      <w:pPr>
        <w:spacing w:line="240" w:lineRule="auto"/>
        <w:rPr>
          <w:noProof/>
        </w:rPr>
      </w:pPr>
    </w:p>
    <w:p w:rsidR="004C3B8E" w:rsidP="004C3B8E" w:rsidRDefault="007A0D80">
      <w:pPr>
        <w:spacing w:line="240" w:lineRule="auto"/>
        <w:rPr>
          <w:noProof/>
        </w:rPr>
      </w:pPr>
      <w:r>
        <w:rPr>
          <w:noProof/>
        </w:rPr>
        <w:t>de minister voor Medische Zorg</w:t>
      </w:r>
    </w:p>
    <w:p w:rsidR="004C3B8E" w:rsidP="004C3B8E" w:rsidRDefault="007A0D80">
      <w:pPr>
        <w:spacing w:line="240" w:lineRule="auto"/>
        <w:rPr>
          <w:noProof/>
        </w:rPr>
      </w:pPr>
      <w:r>
        <w:rPr>
          <w:noProof/>
        </w:rPr>
        <w:t>en Sport,</w:t>
      </w:r>
    </w:p>
    <w:p w:rsidR="004C3B8E" w:rsidP="004C3B8E" w:rsidRDefault="001600B8">
      <w:pPr>
        <w:spacing w:line="240" w:lineRule="auto"/>
        <w:rPr>
          <w:noProof/>
        </w:rPr>
      </w:pPr>
    </w:p>
    <w:p w:rsidR="004C3B8E" w:rsidP="004C3B8E" w:rsidRDefault="001600B8">
      <w:pPr>
        <w:spacing w:line="240" w:lineRule="auto"/>
        <w:rPr>
          <w:noProof/>
        </w:rPr>
      </w:pPr>
    </w:p>
    <w:p w:rsidR="004C3B8E" w:rsidP="004C3B8E" w:rsidRDefault="001600B8">
      <w:pPr>
        <w:spacing w:line="240" w:lineRule="auto"/>
        <w:rPr>
          <w:noProof/>
        </w:rPr>
      </w:pPr>
    </w:p>
    <w:p w:rsidR="004C3B8E" w:rsidP="004C3B8E" w:rsidRDefault="001600B8">
      <w:pPr>
        <w:spacing w:line="240" w:lineRule="auto"/>
        <w:rPr>
          <w:noProof/>
        </w:rPr>
      </w:pPr>
    </w:p>
    <w:p w:rsidR="004C3B8E" w:rsidP="004C3B8E" w:rsidRDefault="001600B8">
      <w:pPr>
        <w:spacing w:line="240" w:lineRule="auto"/>
        <w:rPr>
          <w:noProof/>
        </w:rPr>
      </w:pPr>
    </w:p>
    <w:p w:rsidR="004C3B8E" w:rsidP="004C3B8E" w:rsidRDefault="001600B8">
      <w:pPr>
        <w:spacing w:line="240" w:lineRule="auto"/>
        <w:rPr>
          <w:noProof/>
        </w:rPr>
      </w:pPr>
    </w:p>
    <w:p w:rsidR="00BC481F" w:rsidP="004C3B8E" w:rsidRDefault="007A0D80">
      <w:pPr>
        <w:spacing w:line="240" w:lineRule="auto"/>
        <w:rPr>
          <w:noProof/>
        </w:rPr>
      </w:pPr>
      <w:r>
        <w:rPr>
          <w:noProof/>
        </w:rPr>
        <w:t>Bruno Bruins</w:t>
      </w:r>
    </w:p>
    <w:sectPr w:rsidR="00BC481F"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0B8" w:rsidRDefault="001600B8">
      <w:pPr>
        <w:spacing w:line="240" w:lineRule="auto"/>
      </w:pPr>
      <w:r>
        <w:separator/>
      </w:r>
    </w:p>
  </w:endnote>
  <w:endnote w:type="continuationSeparator" w:id="0">
    <w:p w:rsidR="001600B8" w:rsidRDefault="00160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1600B8">
    <w:pPr>
      <w:pStyle w:val="Voettekst"/>
    </w:pPr>
    <w:r>
      <w:rPr>
        <w:noProof/>
        <w:lang w:val="en-US" w:eastAsia="en-US" w:bidi="ar-SA"/>
      </w:rPr>
      <w:pict>
        <v:shapetype id="_x0000_t202" coordsize="21600,21600" o:spt="202" path="m,l,21600r21600,l21600,xe">
          <v:stroke joinstyle="miter"/>
          <v:path gradientshapeok="t" o:connecttype="rect"/>
        </v:shapetype>
        <v:shape id="Text Box 25" o:spid="_x0000_s3078" type="#_x0000_t202" style="position:absolute;margin-left:466.35pt;margin-top:805.15pt;width:99.2pt;height:14.6pt;z-index:251675648;visibility:visible;mso-position-horizontal-relative:page;mso-position-vertical-relative:page;mso-width-relative:margin;mso-height-relative:margin" strokecolor="white">
          <v:textbox inset="0,0,0,0">
            <w:txbxContent>
              <w:p w:rsidR="00DC7639" w:rsidRDefault="007A0D80" w:rsidP="00DC7639">
                <w:pPr>
                  <w:pStyle w:val="Huisstijl-Paginanummer"/>
                </w:pPr>
                <w:r>
                  <w:t xml:space="preserve">Pagina </w:t>
                </w:r>
                <w:r>
                  <w:fldChar w:fldCharType="begin"/>
                </w:r>
                <w:r>
                  <w:instrText xml:space="preserve"> PAGE    \* MERGEFORMAT </w:instrText>
                </w:r>
                <w:r>
                  <w:fldChar w:fldCharType="separate"/>
                </w:r>
                <w:r w:rsidR="00307E2B">
                  <w:rPr>
                    <w:noProof/>
                  </w:rPr>
                  <w:t>1</w:t>
                </w:r>
                <w:r>
                  <w:rPr>
                    <w:noProof/>
                  </w:rPr>
                  <w:fldChar w:fldCharType="end"/>
                </w:r>
                <w:r>
                  <w:t xml:space="preserve"> van </w:t>
                </w:r>
                <w:fldSimple w:instr=" NUMPAGES   \* MERGEFORMAT ">
                  <w:r w:rsidR="00307E2B">
                    <w:rPr>
                      <w:noProof/>
                    </w:rPr>
                    <w:t>1</w:t>
                  </w:r>
                </w:fldSimple>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0B8" w:rsidRDefault="001600B8">
      <w:pPr>
        <w:spacing w:line="240" w:lineRule="auto"/>
      </w:pPr>
      <w:r>
        <w:separator/>
      </w:r>
    </w:p>
  </w:footnote>
  <w:footnote w:type="continuationSeparator" w:id="0">
    <w:p w:rsidR="001600B8" w:rsidRDefault="001600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7A0D80">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16084"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968823"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1600B8">
      <w:rPr>
        <w:lang w:eastAsia="nl-NL" w:bidi="ar-SA"/>
      </w:rPr>
      <w:pict>
        <v:shapetype id="_x0000_t202" coordsize="21600,21600" o:spt="202" path="m,l,21600r21600,l21600,xe">
          <v:stroke joinstyle="miter"/>
          <v:path gradientshapeok="t" o:connecttype="rect"/>
        </v:shapetype>
        <v:shape id="Text Box 30" o:spid="_x0000_s3073"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CD5856" w:rsidRDefault="007A0D80">
                <w:pPr>
                  <w:pStyle w:val="Huisstijl-AfzendgegevensW1"/>
                </w:pPr>
                <w:r>
                  <w:t>Bezoekadres</w:t>
                </w:r>
              </w:p>
              <w:p w:rsidR="00CD5856" w:rsidRDefault="007A0D80">
                <w:pPr>
                  <w:pStyle w:val="Huisstijl-Afzendgegevens"/>
                </w:pPr>
                <w:r>
                  <w:t>Parnassusplein 5</w:t>
                </w:r>
              </w:p>
              <w:p w:rsidR="00CD5856" w:rsidRDefault="007A0D80">
                <w:pPr>
                  <w:pStyle w:val="Huisstijl-Afzendgegevens"/>
                </w:pPr>
                <w:r>
                  <w:t>2511</w:t>
                </w:r>
                <w:r w:rsidRPr="008D59C5">
                  <w:t xml:space="preserve"> </w:t>
                </w:r>
                <w:r>
                  <w:t xml:space="preserve">VX  </w:t>
                </w:r>
                <w:r w:rsidRPr="008D59C5">
                  <w:t>Den Haag</w:t>
                </w:r>
              </w:p>
              <w:p w:rsidR="00CD5856" w:rsidRDefault="007A0D80">
                <w:pPr>
                  <w:pStyle w:val="Huisstijl-Afzendgegevens"/>
                </w:pPr>
                <w:r w:rsidRPr="008D59C5">
                  <w:t>www.rijksoverheid.nl</w:t>
                </w:r>
              </w:p>
              <w:p w:rsidR="00CD5856" w:rsidRDefault="007A0D80">
                <w:pPr>
                  <w:pStyle w:val="Huisstijl-ReferentiegegevenskopW2"/>
                </w:pPr>
                <w:r w:rsidRPr="008D59C5">
                  <w:t>Kenmerk</w:t>
                </w:r>
              </w:p>
              <w:p w:rsidR="00CD5856" w:rsidRDefault="007A0D80">
                <w:pPr>
                  <w:pStyle w:val="Huisstijl-Referentiegegevens"/>
                </w:pPr>
                <w:fldSimple w:instr=" DOCPROPERTY  KenmerkVWS  \* MERGEFORMAT ">
                  <w:r w:rsidR="00307E2B">
                    <w:t>1090544-160893-WJZ</w:t>
                  </w:r>
                </w:fldSimple>
              </w:p>
              <w:p w:rsidR="00CD5856" w:rsidRPr="002B504F" w:rsidRDefault="007A0D80">
                <w:pPr>
                  <w:pStyle w:val="Huisstijl-ReferentiegegevenskopW1"/>
                </w:pPr>
                <w:r w:rsidRPr="008D59C5">
                  <w:t>Bijlage(n)</w:t>
                </w:r>
              </w:p>
              <w:p w:rsidR="00CD5856" w:rsidRPr="009A31BF" w:rsidRDefault="007A0D80">
                <w:pPr>
                  <w:pStyle w:val="Huisstijl-Referentiegegevens"/>
                </w:pPr>
                <w:r>
                  <w:t>1</w:t>
                </w:r>
                <w:r w:rsidRPr="00763E81">
                  <w:fldChar w:fldCharType="begin"/>
                </w:r>
                <w:r>
                  <w:instrText xml:space="preserve"> DOCPROPERTY  Bijlagen  \* MERGEFORMAT </w:instrText>
                </w:r>
                <w:r w:rsidRPr="00763E81">
                  <w:fldChar w:fldCharType="end"/>
                </w:r>
              </w:p>
              <w:p w:rsidR="00CD5856" w:rsidRDefault="007A0D80">
                <w:pPr>
                  <w:pStyle w:val="Huisstijl-ReferentiegegevenskopW1"/>
                </w:pPr>
                <w:r>
                  <w:t>Uw brief</w:t>
                </w:r>
              </w:p>
              <w:p w:rsidR="00260FFA" w:rsidRPr="00260FFA" w:rsidRDefault="007A0D80" w:rsidP="00260FFA">
                <w:pPr>
                  <w:pStyle w:val="Huisstijl-Referentiegegevens"/>
                </w:pPr>
                <w:r>
                  <w:t>Kamerstukken II 2018/19, 34944, nr. 5</w:t>
                </w:r>
              </w:p>
              <w:p w:rsidR="00CD5856" w:rsidRDefault="007A0D80">
                <w:pPr>
                  <w:pStyle w:val="Huisstijl-Referentiegegevens"/>
                </w:pPr>
                <w:r>
                  <w:fldChar w:fldCharType="begin"/>
                </w:r>
                <w:r>
                  <w:instrText xml:space="preserve"> DOCPROPERTY  KenmerkAfzender  \* MERGEFORMAT </w:instrText>
                </w:r>
                <w:r>
                  <w:fldChar w:fldCharType="end"/>
                </w:r>
                <w:r>
                  <w:t xml:space="preserve"> </w:t>
                </w:r>
              </w:p>
              <w:p w:rsidR="00CD5856" w:rsidRDefault="007A0D80">
                <w:pPr>
                  <w:pStyle w:val="Huisstijl-Algemenevoorwaarden"/>
                </w:pPr>
                <w:r>
                  <w:t>Correspondentie uitsluitend richten aan het retouradres met vermelding van de datum en het kenmerk van deze brief.</w:t>
                </w:r>
              </w:p>
              <w:p w:rsidR="00CD5856" w:rsidRDefault="001600B8"/>
            </w:txbxContent>
          </v:textbox>
          <w10:wrap anchorx="page" anchory="page"/>
        </v:shape>
      </w:pict>
    </w:r>
    <w:r w:rsidR="001600B8">
      <w:rPr>
        <w:lang w:eastAsia="nl-NL" w:bidi="ar-SA"/>
      </w:rPr>
      <w:pict>
        <v:shape id="Text Box 29" o:spid="_x0000_s3074" type="#_x0000_t202" style="position:absolute;margin-left:79.65pt;margin-top:296.85pt;width:323.1pt;height:36pt;z-index:251665408;visibility:visible;mso-position-horizontal-relative:page;mso-position-vertical-relative:page;mso-width-relative:margin;mso-height-relative:margin" strokecolor="white">
          <v:textbox style="mso-fit-shape-to-text:t" inset="0,0,0,0">
            <w:txbxContent>
              <w:p w:rsidR="00CD5856" w:rsidRDefault="007A0D80">
                <w:pPr>
                  <w:pStyle w:val="Huisstijl-Datumenbetreft"/>
                  <w:tabs>
                    <w:tab w:val="clear" w:pos="737"/>
                    <w:tab w:val="left" w:pos="-5954"/>
                    <w:tab w:val="left" w:pos="-5670"/>
                    <w:tab w:val="left" w:pos="1134"/>
                  </w:tabs>
                </w:pPr>
                <w:r>
                  <w:t>Datum</w:t>
                </w:r>
                <w:r>
                  <w:tab/>
                  <w:t>21 februari 2019</w:t>
                </w:r>
              </w:p>
              <w:p w:rsidR="00CD5856" w:rsidRDefault="007A0D80">
                <w:pPr>
                  <w:pStyle w:val="Huisstijl-Datumenbetreft"/>
                  <w:tabs>
                    <w:tab w:val="clear" w:pos="737"/>
                    <w:tab w:val="left" w:pos="-5954"/>
                    <w:tab w:val="left" w:pos="-5670"/>
                    <w:tab w:val="left" w:pos="1134"/>
                  </w:tabs>
                </w:pPr>
                <w:r>
                  <w:t>Betreft</w:t>
                </w:r>
                <w:r>
                  <w:tab/>
                  <w:t>W</w:t>
                </w:r>
                <w:r>
                  <w:rPr>
                    <w:szCs w:val="18"/>
                  </w:rPr>
                  <w:t>etsvoorstel houdende Wijziging van Boek 7 van het Burgerlijk Wetboek, de Jeugdwet en enkele andere wetten ter verbetering van patiëntgerichte zorg en het opnemen van een wettelijke regeling voor het inzagerecht in het medisch dossier van een overleden patiënt</w:t>
                </w:r>
              </w:p>
              <w:p w:rsidR="00CD5856" w:rsidRDefault="001600B8">
                <w:pPr>
                  <w:pStyle w:val="Huisstijl-Datumenbetreft"/>
                  <w:tabs>
                    <w:tab w:val="left" w:pos="-5954"/>
                    <w:tab w:val="left" w:pos="-5670"/>
                  </w:tabs>
                </w:pPr>
              </w:p>
            </w:txbxContent>
          </v:textbox>
          <w10:wrap anchorx="page" anchory="page"/>
        </v:shape>
      </w:pict>
    </w:r>
    <w:r w:rsidR="001600B8">
      <w:rPr>
        <w:lang w:eastAsia="nl-NL" w:bidi="ar-SA"/>
      </w:rPr>
      <w:pict>
        <v:shape id="Text Box 28" o:spid="_x0000_s3075"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1600B8">
                <w:pPr>
                  <w:pStyle w:val="Huisstijl-Toezendgegevens"/>
                </w:pPr>
              </w:p>
            </w:txbxContent>
          </v:textbox>
          <w10:wrap anchorx="page" anchory="page"/>
        </v:shape>
      </w:pict>
    </w:r>
    <w:r w:rsidR="001600B8">
      <w:rPr>
        <w:lang w:eastAsia="nl-NL" w:bidi="ar-SA"/>
      </w:rPr>
      <w:pict>
        <v:shape id="Text Box 27" o:spid="_x0000_s3076"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CD5856" w:rsidRDefault="007A0D80">
                <w:pPr>
                  <w:pStyle w:val="Huisstijl-Toezendgegevens"/>
                </w:pPr>
                <w:r>
                  <w:t>De Voorzitter van de Tweede Kamer</w:t>
                </w:r>
                <w:r>
                  <w:br/>
                  <w:t>der Staten-Generaal</w:t>
                </w:r>
                <w:r>
                  <w:br/>
                  <w:t>Postbus 20018</w:t>
                </w:r>
                <w:r>
                  <w:br/>
                  <w:t>2500 EA  DEN HAAG</w:t>
                </w:r>
              </w:p>
            </w:txbxContent>
          </v:textbox>
          <w10:wrap anchorx="page" anchory="page"/>
        </v:shape>
      </w:pict>
    </w:r>
    <w:r w:rsidR="001600B8">
      <w:rPr>
        <w:lang w:eastAsia="nl-NL" w:bidi="ar-SA"/>
      </w:rPr>
      <w:pict>
        <v:shape id="Text Box 26" o:spid="_x0000_s3077"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CD5856" w:rsidRDefault="007A0D80">
                <w:pPr>
                  <w:pStyle w:val="Huisstijl-Retouradres"/>
                </w:pPr>
                <w:r w:rsidRPr="008D59C5">
                  <w:t>&gt; Retouradres</w:t>
                </w:r>
                <w:r>
                  <w:t xml:space="preserve"> Postbus 20350 2500 EJ  Den Haag</w:t>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1600B8">
    <w:pPr>
      <w:pStyle w:val="Koptekst"/>
    </w:pPr>
    <w:r>
      <w:rPr>
        <w:lang w:eastAsia="nl-NL" w:bidi="ar-SA"/>
      </w:rPr>
      <w:pict>
        <v:shapetype id="_x0000_t202" coordsize="21600,21600" o:spt="202" path="m,l,21600r21600,l21600,xe">
          <v:stroke joinstyle="miter"/>
          <v:path gradientshapeok="t" o:connecttype="rect"/>
        </v:shapetype>
        <v:shape id="Text Box 5" o:spid="_x0000_s3079"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CD5856" w:rsidRDefault="007A0D80">
                <w:pPr>
                  <w:pStyle w:val="Huisstijl-ReferentiegegevenskopW2"/>
                </w:pPr>
                <w:r w:rsidRPr="008D59C5">
                  <w:t>Kenmerk</w:t>
                </w:r>
              </w:p>
              <w:p w:rsidR="00CD5856" w:rsidRDefault="007A0D80">
                <w:pPr>
                  <w:pStyle w:val="Huisstijl-Referentiegegevens"/>
                </w:pPr>
                <w:fldSimple w:instr=" DOCPROPERTY  KenmerkVWS  \* MERGEFORMAT ">
                  <w:r w:rsidR="00307E2B">
                    <w:t>1090544-160893-WJZ</w:t>
                  </w:r>
                </w:fldSimple>
              </w:p>
            </w:txbxContent>
          </v:textbox>
          <w10:wrap anchorx="page" anchory="page"/>
        </v:shape>
      </w:pict>
    </w:r>
    <w:r>
      <w:rPr>
        <w:lang w:eastAsia="nl-NL" w:bidi="ar-SA"/>
      </w:rPr>
      <w:pict>
        <v:shape id="Text Box 18" o:spid="_x0000_s3080"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CD5856" w:rsidRDefault="007A0D80">
                <w:pPr>
                  <w:pStyle w:val="Huisstijl-Paginanummer"/>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fldSimple w:instr=" SECTIONPAGES  \* Arabic  \* MERGEFORMAT ">
                  <w:r>
                    <w:rPr>
                      <w:noProof/>
                    </w:rPr>
                    <w:t>2</w:t>
                  </w:r>
                </w:fldSimple>
              </w:p>
              <w:p w:rsidR="00CD5856" w:rsidRDefault="001600B8"/>
              <w:p w:rsidR="00CD5856" w:rsidRDefault="001600B8">
                <w:pPr>
                  <w:pStyle w:val="Huisstijl-Paginanummer"/>
                </w:pPr>
              </w:p>
              <w:p w:rsidR="00CD5856" w:rsidRDefault="001600B8">
                <w:pPr>
                  <w:pStyle w:val="Huisstijl-Paginanummer"/>
                </w:pP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1600B8">
    <w:pPr>
      <w:pStyle w:val="Koptekst"/>
    </w:pPr>
    <w:r>
      <w:rPr>
        <w:lang w:eastAsia="nl-NL" w:bidi="ar-SA"/>
      </w:rPr>
      <w:pict>
        <v:shapetype id="_x0000_t202" coordsize="21600,21600" o:spt="202" path="m,l,21600r21600,l21600,xe">
          <v:stroke joinstyle="miter"/>
          <v:path gradientshapeok="t" o:connecttype="rect"/>
        </v:shapetype>
        <v:shape id="Text Box 16" o:spid="_x0000_s3081"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CD5856" w:rsidRDefault="007A0D80">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7A0D80">
                <w:pPr>
                  <w:pStyle w:val="Huisstijl-Datumenbetreft"/>
                  <w:tabs>
                    <w:tab w:val="left" w:pos="-5954"/>
                    <w:tab w:val="left" w:pos="-5670"/>
                  </w:tabs>
                </w:pPr>
                <w:r>
                  <w:t>Betreft</w:t>
                </w:r>
                <w:r>
                  <w:tab/>
                  <w:t>BETREFT</w:t>
                </w:r>
              </w:p>
              <w:p w:rsidR="00CD5856" w:rsidRDefault="001600B8">
                <w:pPr>
                  <w:pStyle w:val="Huisstijl-Datumenbetreft"/>
                  <w:tabs>
                    <w:tab w:val="left" w:pos="-5954"/>
                    <w:tab w:val="left" w:pos="-5670"/>
                  </w:tabs>
                </w:pPr>
              </w:p>
            </w:txbxContent>
          </v:textbox>
          <w10:wrap type="topAndBottom" anchorx="page" anchory="page"/>
        </v:shape>
      </w:pict>
    </w:r>
    <w:r w:rsidR="007A0D80">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136765"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7A0D80">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572793"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lang w:eastAsia="nl-NL" w:bidi="ar-SA"/>
      </w:rPr>
      <w:pict>
        <v:shape id="_x0000_s3082"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CD5856" w:rsidRDefault="007A0D80">
                <w:pPr>
                  <w:pStyle w:val="Huisstijl-Afzendgegevens"/>
                </w:pPr>
                <w:r w:rsidRPr="008D59C5">
                  <w:t>Rijnstraat 50</w:t>
                </w:r>
              </w:p>
              <w:p w:rsidR="00CD5856" w:rsidRDefault="007A0D80">
                <w:pPr>
                  <w:pStyle w:val="Huisstijl-Afzendgegevens"/>
                </w:pPr>
                <w:r w:rsidRPr="008D59C5">
                  <w:t>Den Haag</w:t>
                </w:r>
              </w:p>
              <w:p w:rsidR="00CD5856" w:rsidRDefault="007A0D80">
                <w:pPr>
                  <w:pStyle w:val="Huisstijl-Afzendgegevens"/>
                </w:pPr>
                <w:r w:rsidRPr="008D59C5">
                  <w:t>www.rijksoverheid.nl</w:t>
                </w:r>
              </w:p>
              <w:p w:rsidR="00CD5856" w:rsidRDefault="007A0D80">
                <w:pPr>
                  <w:pStyle w:val="Huisstijl-AfzendgegevenskopW1"/>
                </w:pPr>
                <w:r>
                  <w:t>Contactpersoon</w:t>
                </w:r>
              </w:p>
              <w:p w:rsidR="00CD5856" w:rsidRDefault="007A0D80">
                <w:pPr>
                  <w:pStyle w:val="Huisstijl-Afzendgegevens"/>
                </w:pPr>
                <w:r w:rsidRPr="008D59C5">
                  <w:t>ing. J.A. Ramlal</w:t>
                </w:r>
              </w:p>
              <w:p w:rsidR="00CD5856" w:rsidRDefault="007A0D80">
                <w:pPr>
                  <w:pStyle w:val="Huisstijl-Afzendgegevens"/>
                </w:pPr>
                <w:r w:rsidRPr="008D59C5">
                  <w:t>ja.ramlal@minvws.nl</w:t>
                </w:r>
              </w:p>
              <w:p w:rsidR="00CD5856" w:rsidRDefault="007A0D80">
                <w:pPr>
                  <w:pStyle w:val="Huisstijl-ReferentiegegevenskopW2"/>
                </w:pPr>
                <w:r>
                  <w:t>Ons kenmerk</w:t>
                </w:r>
              </w:p>
              <w:p w:rsidR="00CD5856" w:rsidRDefault="007A0D80">
                <w:pPr>
                  <w:pStyle w:val="Huisstijl-Referentiegegevens"/>
                </w:pPr>
                <w:r>
                  <w:t>KENMERK</w:t>
                </w:r>
              </w:p>
              <w:p w:rsidR="00CD5856" w:rsidRDefault="007A0D80">
                <w:pPr>
                  <w:pStyle w:val="Huisstijl-ReferentiegegevenskopW1"/>
                </w:pPr>
                <w:r>
                  <w:t>Uw kenmerk</w:t>
                </w:r>
              </w:p>
              <w:p w:rsidR="00CD5856" w:rsidRDefault="007A0D80">
                <w:pPr>
                  <w:pStyle w:val="Huisstijl-Referentiegegevens"/>
                </w:pPr>
                <w:r>
                  <w:t>UW BRIEF</w:t>
                </w:r>
              </w:p>
            </w:txbxContent>
          </v:textbox>
          <w10:wrap anchorx="page" anchory="page"/>
        </v:shape>
      </w:pict>
    </w:r>
    <w:r>
      <w:rPr>
        <w:lang w:eastAsia="nl-NL" w:bidi="ar-SA"/>
      </w:rPr>
      <w:pict>
        <v:shape id="_x0000_s3083"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CD5856" w:rsidRDefault="007A0D80">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3084"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CD5856" w:rsidRDefault="007A0D80">
                <w:pPr>
                  <w:pStyle w:val="Huisstijl-Paginanummer"/>
                </w:pPr>
                <w:r>
                  <w:t xml:space="preserve">Pagina </w:t>
                </w:r>
                <w:r>
                  <w:fldChar w:fldCharType="begin"/>
                </w:r>
                <w:r>
                  <w:instrText xml:space="preserve"> PAGE    \* MERGEFORMAT </w:instrText>
                </w:r>
                <w:r>
                  <w:fldChar w:fldCharType="separate"/>
                </w:r>
                <w:r>
                  <w:t>1</w:t>
                </w:r>
                <w:r>
                  <w:fldChar w:fldCharType="end"/>
                </w:r>
                <w:r>
                  <w:t xml:space="preserve"> van </w:t>
                </w:r>
                <w:fldSimple w:instr=" SECTIONPAGES  \* Arabic  \* MERGEFORMAT ">
                  <w:r>
                    <w:t>1</w:t>
                  </w:r>
                </w:fldSimple>
              </w:p>
            </w:txbxContent>
          </v:textbox>
          <w10:wrap anchorx="page" anchory="page"/>
          <w10:anchorlock/>
        </v:shape>
      </w:pict>
    </w:r>
    <w:r>
      <w:rPr>
        <w:lang w:eastAsia="nl-NL" w:bidi="ar-SA"/>
      </w:rPr>
      <w:pict>
        <v:shape id="_x0000_s3085"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CD5856" w:rsidRDefault="001600B8">
                <w:pPr>
                  <w:pStyle w:val="Huisstijl-Toezendgegevens"/>
                </w:pPr>
              </w:p>
            </w:txbxContent>
          </v:textbox>
          <w10:wrap anchorx="page" anchory="page"/>
        </v:shape>
      </w:pict>
    </w:r>
    <w:r>
      <w:rPr>
        <w:lang w:eastAsia="nl-NL" w:bidi="ar-SA"/>
      </w:rPr>
      <w:pict>
        <v:shape id="_x0000_s3086"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CD5856" w:rsidRDefault="007A0D80">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576F"/>
    <w:multiLevelType w:val="hybridMultilevel"/>
    <w:tmpl w:val="DB8AF5D4"/>
    <w:lvl w:ilvl="0" w:tplc="15EEB07A">
      <w:numFmt w:val="bullet"/>
      <w:lvlText w:val=""/>
      <w:lvlJc w:val="left"/>
      <w:pPr>
        <w:ind w:left="720" w:hanging="360"/>
      </w:pPr>
      <w:rPr>
        <w:rFonts w:ascii="Wingdings" w:eastAsia="DejaVu Sans" w:hAnsi="Wingdings" w:cs="Lohit Hindi" w:hint="default"/>
      </w:rPr>
    </w:lvl>
    <w:lvl w:ilvl="1" w:tplc="D53CE738" w:tentative="1">
      <w:start w:val="1"/>
      <w:numFmt w:val="bullet"/>
      <w:lvlText w:val="o"/>
      <w:lvlJc w:val="left"/>
      <w:pPr>
        <w:ind w:left="1440" w:hanging="360"/>
      </w:pPr>
      <w:rPr>
        <w:rFonts w:ascii="Courier New" w:hAnsi="Courier New" w:cs="Courier New" w:hint="default"/>
      </w:rPr>
    </w:lvl>
    <w:lvl w:ilvl="2" w:tplc="DEA26970" w:tentative="1">
      <w:start w:val="1"/>
      <w:numFmt w:val="bullet"/>
      <w:lvlText w:val=""/>
      <w:lvlJc w:val="left"/>
      <w:pPr>
        <w:ind w:left="2160" w:hanging="360"/>
      </w:pPr>
      <w:rPr>
        <w:rFonts w:ascii="Wingdings" w:hAnsi="Wingdings" w:hint="default"/>
      </w:rPr>
    </w:lvl>
    <w:lvl w:ilvl="3" w:tplc="88AA712A" w:tentative="1">
      <w:start w:val="1"/>
      <w:numFmt w:val="bullet"/>
      <w:lvlText w:val=""/>
      <w:lvlJc w:val="left"/>
      <w:pPr>
        <w:ind w:left="2880" w:hanging="360"/>
      </w:pPr>
      <w:rPr>
        <w:rFonts w:ascii="Symbol" w:hAnsi="Symbol" w:hint="default"/>
      </w:rPr>
    </w:lvl>
    <w:lvl w:ilvl="4" w:tplc="CBE81956" w:tentative="1">
      <w:start w:val="1"/>
      <w:numFmt w:val="bullet"/>
      <w:lvlText w:val="o"/>
      <w:lvlJc w:val="left"/>
      <w:pPr>
        <w:ind w:left="3600" w:hanging="360"/>
      </w:pPr>
      <w:rPr>
        <w:rFonts w:ascii="Courier New" w:hAnsi="Courier New" w:cs="Courier New" w:hint="default"/>
      </w:rPr>
    </w:lvl>
    <w:lvl w:ilvl="5" w:tplc="7FE85546" w:tentative="1">
      <w:start w:val="1"/>
      <w:numFmt w:val="bullet"/>
      <w:lvlText w:val=""/>
      <w:lvlJc w:val="left"/>
      <w:pPr>
        <w:ind w:left="4320" w:hanging="360"/>
      </w:pPr>
      <w:rPr>
        <w:rFonts w:ascii="Wingdings" w:hAnsi="Wingdings" w:hint="default"/>
      </w:rPr>
    </w:lvl>
    <w:lvl w:ilvl="6" w:tplc="CB5623DE" w:tentative="1">
      <w:start w:val="1"/>
      <w:numFmt w:val="bullet"/>
      <w:lvlText w:val=""/>
      <w:lvlJc w:val="left"/>
      <w:pPr>
        <w:ind w:left="5040" w:hanging="360"/>
      </w:pPr>
      <w:rPr>
        <w:rFonts w:ascii="Symbol" w:hAnsi="Symbol" w:hint="default"/>
      </w:rPr>
    </w:lvl>
    <w:lvl w:ilvl="7" w:tplc="5C767D7C" w:tentative="1">
      <w:start w:val="1"/>
      <w:numFmt w:val="bullet"/>
      <w:lvlText w:val="o"/>
      <w:lvlJc w:val="left"/>
      <w:pPr>
        <w:ind w:left="5760" w:hanging="360"/>
      </w:pPr>
      <w:rPr>
        <w:rFonts w:ascii="Courier New" w:hAnsi="Courier New" w:cs="Courier New" w:hint="default"/>
      </w:rPr>
    </w:lvl>
    <w:lvl w:ilvl="8" w:tplc="74F8E88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120"/>
  <w:displayHorizontalDrawingGridEvery w:val="2"/>
  <w:characterSpacingControl w:val="doNotCompress"/>
  <w:hdrShapeDefaults>
    <o:shapedefaults v:ext="edit" spidmax="3087"/>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80"/>
    <w:rsid w:val="001600B8"/>
    <w:rsid w:val="00307E2B"/>
    <w:rsid w:val="00386B58"/>
    <w:rsid w:val="007A0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1"/>
    </o:shapelayout>
  </w:shapeDefaults>
  <w:decimalSymbol w:val=","/>
  <w:listSeparator w:val=";"/>
  <w15:docId w15:val="{AD8A4698-3619-40D7-A243-A67A2ED2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customStyle="1" w:styleId="Default">
    <w:name w:val="Default"/>
    <w:rsid w:val="00260FFA"/>
    <w:pPr>
      <w:widowControl/>
      <w:suppressAutoHyphens w:val="0"/>
      <w:autoSpaceDE w:val="0"/>
      <w:adjustRightInd w:val="0"/>
      <w:textAlignment w:val="auto"/>
    </w:pPr>
    <w:rPr>
      <w:rFonts w:ascii="Verdana" w:hAnsi="Verdana" w:cs="Verdana"/>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68</ap:Words>
  <ap:Characters>379</ap:Characters>
  <ap:DocSecurity>8</ap:DocSecurity>
  <ap:Lines>3</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2019-02-21T15:30:00.0000000Z</lastPrinted>
  <dcterms:created xsi:type="dcterms:W3CDTF">2019-02-21T15:29:00.0000000Z</dcterms:created>
  <dcterms:modified xsi:type="dcterms:W3CDTF">2019-02-21T15:30:00.0000000Z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1090544-160893-WJZ</vt:lpwstr>
  </property>
  <property fmtid="{D5CDD505-2E9C-101B-9397-08002B2CF9AE}" pid="8" name="Naam">
    <vt:lpwstr>Vreken, I.S. (Ime)</vt:lpwstr>
  </property>
  <property fmtid="{D5CDD505-2E9C-101B-9397-08002B2CF9AE}" pid="9" name="NaamOndertekenaar">
    <vt:lpwstr>Bruno Bruins</vt:lpwstr>
  </property>
  <property fmtid="{D5CDD505-2E9C-101B-9397-08002B2CF9AE}" pid="10" name="RolOndertekenaar">
    <vt:lpwstr>de minister voor Medische Zorg en Sport</vt:lpwstr>
  </property>
  <property fmtid="{D5CDD505-2E9C-101B-9397-08002B2CF9AE}" pid="11" name="ContentTypeId">
    <vt:lpwstr>0x0101001C75D39E4035AE4CA280A1F7BC592896</vt:lpwstr>
  </property>
</Properties>
</file>