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986ED9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37010CD3" wp14:anchorId="592D396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5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ED9" w:rsidRDefault="00986ED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c8Aurz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986ED9" w:rsidRDefault="00986ED9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986ED9" w:rsidRDefault="00986ED9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3E55C8A7" wp14:editId="7BFF8BE0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8A7B34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986ED9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F75106" w:rsidRDefault="00CF7853">
            <w:pPr>
              <w:pStyle w:val="adres"/>
            </w:pPr>
            <w:r>
              <w:t>Aan de Voorzitter van de Tweede Kamer</w:t>
            </w:r>
          </w:p>
          <w:p w:rsidR="00CF7853" w:rsidRDefault="00CF7853">
            <w:pPr>
              <w:pStyle w:val="adres"/>
            </w:pPr>
            <w:r>
              <w:t>der Staten-Generaal</w:t>
            </w:r>
          </w:p>
          <w:p w:rsidR="00CF7853" w:rsidRDefault="00CF7853">
            <w:pPr>
              <w:pStyle w:val="adres"/>
            </w:pPr>
            <w:r>
              <w:t>Postbus 20018</w:t>
            </w:r>
          </w:p>
          <w:p w:rsidR="00CF7853" w:rsidRDefault="00CF7853">
            <w:pPr>
              <w:pStyle w:val="adres"/>
            </w:pPr>
            <w:r>
              <w:t>2500 EA  DEN HAAG</w:t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986ED9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CF7853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18 juni 2019</w:t>
            </w:r>
          </w:p>
        </w:tc>
      </w:tr>
      <w:tr w:rsidR="00F75106">
        <w:trPr>
          <w:trHeight w:val="482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986ED9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8A7B34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986ED9">
              <w:t>Nota naar aanleiding van het verslag over de Concept evaluatie-opdracht Wet veiligheidsregio's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986ED9" w:rsidP="00986ED9" w:rsidRDefault="00986ED9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 xml:space="preserve">Directoraat-Generaal Politie en Veiligheidsregio’s </w:t>
            </w:r>
          </w:p>
          <w:p w:rsidR="00986ED9" w:rsidP="00986ED9" w:rsidRDefault="00986ED9">
            <w:pPr>
              <w:pStyle w:val="afzendgegevens"/>
            </w:pPr>
            <w:r>
              <w:t>Directie Veiligheidsregio's en Crisisbeheersing</w:t>
            </w:r>
          </w:p>
          <w:p w:rsidR="00986ED9" w:rsidP="00986ED9" w:rsidRDefault="00986ED9">
            <w:pPr>
              <w:pStyle w:val="witregel1"/>
            </w:pPr>
            <w:r>
              <w:t> </w:t>
            </w:r>
          </w:p>
          <w:p w:rsidRPr="00CF7853" w:rsidR="00986ED9" w:rsidP="00986ED9" w:rsidRDefault="00986ED9">
            <w:pPr>
              <w:pStyle w:val="afzendgegevens"/>
              <w:rPr>
                <w:lang w:val="de-DE"/>
              </w:rPr>
            </w:pPr>
            <w:r w:rsidRPr="00CF7853">
              <w:rPr>
                <w:lang w:val="de-DE"/>
              </w:rPr>
              <w:t>Turfmarkt 147</w:t>
            </w:r>
          </w:p>
          <w:p w:rsidRPr="00CF7853" w:rsidR="00986ED9" w:rsidP="00986ED9" w:rsidRDefault="00986ED9">
            <w:pPr>
              <w:pStyle w:val="afzendgegevens"/>
              <w:rPr>
                <w:lang w:val="de-DE"/>
              </w:rPr>
            </w:pPr>
            <w:r w:rsidRPr="00CF7853">
              <w:rPr>
                <w:lang w:val="de-DE"/>
              </w:rPr>
              <w:t>2511 DP  Den Haag</w:t>
            </w:r>
          </w:p>
          <w:p w:rsidRPr="00CF7853" w:rsidR="00986ED9" w:rsidP="00986ED9" w:rsidRDefault="00986ED9">
            <w:pPr>
              <w:pStyle w:val="afzendgegevens"/>
              <w:rPr>
                <w:lang w:val="de-DE"/>
              </w:rPr>
            </w:pPr>
            <w:r w:rsidRPr="00CF7853">
              <w:rPr>
                <w:lang w:val="de-DE"/>
              </w:rPr>
              <w:t>Postbus 20301</w:t>
            </w:r>
          </w:p>
          <w:p w:rsidRPr="00CF7853" w:rsidR="00986ED9" w:rsidP="00986ED9" w:rsidRDefault="00986ED9">
            <w:pPr>
              <w:pStyle w:val="afzendgegevens"/>
              <w:rPr>
                <w:lang w:val="de-DE"/>
              </w:rPr>
            </w:pPr>
            <w:r w:rsidRPr="00CF7853">
              <w:rPr>
                <w:lang w:val="de-DE"/>
              </w:rPr>
              <w:t>2500 EH  Den Haag</w:t>
            </w:r>
          </w:p>
          <w:p w:rsidRPr="00CF7853" w:rsidR="00986ED9" w:rsidP="00986ED9" w:rsidRDefault="00986ED9">
            <w:pPr>
              <w:pStyle w:val="afzendgegevens"/>
              <w:rPr>
                <w:lang w:val="de-DE"/>
              </w:rPr>
            </w:pPr>
            <w:r w:rsidRPr="00CF7853">
              <w:rPr>
                <w:lang w:val="de-DE"/>
              </w:rPr>
              <w:t>www.rijksoverheid.nl/jenv</w:t>
            </w:r>
          </w:p>
          <w:p w:rsidRPr="00CF7853" w:rsidR="00986ED9" w:rsidP="00986ED9" w:rsidRDefault="00986ED9">
            <w:pPr>
              <w:pStyle w:val="witregel1"/>
              <w:rPr>
                <w:lang w:val="de-DE"/>
              </w:rPr>
            </w:pPr>
            <w:r w:rsidRPr="00CF7853">
              <w:rPr>
                <w:lang w:val="de-DE"/>
              </w:rPr>
              <w:t> </w:t>
            </w:r>
          </w:p>
          <w:p w:rsidRPr="00CF7853" w:rsidR="00986ED9" w:rsidP="00986ED9" w:rsidRDefault="00986ED9">
            <w:pPr>
              <w:pStyle w:val="witregel2"/>
              <w:rPr>
                <w:lang w:val="de-DE"/>
              </w:rPr>
            </w:pPr>
            <w:r w:rsidRPr="00CF7853">
              <w:rPr>
                <w:lang w:val="de-DE"/>
              </w:rPr>
              <w:t> </w:t>
            </w:r>
          </w:p>
          <w:p w:rsidR="00986ED9" w:rsidP="00986ED9" w:rsidRDefault="00986ED9">
            <w:pPr>
              <w:pStyle w:val="referentiekopjes"/>
            </w:pPr>
            <w:r>
              <w:t>Ons kenmerk</w:t>
            </w:r>
          </w:p>
          <w:p w:rsidR="00986ED9" w:rsidP="00986ED9" w:rsidRDefault="00986ED9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2628865</w:t>
            </w:r>
            <w:r>
              <w:fldChar w:fldCharType="end"/>
            </w:r>
          </w:p>
          <w:p w:rsidR="00986ED9" w:rsidP="00986ED9" w:rsidRDefault="00986ED9">
            <w:pPr>
              <w:pStyle w:val="witregel1"/>
            </w:pPr>
            <w:r>
              <w:t> </w:t>
            </w:r>
          </w:p>
          <w:p w:rsidR="00986ED9" w:rsidP="00986ED9" w:rsidRDefault="00986ED9">
            <w:pPr>
              <w:pStyle w:val="referentiekopjes"/>
            </w:pPr>
            <w:r>
              <w:t>Uw kenmerk</w:t>
            </w:r>
          </w:p>
          <w:p w:rsidR="00986ED9" w:rsidP="00986ED9" w:rsidRDefault="00986ED9">
            <w:pPr>
              <w:pStyle w:val="referentiegegevens"/>
            </w:pPr>
            <w:r>
              <w:t>VSO 29517-166</w:t>
            </w:r>
          </w:p>
          <w:p w:rsidR="00986ED9" w:rsidP="00986ED9" w:rsidRDefault="00986ED9">
            <w:pPr>
              <w:pStyle w:val="witregel1"/>
            </w:pPr>
            <w:r>
              <w:t> </w:t>
            </w:r>
          </w:p>
          <w:p w:rsidR="00986ED9" w:rsidP="00986ED9" w:rsidRDefault="00986ED9">
            <w:pPr>
              <w:pStyle w:val="referentiekopjes"/>
            </w:pPr>
            <w:r>
              <w:t>Bijlagen</w:t>
            </w:r>
          </w:p>
          <w:p w:rsidR="00986ED9" w:rsidP="00986ED9" w:rsidRDefault="00986ED9">
            <w:pPr>
              <w:pStyle w:val="referentiegegevens"/>
            </w:pPr>
            <w:r>
              <w:t>1</w:t>
            </w:r>
          </w:p>
          <w:p w:rsidR="00986ED9" w:rsidP="00986ED9" w:rsidRDefault="00986ED9">
            <w:pPr>
              <w:pStyle w:val="witregel1"/>
            </w:pPr>
            <w:r>
              <w:t> </w:t>
            </w:r>
          </w:p>
          <w:p w:rsidR="00986ED9" w:rsidP="00986ED9" w:rsidRDefault="00986ED9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986ED9" w:rsidP="00986ED9" w:rsidRDefault="00986ED9">
            <w:pPr>
              <w:pStyle w:val="referentiegegevens"/>
            </w:pPr>
          </w:p>
          <w:bookmarkEnd w:id="4"/>
          <w:p w:rsidRPr="00986ED9" w:rsidR="00986ED9" w:rsidP="00986ED9" w:rsidRDefault="00986ED9">
            <w:pPr>
              <w:pStyle w:val="referentiegegevens"/>
            </w:pPr>
          </w:p>
          <w:p w:rsidR="00F75106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p w:rsidR="00F75106" w:rsidP="00690E82" w:rsidRDefault="00F75106">
      <w:pPr>
        <w:pStyle w:val="broodtekst"/>
      </w:pPr>
    </w:p>
    <w:p w:rsidR="00986ED9" w:rsidP="00986ED9" w:rsidRDefault="00986ED9">
      <w:pPr>
        <w:pStyle w:val="broodtekst"/>
      </w:pPr>
    </w:p>
    <w:p w:rsidR="00986ED9" w:rsidP="00986ED9" w:rsidRDefault="00986ED9">
      <w:pPr>
        <w:pStyle w:val="broodtekst"/>
      </w:pPr>
      <w:r w:rsidRPr="00986ED9">
        <w:t xml:space="preserve">Hierbij bied ik uw Kamer </w:t>
      </w:r>
      <w:r>
        <w:t>de nota naar aanleiding van het verslag aan over de Concept-evaluatie-opdracht Wet veiligheidsregio’s (Kamerstuk 29517, nr 166).</w:t>
      </w:r>
      <w:r>
        <w:br/>
      </w:r>
    </w:p>
    <w:p w:rsidR="00986ED9" w:rsidP="00986ED9" w:rsidRDefault="00986ED9">
      <w:pPr>
        <w:pStyle w:val="broodtekst"/>
      </w:pPr>
    </w:p>
    <w:p w:rsidR="00986ED9" w:rsidP="00986ED9" w:rsidRDefault="00986ED9">
      <w:pPr>
        <w:pStyle w:val="broodtekst"/>
      </w:pPr>
    </w:p>
    <w:p w:rsidR="00986ED9" w:rsidP="00986ED9" w:rsidRDefault="00986ED9">
      <w:pPr>
        <w:pStyle w:val="broodtekst"/>
      </w:pPr>
      <w:r>
        <w:t>De Minister van Justitie en Veiligheid,</w:t>
      </w:r>
    </w:p>
    <w:p w:rsidR="00986ED9" w:rsidP="00986ED9" w:rsidRDefault="00986ED9">
      <w:pPr>
        <w:pStyle w:val="broodtekst"/>
      </w:pPr>
    </w:p>
    <w:p w:rsidR="00986ED9" w:rsidP="00986ED9" w:rsidRDefault="00986ED9">
      <w:pPr>
        <w:pStyle w:val="broodtekst"/>
      </w:pPr>
    </w:p>
    <w:p w:rsidR="00986ED9" w:rsidP="00986ED9" w:rsidRDefault="00986ED9">
      <w:pPr>
        <w:pStyle w:val="broodtekst"/>
      </w:pPr>
    </w:p>
    <w:p w:rsidR="00986ED9" w:rsidP="00986ED9" w:rsidRDefault="00986ED9">
      <w:pPr>
        <w:pStyle w:val="broodtekst"/>
      </w:pPr>
    </w:p>
    <w:p w:rsidR="00986ED9" w:rsidP="00986ED9" w:rsidRDefault="00986ED9">
      <w:pPr>
        <w:pStyle w:val="broodtekst"/>
      </w:pPr>
      <w:r>
        <w:t>Ferd Grapperhaus</w:t>
      </w:r>
    </w:p>
    <w:p w:rsidR="00986ED9" w:rsidP="00986ED9" w:rsidRDefault="00986ED9">
      <w:pPr>
        <w:pStyle w:val="broodtekst"/>
      </w:pPr>
    </w:p>
    <w:sectPr w:rsidR="00986ED9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ED9" w:rsidRDefault="00986ED9">
      <w:r>
        <w:separator/>
      </w:r>
    </w:p>
    <w:p w:rsidR="00986ED9" w:rsidRDefault="00986ED9"/>
    <w:p w:rsidR="00986ED9" w:rsidRDefault="00986ED9"/>
    <w:p w:rsidR="00986ED9" w:rsidRDefault="00986ED9"/>
  </w:endnote>
  <w:endnote w:type="continuationSeparator" w:id="0">
    <w:p w:rsidR="00986ED9" w:rsidRDefault="00986ED9">
      <w:r>
        <w:continuationSeparator/>
      </w:r>
    </w:p>
    <w:p w:rsidR="00986ED9" w:rsidRDefault="00986ED9"/>
    <w:p w:rsidR="00986ED9" w:rsidRDefault="00986ED9"/>
    <w:p w:rsidR="00986ED9" w:rsidRDefault="00986E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BE22E1">
            <w:fldChar w:fldCharType="begin"/>
          </w:r>
          <w:r w:rsidR="00BE22E1">
            <w:instrText xml:space="preserve"> NUMPAGES   \* MERGEFORMAT </w:instrText>
          </w:r>
          <w:r w:rsidR="00BE22E1">
            <w:fldChar w:fldCharType="separate"/>
          </w:r>
          <w:r w:rsidR="00986ED9">
            <w:t>1</w:t>
          </w:r>
          <w:r w:rsidR="00BE22E1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986ED9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986ED9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986ED9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BE22E1">
            <w:fldChar w:fldCharType="begin"/>
          </w:r>
          <w:r w:rsidR="00BE22E1">
            <w:instrText xml:space="preserve"> SECTIONPAGES   \* MERGEFORMAT </w:instrText>
          </w:r>
          <w:r w:rsidR="00BE22E1">
            <w:fldChar w:fldCharType="separate"/>
          </w:r>
          <w:r w:rsidR="00986ED9">
            <w:t>1</w:t>
          </w:r>
          <w:r w:rsidR="00BE22E1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BE22E1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986ED9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86ED9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986ED9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BE22E1">
            <w:fldChar w:fldCharType="begin"/>
          </w:r>
          <w:r w:rsidR="00BE22E1">
            <w:instrText xml:space="preserve"> SECTIONPAGES   \* MERGEFORMAT </w:instrText>
          </w:r>
          <w:r w:rsidR="00BE22E1">
            <w:fldChar w:fldCharType="separate"/>
          </w:r>
          <w:r w:rsidR="00986ED9">
            <w:t>1</w:t>
          </w:r>
          <w:r w:rsidR="00BE22E1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ED9" w:rsidRDefault="00986ED9">
      <w:r>
        <w:separator/>
      </w:r>
    </w:p>
  </w:footnote>
  <w:footnote w:type="continuationSeparator" w:id="0">
    <w:p w:rsidR="00986ED9" w:rsidRDefault="00986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986ED9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4FBC7C4" wp14:editId="2A2B962D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986ED9" w:rsidRPr="00CF7853" w:rsidRDefault="008A7B34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CF7853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986ED9" w:rsidRPr="00CF7853">
                                  <w:rPr>
                                    <w:b/>
                                  </w:rPr>
                                  <w:t xml:space="preserve">Directoraat-Generaal Politie en Veiligheidsregio’s </w:t>
                                </w:r>
                              </w:p>
                              <w:p w:rsidR="00986ED9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CF7853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986ED9">
                                  <w:t>Directie Veiligheidsregio's en Crisisbeheersing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986ED9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CF7853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986ED9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986ED9">
                                  <w:t>14 juni 2019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986ED9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986ED9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986ED9">
                                  <w:t>-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986ED9" w:rsidRPr="00CF7853" w:rsidRDefault="008A7B34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CF7853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986ED9" w:rsidRPr="00CF7853">
                            <w:rPr>
                              <w:b/>
                            </w:rPr>
                            <w:t xml:space="preserve">Directoraat-Generaal Politie en Veiligheidsregio’s </w:t>
                          </w:r>
                        </w:p>
                        <w:p w:rsidR="00986ED9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CF7853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986ED9">
                            <w:t>Directie Veiligheidsregio's en Crisisbeheersing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986ED9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CF7853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986ED9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986ED9">
                            <w:t>14 juni 2019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986ED9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986ED9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986ED9">
                            <w:t>-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52D0C5E" wp14:editId="0C40720E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8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1F6438E3" wp14:editId="62E71FF9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6ED9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7C2868C" wp14:editId="5CB082B2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IMjFfQIAAPsEAAAOAAAAZHJzL2Uyb0RvYy54bWysVF1v0zAUfUfiP1h+7/KBuzbR0mlrCUIa MDH4Aa7tNBaOHWy36Yb471w77WiBB4TIg+NrXx+fe++5vrredwrthHXS6ApnFylGQjPDpd5U+POn ejLHyHmqOVVGiwo/CoevFy9fXA19KXLTGsWFRQCiXTn0FW6978skcawVHXUXphcaNhtjO+rBtJuE WzoAeqeSPE0vk8FY3lvDhHOwuho38SLiN41g/kPTOOGRqjBw83G0cVyHMVlc0XJjad9KdqBB/4FF R6WGS5+hVtRTtLXyN6hOMmucafwFM11imkYyEWOAaLL0l2geWtqLGAskx/XPaXL/D5a9391bJHmF c4w07aBEHyFpVG+UQGQW8jP0rgS3h/7ehghdf2fYF4e0WbbgJm6sNUMrKAdWWfBPzg4Ew8FRtB7e GQ7wdOtNTNW+sV0AhCSgfazI43NFxN4jBouvSF6kUDcGW/lsRoppvIGWx8O9df6NMB0Kkwpb4B7B 6e7O+UCGlkeXSN4oyWupVDTsZr1UFu0oiKOO3wHdnbopHZy1CcdGxHEFOMIdYS+wjcX+VmQ5SW/z YlJfzmcTUpPppJil80maFbfFZUoKsqq/B4IZKVvJudB3Uouj8DLyd4U9tMAomSg9NFS4mObTGPsZ e3ceZJrW9Z+C7KSHPlSyq/A8DV9womWo62vN49xTqcZ5ck4/ZhlycPzHrEQVhMKPAlob/ggisAaK BPWEFwMmrbFPGA3QfRV2X7fUCozUWw1CKjJCQrtGg0xnORj2dGd9ukM1A6gKe4zG6dKPLb7trdy0 cFMWE6PNDYivkVEYQZgjq4NkocNiBIfXILTwqR29fr5Zix8AAAD//wMAUEsDBBQABgAIAAAAIQCV 1Q583wAAAAsBAAAPAAAAZHJzL2Rvd25yZXYueG1sTI/NTsMwEITvSLyDtUjcqJ2oiSDEqQoSokhI FYVDj9vYJBH+CbbbhLdne4LbzO5o9tt6NVvDTjrEwTsJ2UIA0671anCdhI/3p5tbYDGhU2i80xJ+ dIRVc3lRY6X85N70aZc6RiUuViihT2msOI9try3GhR+1o92nDxYT2dBxFXCicmt4LkTJLQ6OLvQ4 6sdet1+7o5Xw/LItzEO2DpvXEgWf9uUeN99SXl/N63tgSc/pLwxnfEKHhpgO/uhUZIb8UhB6kpDn GYlz4m5J4kCTsiiANzX//0PzCwAA//8DAFBLAQItABQABgAIAAAAIQC2gziS/gAAAOEBAAATAAAA AAAAAAAAAAAAAAAAAABbQ29udGVudF9UeXBlc10ueG1sUEsBAi0AFAAGAAgAAAAhADj9If/WAAAA lAEAAAsAAAAAAAAAAAAAAAAALwEAAF9yZWxzLy5yZWxzUEsBAi0AFAAGAAgAAAAhAI4gyMV9AgAA +wQAAA4AAAAAAAAAAAAAAAAALgIAAGRycy9lMm9Eb2MueG1sUEsBAi0AFAAGAAgAAAAhAJXVDnzf AAAACwEAAA8AAAAAAAAAAAAAAAAA1wQAAGRycy9kb3ducmV2LnhtbFBLBQYAAAAABAAEAPMAAADj BQAAAAA= " o:spid="_x0000_s1026" strokecolor="fuchsia" stroked="f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BE22E1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9217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De Voorzitter van de Tweede Kamer_x000d_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16.0&quot; model=&quot;brief-2010.xml&quot; profile=&quot;minjus&quot; target=&quot;Microsoft Word&quot; target-build=&quot;14.0.7228&quot; target-version=&quot;14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oraat-Generaal Politie en Veiligheidsregio’s &lt;/p&gt;&lt;p style=&quot;afzendgegevens&quot;&gt;Directie Veiligheidsregio's en Crisisbeheersing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Nino Manzoli&lt;/p&gt;&lt;p style=&quot;afzendgegevens-italic&quot;&gt;Beleidscoördinator&lt;/p&gt;&lt;p style=&quot;witregel1&quot;&gt; &lt;/p&gt;&lt;p style=&quot;afzendgegevens&quot;&gt;T  070 426 64 26&lt;/p&gt;&lt;p style=&quot;afzendgegevens&quot;&gt;F  070 426 86 42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referentiekopjes&quot;&gt;Uw kenmerk&lt;/p&gt;&lt;p style=&quot;referentiegegevens&quot;&gt;VSO 29517-166&lt;/p&gt;&lt;p style=&quot;witregel1&quot;&gt; &lt;/p&gt;&lt;p style=&quot;referentiekopjes&quot;&gt;Bijlagen&lt;/p&gt;&lt;p style=&quot;referentiegegevens&quot;&gt;1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P.T. Gelton&lt;/p&gt;&lt;/td&gt;&lt;td style=&quot;broodtekst&quot;/&gt;&lt;td/&gt;&lt;/tr&gt;&lt;tr&gt;&lt;td&gt;&lt;p style=&quot;broodtekst-i&quot;&gt;directeur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P.T. Gelton&quot; value=&quot;6&quot;&gt;&lt;afzender aanhef=&quot;1&quot; country-code=&quot;31&quot; country-id=&quot;NLD&quot; email=&quot;p.t.gelton@nctv.minvenj.nl&quot; gender=&quot;M&quot; groetregel=&quot;1&quot; naam=&quot;P.T. Gelton&quot; name=&quot;P.T. Gelton&quot; organisatie=&quot;216&quot; taal=&quot;1043&quot;&gt;&lt;taal functie=&quot;directeur&quot; id=&quot;1043&quot;/&gt;&lt;taal functie=&quot;directeur&quot; id=&quot;2057&quot;/&gt;&lt;taal functie=&quot;directeur&quot; id=&quot;1031&quot;/&gt;&lt;taal functie=&quot;directeur&quot; id=&quot;1036&quot;/&gt;&lt;taal functie=&quot;directeur&quot; id=&quot;1034&quot;/&gt;&lt;/afzender&gt;&lt;/ondertekenaar-item&gt;&lt;tweedeondertekenaar-item/&gt;&lt;behandelddoor-item formatted-value=&quot;N.C. Manzoli&quot; value=&quot;2&quot;&gt;&lt;afzender aanhef=&quot;1&quot; country-code=&quot;31&quot; country-id=&quot;NLD&quot; email=&quot;n.c.manzoli@minjenv.nl&quot; gender=&quot;M&quot; groetregel=&quot;1&quot; naam=&quot;Nino Manzoli&quot; name=&quot;N.C. Manzoli&quot; onderdeel=&quot;Directie Veiligheidsregio's en Crisisbeheersing&quot; organisatie=&quot;168&quot; taal=&quot;1043&quot; telefoon=&quot;06 51211213&quot;&gt;&lt;taal functie=&quot;Beleidscoördinator&quot; id=&quot;1043&quot;/&gt;&lt;taal functie=&quot;Beleidscoördinator&quot; id=&quot;2057&quot;/&gt;&lt;taal functie=&quot;Beleidscoördinator&quot; id=&quot;1031&quot;/&gt;&lt;taal functie=&quot;Beleidscoördinator&quot; id=&quot;1036&quot;/&gt;&lt;taal functie=&quot;Beleidscoördinator&quot; id=&quot;1034&quot;/&gt;&lt;/afzender&gt;&lt;/behandelddoor-item&gt;&lt;organisatie-item formatted-value=&quot;DGPenV&quot; value=&quot;168&quot;&gt;&lt;organisatie facebook=&quot;&quot; id=&quot;168&quot; linkedin=&quot;&quot; twitter=&quot;&quot; youtube=&quot;&quot; zoekveld=&quot;DGPenV&quot;&gt;&lt;taal baadres=&quot;Turfmarkt 147&quot; banknaam=&quot;&quot; banknummer=&quot;&quot; baplaats=&quot;The Hague&quot; bapostcode=&quot;2511 DP&quot; bezoekadres=&quot;Bezoekadres\nTurfmarkt 147\n2511 DP The Hague\nTelefoon +31 70 426 64 26\nFax +31 70 426 86 42\nwww.rijksoverheid.nl/jenv&quot; bic=&quot;&quot; email=&quot;&quot; faxnummer=&quot;+31 70 426 86 42&quot; iban=&quot;&quot; id=&quot;2057&quot; infonummer=&quot;&quot; instructies=&quot;Please quote date of letter and our ref. when replying. Do not raise more than one subject per letter.&quot; kleuren=&quot;alles&quot; koptekst=&quot;\nDirectoraat-Generaal Politie en Veiligheidsregio’s \n&quot; land=&quot;The Netherlands&quot; logo=&quot;RO_J&quot; naamdirectie=&quot;&quot; naamdirectoraatgeneraal=&quot;Directoraat-Generaal Politie en Veiligheidsregio’s &quot; naamgebouw=&quot;&quot; omschrijving=&quot;Directoraat-Generaal Politie en Veiligheidsregio’s &quot; paadres=&quot;20301&quot; paplaats=&quot;The Hague&quot; papostcode=&quot;2500 EH&quot; payoff=&quot;&quot; postadres=&quot;Postadres:\nPostbus 20301,\n2500 EH The Hague&quot; taal=&quot;2057&quot; telefoonnummer=&quot;+31 70 426 64 26&quot; vrij1=&quot;&quot; vrij2=&quot;&quot; vrij3=&quot;&quot; vrij4=&quot;&quot; vrij5=&quot;&quot; vrij6=&quot;&quot; vrij7=&quot;&quot; vrij8=&quot;&quot; vrijkopje=&quot;&quot; website=&quot;www.rijksoverheid.nl/jenv&quot; zoekveld=&quot;DGPenV&quot;/&gt;&lt;taal baadres=&quot;Turfmarkt 147&quot; banknaam=&quot;&quot; banknummer=&quot;&quot; baplaats=&quot;La Haye&quot; bapostcode=&quot;2511 DP&quot; bezoekadres=&quot;Bezoekadres\nTurfmarkt 147\n2511 DP La Haye\nTelefoon +31 70 426 64 26\nFax +31 70 426 86 42\nwww.rijksoverheid.nl/jenv&quot; bic=&quot;&quot; email=&quot;&quot; faxnummer=&quot;+31 70 426 86 42&quot; iban=&quot;&quot; id=&quot;1036&quot; infonummer=&quot;&quot; instructies=&quot;Prière de mentionner dans toute correspondance la date et notre référence. Prière de ne traiter qu'une seule affaire par lettre.&quot; kleuren=&quot;alles&quot; koptekst=&quot;\nDirectoraat-Generaal Politie en Veiligheidsregio’s \n&quot; land=&quot;Pays-Bas&quot; logo=&quot;RO_J&quot; naamdirectie=&quot;&quot; naamdirectoraatgeneraal=&quot;Directoraat-Generaal Politie en Veiligheidsregio’s &quot; naamgebouw=&quot;&quot; omschrijving=&quot;Directoraat-Generaal Politie en Veiligheidsregio’s &quot; paadres=&quot;20301&quot; paplaats=&quot;La Haye&quot; papostcode=&quot;2500 EH&quot; payoff=&quot;&quot; postadres=&quot;Postadres:\nPostbus 20301,\n2500 EH La Haye&quot; taal=&quot;1036&quot; telefoonnummer=&quot;+31 70 426 64 26&quot; vrij1=&quot;&quot; vrij2=&quot;&quot; vrij3=&quot;&quot; vrij4=&quot;&quot; vrij5=&quot;&quot; vrij6=&quot;&quot; vrij7=&quot;&quot; vrij8=&quot;&quot; vrijkopje=&quot;&quot; website=&quot;www.rijksoverheid.nl/jenv&quot; zoekveld=&quot;DGPenV&quot;/&gt;&lt;taal baadres=&quot;Turfmarkt 147&quot; banknaam=&quot;&quot; banknummer=&quot;&quot; baplaats=&quot;La Haya&quot; bapostcode=&quot;2511 DP&quot; bezoekadres=&quot;Bezoekadres\nTurfmarkt 147\n2511 DP La Haya\nTelefoon +31 70 426 64 26\nFax +31 70 426 86 42\nwww.rijksoverheid.nl/jenv&quot; bic=&quot;&quot; email=&quot;&quot; faxnummer=&quot;+31 70 426 86 42&quot; iban=&quot;&quot; id=&quot;1034&quot; infonummer=&quot;&quot; instructies=&quot;En su eventual contestación, por favor, indique la fecha y nuestro número de referencia. Le rogamos en cada carta trate un solo asunto.&quot; kleuren=&quot;alles&quot; koptekst=&quot;\nDirectoraat-Generaal Politie en Veiligheidsregio’s \n&quot; land=&quot;Países Bajos&quot; logo=&quot;RO_J&quot; naamdirectie=&quot;&quot; naamdirectoraatgeneraal=&quot;Directoraat-Generaal Politie en Veiligheidsregio’s &quot; naamgebouw=&quot;&quot; omschrijving=&quot;Directoraat-Generaal Politie en Veiligheidsregio’s &quot; paadres=&quot;20301&quot; paplaats=&quot;La Haya&quot; papostcode=&quot;2500 EH&quot; payoff=&quot;&quot; postadres=&quot;Postadres:\nPostbus 20301,\n2500 EH La Haya&quot; taal=&quot;1034&quot; telefoonnummer=&quot;+31 70 426 64 26&quot; vrij1=&quot;&quot; vrij2=&quot;&quot; vrij3=&quot;&quot; vrij4=&quot;&quot; vrij5=&quot;&quot; vrij6=&quot;&quot; vrij7=&quot;&quot; vrij8=&quot;&quot; vrijkopje=&quot;&quot; website=&quot;www.rijksoverheid.nl/jenv&quot; zoekveld=&quot;DGPenV&quot;/&gt;&lt;taal baadres=&quot;Turfmarkt 147&quot; banknaam=&quot;&quot; banknummer=&quot;&quot; baplaats=&quot;Den Haag&quot; bapostcode=&quot;2511 DP&quot; bezoekadres=&quot;Bezoekadres\nTurfmarkt 147\n2511 DP Den Haag\nTelefoon +31 70 426 64 26\nFax +31 70 426 86 42\nwww.rijksoverheid.nl/jenv&quot; bic=&quot;&quot; email=&quot;&quot; faxnummer=&quot;+31 70 426 86 42&quot; iban=&quot;&quot; id=&quot;1031&quot; infonummer=&quot;&quot; instructies=&quot;Antwortt bitte Datum und unser Zeichen angeben. Bitte pro Zuschrift nur eine Angelegenheit behandeln.&quot; kleuren=&quot;alles&quot; koptekst=&quot;\nDirectoraat-Generaal Politie en Veiligheidsregio’s \n&quot; land=&quot;Niederlande&quot; logo=&quot;RO_J&quot; naamdirectie=&quot;&quot; naamdirectoraatgeneraal=&quot;Directoraat-Generaal Politie en Veiligheidsregio’s &quot; naamgebouw=&quot;&quot; omschrijving=&quot;Directoraat-Generaal Politie en Veiligheidsregio’s &quot; paadres=&quot;20301&quot; paplaats=&quot;Den haag&quot; papostcode=&quot;2500 EH&quot; payoff=&quot;&quot; postadres=&quot;Postadres:\nPostbus 20301,\n2500 EH Den haag&quot; taal=&quot;1031&quot; telefoonnummer=&quot;+31 70 426 64 26&quot; vrij1=&quot;&quot; vrij2=&quot;&quot; vrij3=&quot;&quot; vrij4=&quot;&quot; vrij5=&quot;&quot; vrij6=&quot;&quot; vrij7=&quot;&quot; vrij8=&quot;&quot; vrijkopje=&quot;&quot; website=&quot;www.rijksoverheid.nl/jenv&quot; zoekveld=&quot;DGPenV&quot;/&gt;&lt;taal baadres=&quot;Turfmarkt 147&quot; banknaam=&quot;&quot; banknummer=&quot;&quot; baplaats=&quot;Den Haag&quot; bapostcode=&quot;2511 DP&quot; bezoekadres=&quot;Bezoekadres\nTurfmarkt 147\n2511 DP Den Haag\nTelefoon 070 426 64 26\nFax 070 426 86 42\nwww.rijksoverheid.nl/jenv&quot; bic=&quot;&quot; email=&quot;&quot; faxnummer=&quot;070 426 86 42&quot; iban=&quot;&quot; id=&quot;1043&quot; infonummer=&quot;&quot; instructies=&quot;Bij beantwoording de datum en ons kenmerk vermelden. Wilt u slechts één zaak in uw brief behandelen.&quot; kleuren=&quot;alles&quot; koptekst=&quot;\nDirectoraat-Generaal Politie en Veiligheidsregio’s \n&quot; land=&quot;Nederland&quot; logo=&quot;RO_J&quot; naamdirectie=&quot;&quot; naamdirectoraatgeneraal=&quot;Directoraat-Generaal Politie en Veiligheidsregio’s &quot; naamgebouw=&quot;&quot; omschrijving=&quot;Directoraat-Generaal Politie en Veiligheidsregio’s &quot; paadres=&quot;20301&quot; paplaats=&quot;Den Haag&quot; papostcode=&quot;2500 EH&quot; payoff=&quot;Voor een rechtvaardige en veilige samenleving&quot; postadres=&quot;Postadres:\nPostbus 20301,\n2500 EH Den Haag&quot; taal=&quot;1043&quot; telefoonnummer=&quot;070 426 64 26&quot; vrij1=&quot;&quot; vrij2=&quot;&quot; vrij3=&quot;&quot; vrij4=&quot;&quot; vrij5=&quot;&quot; vrij6=&quot;&quot; vrij7=&quot;&quot; vrij8=&quot;&quot; vrijkopje=&quot;&quot; website=&quot;www.rijksoverheid.nl/jenv&quot; zoekveld=&quot;DGPenV&quot;/&gt;&lt;/organisatie&gt;&lt;/organisatie-item&gt;&lt;zaak/&gt;&lt;adres formatted-value=&quot;De Voorzitter van de Tweede Kamer\nder Staten-Generaal\nPostbus 20018&amp;#160;\n2500 EA&amp;#160;&amp;#160;DEN HAAG&quot; value=&quot;182&quot;&gt;&lt;address city=&quot;DEN HAAG&quot; country-code=&quot;31&quot; country-id=&quot;NLD&quot; omitted-country=&quot;Nederland&quot; street=&quot;Postbus 20018&quot; typeid=&quot;1&quot; typename=&quot;postadres&quot; zipcode=&quot;2500 EA&quot;&gt;&lt;person display=&quot;Staten-Generaal&quot; first=&quot;der&quot; index=&quot;1&quot; last=&quot;Staten-Generaal&quot;/&gt;&lt;company display=&quot;Voorzitter Tweede Kamer&quot; name=&quot;De Voorzitter van de Tweede Kamer&quot;/&gt;&lt;/address&gt;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Nota naar aanleiding van het verslag over de Concept evaluatie-opdracht Wet veiligheidsregio's&quot;/&gt;&lt;heropend value=&quot;false&quot;/&gt;&lt;vorm value=&quot;Digitaal&quot;/&gt;&lt;ZaakLocatie/&gt;&lt;zaakkenmerk/&gt;&lt;zaaktitel/&gt;&lt;fn_geaddresseerde formatted-value=&quot;De Voorzitter van de Tweede Kamer&quot;/&gt;&lt;fn_adres formatted-value=&quot;Postbus 20018&quot;/&gt;&lt;fn_postcode formatted-value=&quot;2500 EA&quot; value=&quot;2500 EA&quot;/&gt;&lt;fn_plaats formatted-value=&quot;DEN HAAG&quot; value=&quot;DEN HAAG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426 86 42&quot; value=&quot;070 426 86 42&quot;&gt;&lt;phonenumber country-code=&quot;31&quot; number=&quot;070 426 86 42&quot;/&gt;&lt;/faxorganisatie&gt;&lt;telorganisatie formatted-value=&quot;070 426 64 26&quot; value=&quot;070 426 64 26&quot;&gt;&lt;phonenumber country-code=&quot;31&quot; number=&quot;070 426 64 26&quot;/&gt;&lt;/telorganisatie&gt;&lt;doorkiesnummer formatted-value=&quot;06 512 112 13&quot; value=&quot;06 51211213&quot;&gt;&lt;phonenumber country-code=&quot;31&quot; number=&quot;06 51211213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Nino Manzoli&quot;/&gt;&lt;email formatted-value=&quot;n.c.manzoli@minjenv.nl&quot;/&gt;&lt;functie formatted-value=&quot;Beleidscoördinator&quot;/&gt;&lt;retouradres formatted-value=&quot;&amp;gt; Retouradres&amp;#160;Postbus 20301&amp;#160;2500 EH&amp;#160;&amp;#160;Den Haag&quot;/&gt;&lt;directoraat formatted-value=&quot;Directoraat-Generaal Politie en Veiligheidsregio’s &quot; value=&quot;Directoraat-Generaal Politie en Veiligheidsregio’s &quot;/&gt;&lt;directoraatvolg formatted-value=&quot;Directoraat-Generaal Politie en Veiligheidsregio’s \n&quot;/&gt;&lt;directoraatnaam formatted-value=&quot;&quot; value=&quot;&quot;/&gt;&lt;directoraatnaamvolg formatted-value=&quot;&quot;/&gt;&lt;onderdeel formatted-value=&quot;Directie Veiligheidsregio's en Crisisbeheersing&quot; value=&quot;Directie Veiligheidsregio's en Crisisbeheersing&quot;/&gt;&lt;digionderdeel formatted-value=&quot;Directie Veiligheidsregio's en Crisisbeheersing&quot; value=&quot;Directie Veiligheidsregio's en Crisisbeheersing&quot;/&gt;&lt;onderdeelvolg formatted-value=&quot;Directie Veiligheidsregio's en Crisisbeheersing&quot;/&gt;&lt;directieregel formatted-value=&quot;&amp;#160;\n&quot;/&gt;&lt;datum formatted-value=&quot;14 juni 2019&quot; value=&quot;2019-06-14T16:42:53&quot;/&gt;&lt;onskenmerk format-disabled=&quot;true&quot; formatted-value=&quot;2628865&quot; value=&quot;2628865&quot;/&gt;&lt;uwkenmerk format-disabled=&quot;true&quot; formatted-value=&quot;VSO 29517-166&quot; value=&quot;VSO 29517-166&quot;/&gt;&lt;onderwerp format-disabled=&quot;true&quot; formatted-value=&quot;Nota naar aanleiding van het verslag over de Concept evaluatie-opdracht Wet veiligheidsregio's&quot; value=&quot;Nota naar aanleiding van het verslag over de Concept evaluatie-opdracht Wet veiligheidsregio's&quot;/&gt;&lt;bijlage formatted-value=&quot;1&quot;/&gt;&lt;projectnaam/&gt;&lt;kopieaan/&gt;&lt;namensdeze/&gt;&lt;rubricering formatted-value=&quot;&quot;/&gt;&lt;rubriceringvolg formatted-value=&quot;&quot;/&gt;&lt;digijust formatted-value=&quot;0&quot; value=&quot;0&quot;/&gt;&lt;chkcontact value=&quot;1&quot;/&gt;&lt;radtelefoon value=&quot;1&quot;/&gt;&lt;chkfunctie1 value=&quot;1&quot;/&gt;&lt;chkfunctie2 value=&quot;1&quot;/&gt;&lt;aanhefdoc formatted-value=&quot;\nGeachte heer/mevrouw&amp;#160;Staten-Generaal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Geachte heer/mevrouw&amp;#160;Staten-Generaal&quot; output-value=&quot;Geachte heer/mevrouw&amp;#160;Staten-Generaal,&quot; value=&quot;1&quot;/&gt;&lt;groetregel formatted-value=&quot;Met vriendelijke groet&quot; output-value=&quot;Met vriendelijke groet,&quot; value=&quot;1&quot;/&gt;&lt;rubriek formatted-value=&quot;&amp;#160;&quot; value=&quot;1&quot;/&gt;&lt;merking formatted-value=&quot;&amp;#160;&quot; value=&quot;1&quot;/&gt;&lt;lst_aantbijlagen formatted-value=&quot;01&quot; value=&quot;1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986ED9"/>
    <w:rsid w:val="000129A4"/>
    <w:rsid w:val="000E4FC7"/>
    <w:rsid w:val="001B5B02"/>
    <w:rsid w:val="0040796D"/>
    <w:rsid w:val="005B585C"/>
    <w:rsid w:val="00652887"/>
    <w:rsid w:val="00666B4A"/>
    <w:rsid w:val="00690E82"/>
    <w:rsid w:val="00794445"/>
    <w:rsid w:val="0089073C"/>
    <w:rsid w:val="008A7B34"/>
    <w:rsid w:val="00986ED9"/>
    <w:rsid w:val="009B09F2"/>
    <w:rsid w:val="00B07A5A"/>
    <w:rsid w:val="00B2078A"/>
    <w:rsid w:val="00B46C81"/>
    <w:rsid w:val="00BE22E1"/>
    <w:rsid w:val="00C22108"/>
    <w:rsid w:val="00CC3E4D"/>
    <w:rsid w:val="00CF7853"/>
    <w:rsid w:val="00D2034F"/>
    <w:rsid w:val="00DD1C86"/>
    <w:rsid w:val="00E46F34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986E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6ED9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986E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6ED9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RREIA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169</ap:Words>
  <ap:Characters>932</ap:Characters>
  <ap:DocSecurity>0</ap:DocSecurity>
  <ap:Lines>7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1099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2019-06-18T09:31:00.0000000Z</dcterms:created>
  <dcterms:modified xsi:type="dcterms:W3CDTF">2019-06-18T09:31:00.0000000Z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De Voorzitter van de Tweede Kamer_x000d_der Staten-Generaal_x000d_Postbus 20018 _x000d_2500 EA  DEN HAAG</vt:lpwstr>
  </property>
  <property fmtid="{D5CDD505-2E9C-101B-9397-08002B2CF9AE}" pid="4" name="datum">
    <vt:lpwstr>14 juni 2019</vt:lpwstr>
  </property>
  <property fmtid="{D5CDD505-2E9C-101B-9397-08002B2CF9AE}" pid="5" name="_datum">
    <vt:lpwstr>Datum</vt:lpwstr>
  </property>
  <property fmtid="{D5CDD505-2E9C-101B-9397-08002B2CF9AE}" pid="6" name="aanhef">
    <vt:lpwstr>Geachte heer/mevrouw Staten-Generaal,</vt:lpwstr>
  </property>
  <property fmtid="{D5CDD505-2E9C-101B-9397-08002B2CF9AE}" pid="7" name="onderwerp">
    <vt:lpwstr>Nota naar aanleiding van het verslag over de Concept evaluatie-opdracht Wet veiligheidsregio's</vt:lpwstr>
  </property>
  <property fmtid="{D5CDD505-2E9C-101B-9397-08002B2CF9AE}" pid="8" name="_onderwerp">
    <vt:lpwstr>Onderwerp</vt:lpwstr>
  </property>
  <property fmtid="{D5CDD505-2E9C-101B-9397-08002B2CF9AE}" pid="9" name="onskenmerk">
    <vt:lpwstr>2628865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Directoraat-Generaal Politie en Veiligheidsregio’s 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Directie Veiligheidsregio's en Crisisbeheersing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Directoraat-Generaal Politie en Veiligheidsregio’s _x000d_</vt:lpwstr>
  </property>
  <property fmtid="{D5CDD505-2E9C-101B-9397-08002B2CF9AE}" pid="30" name="functie">
    <vt:lpwstr>Beleidscoördinator</vt:lpwstr>
  </property>
  <property fmtid="{D5CDD505-2E9C-101B-9397-08002B2CF9AE}" pid="31" name="woordmerk">
    <vt:lpwstr/>
  </property>
  <property fmtid="{D5CDD505-2E9C-101B-9397-08002B2CF9AE}" pid="32" name="aanhefdoc">
    <vt:lpwstr>_x000d_Geachte heer/mevrouw Staten-Generaal,_x000d_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0x0101003FE08BEB58C9FC4983B21EFA69530B82</vt:lpwstr>
  </property>
</Properties>
</file>