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1AE1" w:rsidP="008A3716" w:rsidRDefault="00725BB6">
      <w:bookmarkStart w:name="_GoBack" w:id="0"/>
      <w:bookmarkEnd w:id="0"/>
      <w:r>
        <w:t xml:space="preserve">Geachte </w:t>
      </w:r>
      <w:r w:rsidR="008A3716">
        <w:t>V</w:t>
      </w:r>
      <w:r>
        <w:t>oorzitter,</w:t>
      </w:r>
    </w:p>
    <w:p w:rsidR="00DC5886" w:rsidP="008A3716" w:rsidRDefault="00DC5886"/>
    <w:p w:rsidRPr="009B3613" w:rsidR="00DC5886" w:rsidP="008A3716" w:rsidRDefault="00DC5886">
      <w:pPr>
        <w:rPr>
          <w:szCs w:val="18"/>
        </w:rPr>
      </w:pPr>
      <w:r w:rsidRPr="009B3613">
        <w:rPr>
          <w:szCs w:val="18"/>
        </w:rPr>
        <w:t xml:space="preserve">Bijgevoegd </w:t>
      </w:r>
      <w:r>
        <w:t xml:space="preserve">ontvangt u de incidentele suppletoire begroting </w:t>
      </w:r>
      <w:r w:rsidR="00E95992">
        <w:t xml:space="preserve">van het Ministerie </w:t>
      </w:r>
      <w:r w:rsidRPr="009B3613" w:rsidR="00E95992">
        <w:rPr>
          <w:szCs w:val="18"/>
        </w:rPr>
        <w:t>van Economische Zaken en Klimaat (XIII) voor het jaar 20</w:t>
      </w:r>
      <w:r w:rsidR="00E95992">
        <w:rPr>
          <w:szCs w:val="18"/>
        </w:rPr>
        <w:t xml:space="preserve">21 </w:t>
      </w:r>
      <w:r>
        <w:t xml:space="preserve">inzake </w:t>
      </w:r>
      <w:r w:rsidRPr="00DC5886">
        <w:rPr>
          <w:rFonts w:cs="Arial"/>
          <w:szCs w:val="18"/>
        </w:rPr>
        <w:t>de aanpassingen in het economische steun- en herstelpakket als gevolg</w:t>
      </w:r>
      <w:r>
        <w:rPr>
          <w:rFonts w:cs="Arial"/>
          <w:szCs w:val="18"/>
        </w:rPr>
        <w:t xml:space="preserve"> </w:t>
      </w:r>
      <w:r w:rsidRPr="00DC5886">
        <w:rPr>
          <w:rFonts w:cs="Arial"/>
          <w:szCs w:val="18"/>
        </w:rPr>
        <w:t>van de ontwikkeling in de bestrijding van het coronavirus</w:t>
      </w:r>
      <w:r w:rsidRPr="009B3613">
        <w:rPr>
          <w:szCs w:val="18"/>
        </w:rPr>
        <w:t>.</w:t>
      </w:r>
      <w:r>
        <w:t xml:space="preserve"> Het wetsvoorstel gaat vergezeld </w:t>
      </w:r>
      <w:r w:rsidR="007573F3">
        <w:t>van</w:t>
      </w:r>
      <w:r>
        <w:t xml:space="preserve"> een memorie van toelichting. </w:t>
      </w:r>
    </w:p>
    <w:p w:rsidR="00DC5886" w:rsidP="008A3716" w:rsidRDefault="00DC5886"/>
    <w:p w:rsidR="00DC5886" w:rsidP="008A3716" w:rsidRDefault="00DC5886">
      <w:r w:rsidRPr="007850A6">
        <w:t>In deze incidentele suppletoire begroti</w:t>
      </w:r>
      <w:r>
        <w:t>ng word</w:t>
      </w:r>
      <w:r w:rsidR="00E1748E">
        <w:t>t een</w:t>
      </w:r>
      <w:r>
        <w:t xml:space="preserve"> budgetmutatie voorgesteld die betrekking he</w:t>
      </w:r>
      <w:r w:rsidR="00E1748E">
        <w:t>eft</w:t>
      </w:r>
      <w:r>
        <w:t xml:space="preserve"> op </w:t>
      </w:r>
      <w:r w:rsidRPr="005E0923">
        <w:t>de</w:t>
      </w:r>
      <w:r>
        <w:t xml:space="preserve"> </w:t>
      </w:r>
      <w:r w:rsidRPr="00500FFD">
        <w:rPr>
          <w:szCs w:val="18"/>
        </w:rPr>
        <w:t xml:space="preserve">Tegemoetkoming </w:t>
      </w:r>
      <w:r w:rsidR="001A29D5">
        <w:rPr>
          <w:szCs w:val="18"/>
        </w:rPr>
        <w:t>V</w:t>
      </w:r>
      <w:r w:rsidRPr="00500FFD">
        <w:rPr>
          <w:szCs w:val="18"/>
        </w:rPr>
        <w:t xml:space="preserve">aste </w:t>
      </w:r>
      <w:r w:rsidR="001A29D5">
        <w:rPr>
          <w:szCs w:val="18"/>
        </w:rPr>
        <w:t>L</w:t>
      </w:r>
      <w:r w:rsidRPr="00500FFD">
        <w:rPr>
          <w:szCs w:val="18"/>
        </w:rPr>
        <w:t>asten</w:t>
      </w:r>
      <w:r w:rsidR="00E1748E">
        <w:rPr>
          <w:szCs w:val="18"/>
        </w:rPr>
        <w:t xml:space="preserve"> (TVL)</w:t>
      </w:r>
      <w:r>
        <w:rPr>
          <w:szCs w:val="18"/>
        </w:rPr>
        <w:t>.</w:t>
      </w:r>
    </w:p>
    <w:p w:rsidR="00DC5886" w:rsidP="008A3716" w:rsidRDefault="00DC5886">
      <w:pPr>
        <w:rPr>
          <w:rFonts w:cs="Arial"/>
          <w:szCs w:val="18"/>
        </w:rPr>
      </w:pPr>
      <w:r w:rsidRPr="00DC5886">
        <w:rPr>
          <w:rFonts w:cs="Arial"/>
          <w:szCs w:val="18"/>
        </w:rPr>
        <w:t>Nieuw beleid wordt pas in uitvoering genomen nadat het parlement de Ontwerpbegrotingswet 2021 heeft geautoriseerd. De spoedeisende maatregelen in deze incidentele suppletoire begroting 2021 gaan in vanaf 1 januari 2021 en kunnen vanaf dat moment tot betalingen leiden. Indien de formele autorisatie van beide Kamers op dat moment niet is afgerond zal het kabinet de uitvoering van de voorgenomen maatregelen in het belang van het Rijk conform artikel 2.27, tweede lid, van de Comptabiliteitswet 2016 starten. Voor de indiening van deze Incidentele suppletoire begroting is uw Kamer vooraf geïnformeerd via de Kamerbrief Aanpassingen in het economische steun- en herstelpakket als gevolg van de ontwikkeling in de bestrijding van het coronavirus van 9 december 2020.</w:t>
      </w:r>
    </w:p>
    <w:p w:rsidR="00DC5886" w:rsidP="008A3716" w:rsidRDefault="00DC5886"/>
    <w:p w:rsidR="00486F5A" w:rsidP="008A3716" w:rsidRDefault="00486F5A">
      <w:pPr>
        <w:pStyle w:val="Default"/>
        <w:spacing w:line="240" w:lineRule="atLeast"/>
        <w:rPr>
          <w:rFonts w:ascii="Verdana" w:hAnsi="Verdana"/>
          <w:color w:val="auto"/>
          <w:sz w:val="18"/>
          <w:szCs w:val="18"/>
        </w:rPr>
      </w:pPr>
      <w:r>
        <w:rPr>
          <w:rFonts w:ascii="Verdana" w:hAnsi="Verdana"/>
          <w:color w:val="auto"/>
          <w:sz w:val="18"/>
          <w:szCs w:val="18"/>
        </w:rPr>
        <w:t>De in de Kamerbrief vermelde middelen voor de voucherkredietfaciliteit (€ 440 m</w:t>
      </w:r>
      <w:r w:rsidR="003742AF">
        <w:rPr>
          <w:rFonts w:ascii="Verdana" w:hAnsi="Verdana"/>
          <w:color w:val="auto"/>
          <w:sz w:val="18"/>
          <w:szCs w:val="18"/>
        </w:rPr>
        <w:t>i</w:t>
      </w:r>
      <w:r>
        <w:rPr>
          <w:rFonts w:ascii="Verdana" w:hAnsi="Verdana"/>
          <w:color w:val="auto"/>
          <w:sz w:val="18"/>
          <w:szCs w:val="18"/>
        </w:rPr>
        <w:t>l</w:t>
      </w:r>
      <w:r w:rsidR="003742AF">
        <w:rPr>
          <w:rFonts w:ascii="Verdana" w:hAnsi="Verdana"/>
          <w:color w:val="auto"/>
          <w:sz w:val="18"/>
          <w:szCs w:val="18"/>
        </w:rPr>
        <w:t>joe</w:t>
      </w:r>
      <w:r>
        <w:rPr>
          <w:rFonts w:ascii="Verdana" w:hAnsi="Verdana"/>
          <w:color w:val="auto"/>
          <w:sz w:val="18"/>
          <w:szCs w:val="18"/>
        </w:rPr>
        <w:t>n), de COL-faciliteit (€ 50 m</w:t>
      </w:r>
      <w:r w:rsidR="003742AF">
        <w:rPr>
          <w:rFonts w:ascii="Verdana" w:hAnsi="Verdana"/>
          <w:color w:val="auto"/>
          <w:sz w:val="18"/>
          <w:szCs w:val="18"/>
        </w:rPr>
        <w:t>i</w:t>
      </w:r>
      <w:r>
        <w:rPr>
          <w:rFonts w:ascii="Verdana" w:hAnsi="Verdana"/>
          <w:color w:val="auto"/>
          <w:sz w:val="18"/>
          <w:szCs w:val="18"/>
        </w:rPr>
        <w:t>l</w:t>
      </w:r>
      <w:r w:rsidR="003742AF">
        <w:rPr>
          <w:rFonts w:ascii="Verdana" w:hAnsi="Verdana"/>
          <w:color w:val="auto"/>
          <w:sz w:val="18"/>
          <w:szCs w:val="18"/>
        </w:rPr>
        <w:t>joe</w:t>
      </w:r>
      <w:r>
        <w:rPr>
          <w:rFonts w:ascii="Verdana" w:hAnsi="Verdana"/>
          <w:color w:val="auto"/>
          <w:sz w:val="18"/>
          <w:szCs w:val="18"/>
        </w:rPr>
        <w:t xml:space="preserve">n) en </w:t>
      </w:r>
      <w:proofErr w:type="spellStart"/>
      <w:r>
        <w:rPr>
          <w:rFonts w:ascii="Verdana" w:hAnsi="Verdana"/>
          <w:color w:val="auto"/>
          <w:sz w:val="18"/>
          <w:szCs w:val="18"/>
        </w:rPr>
        <w:t>Qredits</w:t>
      </w:r>
      <w:proofErr w:type="spellEnd"/>
      <w:r>
        <w:rPr>
          <w:rFonts w:ascii="Verdana" w:hAnsi="Verdana"/>
          <w:color w:val="auto"/>
          <w:sz w:val="18"/>
          <w:szCs w:val="18"/>
        </w:rPr>
        <w:t xml:space="preserve"> (€ 20 m</w:t>
      </w:r>
      <w:r w:rsidR="003742AF">
        <w:rPr>
          <w:rFonts w:ascii="Verdana" w:hAnsi="Verdana"/>
          <w:color w:val="auto"/>
          <w:sz w:val="18"/>
          <w:szCs w:val="18"/>
        </w:rPr>
        <w:t>i</w:t>
      </w:r>
      <w:r>
        <w:rPr>
          <w:rFonts w:ascii="Verdana" w:hAnsi="Verdana"/>
          <w:color w:val="auto"/>
          <w:sz w:val="18"/>
          <w:szCs w:val="18"/>
        </w:rPr>
        <w:t>l</w:t>
      </w:r>
      <w:r w:rsidR="003742AF">
        <w:rPr>
          <w:rFonts w:ascii="Verdana" w:hAnsi="Verdana"/>
          <w:color w:val="auto"/>
          <w:sz w:val="18"/>
          <w:szCs w:val="18"/>
        </w:rPr>
        <w:t>joe</w:t>
      </w:r>
      <w:r>
        <w:rPr>
          <w:rFonts w:ascii="Verdana" w:hAnsi="Verdana"/>
          <w:color w:val="auto"/>
          <w:sz w:val="18"/>
          <w:szCs w:val="18"/>
        </w:rPr>
        <w:t>n) worden op de Aanvullende Post geplaatst</w:t>
      </w:r>
      <w:r w:rsidR="00974C96">
        <w:rPr>
          <w:rFonts w:ascii="Verdana" w:hAnsi="Verdana"/>
          <w:color w:val="auto"/>
          <w:sz w:val="18"/>
          <w:szCs w:val="18"/>
        </w:rPr>
        <w:t>, in afwachting van verdere uitwerking</w:t>
      </w:r>
      <w:r w:rsidR="00B95A05">
        <w:rPr>
          <w:rFonts w:ascii="Verdana" w:hAnsi="Verdana"/>
          <w:color w:val="auto"/>
          <w:sz w:val="18"/>
          <w:szCs w:val="18"/>
        </w:rPr>
        <w:t xml:space="preserve"> en</w:t>
      </w:r>
      <w:r w:rsidR="00974C96">
        <w:rPr>
          <w:rFonts w:ascii="Verdana" w:hAnsi="Verdana"/>
          <w:color w:val="auto"/>
          <w:sz w:val="18"/>
          <w:szCs w:val="18"/>
        </w:rPr>
        <w:t xml:space="preserve"> juridische toets</w:t>
      </w:r>
      <w:r>
        <w:rPr>
          <w:rFonts w:ascii="Verdana" w:hAnsi="Verdana"/>
          <w:color w:val="auto"/>
          <w:sz w:val="18"/>
          <w:szCs w:val="18"/>
        </w:rPr>
        <w:t xml:space="preserve">. </w:t>
      </w:r>
    </w:p>
    <w:p w:rsidR="00DC5886" w:rsidP="008A3716" w:rsidRDefault="00DC5886"/>
    <w:p w:rsidR="00E0329A" w:rsidP="008A3716" w:rsidRDefault="00E0329A"/>
    <w:p w:rsidR="00DC5886" w:rsidP="008A3716" w:rsidRDefault="00DC5886"/>
    <w:p w:rsidRPr="005C65B5" w:rsidR="00DC5886" w:rsidP="008A3716" w:rsidRDefault="00DC5886"/>
    <w:p w:rsidRPr="005C65B5" w:rsidR="00DC5886" w:rsidP="008A3716" w:rsidRDefault="00DC5886">
      <w:r w:rsidRPr="005C65B5">
        <w:t>Eric Wiebes</w:t>
      </w:r>
    </w:p>
    <w:p w:rsidR="00D22441" w:rsidP="008A3716" w:rsidRDefault="00DC5886">
      <w:r w:rsidRPr="005C65B5">
        <w:t>Minister van Economische Zaken en Klimaat</w:t>
      </w:r>
    </w:p>
    <w:sectPr w:rsidR="00D22441" w:rsidSect="00D604B3">
      <w:headerReference w:type="default" r:id="rId10"/>
      <w:footerReference w:type="default" r:id="rId11"/>
      <w:headerReference w:type="first" r:id="rId12"/>
      <w:footerReference w:type="first" r:id="rId13"/>
      <w:pgSz w:w="11906" w:h="16838" w:code="9"/>
      <w:pgMar w:top="2398" w:right="2818" w:bottom="1077" w:left="1559" w:header="2398" w:footer="56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42AF" w:rsidRDefault="003742AF">
      <w:pPr>
        <w:spacing w:line="240" w:lineRule="auto"/>
      </w:pPr>
      <w:r>
        <w:separator/>
      </w:r>
    </w:p>
  </w:endnote>
  <w:endnote w:type="continuationSeparator" w:id="0">
    <w:p w:rsidR="003742AF" w:rsidRDefault="003742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Bold">
    <w:panose1 w:val="00000000000000000000"/>
    <w:charset w:val="00"/>
    <w:family w:val="swiss"/>
    <w:notTrueType/>
    <w:pitch w:val="default"/>
    <w:sig w:usb0="00000003" w:usb1="00000000" w:usb2="00000000" w:usb3="00000000" w:csb0="00000001" w:csb1="00000000"/>
  </w:font>
  <w:font w:name="KIX Barcode">
    <w:panose1 w:val="020B7200000000000000"/>
    <w:charset w:val="00"/>
    <w:family w:val="swiss"/>
    <w:pitch w:val="variable"/>
    <w:sig w:usb0="8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2AF" w:rsidRPr="00BC3B53" w:rsidRDefault="003742AF" w:rsidP="008C356D">
    <w:pPr>
      <w:pStyle w:val="Voettekst"/>
      <w:spacing w:line="240" w:lineRule="auto"/>
      <w:rPr>
        <w:sz w:val="2"/>
        <w:szCs w:val="2"/>
      </w:rPr>
    </w:pPr>
  </w:p>
  <w:tbl>
    <w:tblPr>
      <w:tblW w:w="9757" w:type="dxa"/>
      <w:tblLayout w:type="fixed"/>
      <w:tblCellMar>
        <w:left w:w="0" w:type="dxa"/>
        <w:right w:w="0" w:type="dxa"/>
      </w:tblCellMar>
      <w:tblLook w:val="0000" w:firstRow="0" w:lastRow="0" w:firstColumn="0" w:lastColumn="0" w:noHBand="0" w:noVBand="0"/>
    </w:tblPr>
    <w:tblGrid>
      <w:gridCol w:w="7601"/>
      <w:gridCol w:w="2156"/>
    </w:tblGrid>
    <w:tr w:rsidR="003742AF" w:rsidTr="00CA6A25">
      <w:trPr>
        <w:trHeight w:hRule="exact" w:val="240"/>
      </w:trPr>
      <w:tc>
        <w:tcPr>
          <w:tcW w:w="7601" w:type="dxa"/>
          <w:shd w:val="clear" w:color="auto" w:fill="auto"/>
        </w:tcPr>
        <w:p w:rsidR="003742AF" w:rsidRDefault="003742AF" w:rsidP="003F1F6B">
          <w:pPr>
            <w:pStyle w:val="Huisstijl-Rubricering"/>
          </w:pPr>
        </w:p>
      </w:tc>
      <w:tc>
        <w:tcPr>
          <w:tcW w:w="2156" w:type="dxa"/>
        </w:tcPr>
        <w:p w:rsidR="003742AF" w:rsidRPr="00645414" w:rsidRDefault="003742AF" w:rsidP="00645414">
          <w:pPr>
            <w:pStyle w:val="Huisstijl-Paginanummering"/>
          </w:pPr>
          <w:r>
            <w:t>Pagina</w:t>
          </w:r>
          <w:r w:rsidRPr="00645414">
            <w:t xml:space="preserve"> </w:t>
          </w:r>
          <w:r w:rsidRPr="00645414">
            <w:fldChar w:fldCharType="begin"/>
          </w:r>
          <w:r w:rsidRPr="00645414">
            <w:instrText xml:space="preserve"> PAGE   \* MERGEFORMAT </w:instrText>
          </w:r>
          <w:r w:rsidRPr="00645414">
            <w:fldChar w:fldCharType="separate"/>
          </w:r>
          <w:r>
            <w:t>2</w:t>
          </w:r>
          <w:r w:rsidRPr="00645414">
            <w:fldChar w:fldCharType="end"/>
          </w:r>
          <w:r w:rsidRPr="00645414">
            <w:t xml:space="preserve"> </w:t>
          </w:r>
          <w:r>
            <w:t>van</w:t>
          </w:r>
          <w:r w:rsidRPr="00645414">
            <w:t xml:space="preserve"> </w:t>
          </w:r>
          <w:r w:rsidR="00333771">
            <w:fldChar w:fldCharType="begin"/>
          </w:r>
          <w:r w:rsidR="00333771">
            <w:instrText xml:space="preserve"> SECTIONPAGES   \* MERGEFORMAT </w:instrText>
          </w:r>
          <w:r w:rsidR="00333771">
            <w:fldChar w:fldCharType="separate"/>
          </w:r>
          <w:r w:rsidR="00E0329A">
            <w:t>2</w:t>
          </w:r>
          <w:r w:rsidR="00333771">
            <w:fldChar w:fldCharType="end"/>
          </w:r>
        </w:p>
      </w:tc>
    </w:tr>
  </w:tbl>
  <w:p w:rsidR="003742AF" w:rsidRPr="00BC3B53" w:rsidRDefault="003742AF" w:rsidP="00BC3B53">
    <w:pPr>
      <w:pStyle w:val="Voettekst"/>
      <w:spacing w:line="240" w:lineRule="auto"/>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71" w:type="dxa"/>
      <w:tblLayout w:type="fixed"/>
      <w:tblCellMar>
        <w:left w:w="0" w:type="dxa"/>
        <w:right w:w="0" w:type="dxa"/>
      </w:tblCellMar>
      <w:tblLook w:val="0000" w:firstRow="0" w:lastRow="0" w:firstColumn="0" w:lastColumn="0" w:noHBand="0" w:noVBand="0"/>
    </w:tblPr>
    <w:tblGrid>
      <w:gridCol w:w="7601"/>
      <w:gridCol w:w="2170"/>
    </w:tblGrid>
    <w:tr w:rsidR="003742AF" w:rsidTr="00CA6A25">
      <w:trPr>
        <w:trHeight w:hRule="exact" w:val="240"/>
      </w:trPr>
      <w:tc>
        <w:tcPr>
          <w:tcW w:w="7601" w:type="dxa"/>
          <w:shd w:val="clear" w:color="auto" w:fill="auto"/>
        </w:tcPr>
        <w:p w:rsidR="003742AF" w:rsidRDefault="003742AF" w:rsidP="008C356D">
          <w:pPr>
            <w:pStyle w:val="Huisstijl-Rubricering"/>
          </w:pPr>
        </w:p>
      </w:tc>
      <w:tc>
        <w:tcPr>
          <w:tcW w:w="2170" w:type="dxa"/>
        </w:tcPr>
        <w:p w:rsidR="003742AF" w:rsidRPr="00ED539E" w:rsidRDefault="003742AF" w:rsidP="00ED539E">
          <w:pPr>
            <w:pStyle w:val="Huisstijl-Paginanummering"/>
          </w:pPr>
          <w:r>
            <w:t>Pagina</w:t>
          </w:r>
          <w:r w:rsidRPr="00645414">
            <w:t xml:space="preserve"> </w:t>
          </w:r>
          <w:r w:rsidRPr="00645414">
            <w:fldChar w:fldCharType="begin"/>
          </w:r>
          <w:r w:rsidRPr="00645414">
            <w:instrText xml:space="preserve"> PAGE   \* MERGEFORMAT </w:instrText>
          </w:r>
          <w:r w:rsidRPr="00645414">
            <w:fldChar w:fldCharType="separate"/>
          </w:r>
          <w:r w:rsidR="00333771">
            <w:t>1</w:t>
          </w:r>
          <w:r w:rsidRPr="00645414">
            <w:fldChar w:fldCharType="end"/>
          </w:r>
          <w:r w:rsidRPr="00ED539E">
            <w:rPr>
              <w:rStyle w:val="Huisstijl-GegevenCharChar"/>
            </w:rPr>
            <w:t xml:space="preserve"> </w:t>
          </w:r>
          <w:r>
            <w:t>van</w:t>
          </w:r>
          <w:r w:rsidRPr="00ED539E">
            <w:t xml:space="preserve"> </w:t>
          </w:r>
          <w:r w:rsidR="00333771">
            <w:fldChar w:fldCharType="begin"/>
          </w:r>
          <w:r w:rsidR="00333771">
            <w:instrText xml:space="preserve"> SECTIONPAGES   \* MERGEFORMAT </w:instrText>
          </w:r>
          <w:r w:rsidR="00333771">
            <w:fldChar w:fldCharType="separate"/>
          </w:r>
          <w:r w:rsidR="00333771">
            <w:t>1</w:t>
          </w:r>
          <w:r w:rsidR="00333771">
            <w:fldChar w:fldCharType="end"/>
          </w:r>
        </w:p>
      </w:tc>
    </w:tr>
  </w:tbl>
  <w:p w:rsidR="003742AF" w:rsidRPr="00BC3B53" w:rsidRDefault="003742AF" w:rsidP="008C356D">
    <w:pPr>
      <w:pStyle w:val="Voettekst"/>
      <w:spacing w:line="240" w:lineRule="auto"/>
      <w:rPr>
        <w:sz w:val="2"/>
        <w:szCs w:val="2"/>
      </w:rPr>
    </w:pPr>
  </w:p>
  <w:p w:rsidR="003742AF" w:rsidRPr="00BC3B53" w:rsidRDefault="003742AF" w:rsidP="00023E9A">
    <w:pPr>
      <w:pStyle w:val="Voettekst"/>
      <w:spacing w:line="240"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42AF" w:rsidRDefault="003742AF">
      <w:pPr>
        <w:spacing w:line="240" w:lineRule="auto"/>
      </w:pPr>
      <w:r>
        <w:separator/>
      </w:r>
    </w:p>
  </w:footnote>
  <w:footnote w:type="continuationSeparator" w:id="0">
    <w:p w:rsidR="003742AF" w:rsidRDefault="003742A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vertAnchor="page" w:tblpX="7628" w:tblpY="2978"/>
      <w:tblOverlap w:val="never"/>
      <w:tblW w:w="2156" w:type="dxa"/>
      <w:tblLayout w:type="fixed"/>
      <w:tblCellMar>
        <w:left w:w="0" w:type="dxa"/>
        <w:right w:w="0" w:type="dxa"/>
      </w:tblCellMar>
      <w:tblLook w:val="0000" w:firstRow="0" w:lastRow="0" w:firstColumn="0" w:lastColumn="0" w:noHBand="0" w:noVBand="0"/>
    </w:tblPr>
    <w:tblGrid>
      <w:gridCol w:w="2156"/>
    </w:tblGrid>
    <w:tr w:rsidR="003742AF" w:rsidTr="00A50CF6">
      <w:tc>
        <w:tcPr>
          <w:tcW w:w="2156" w:type="dxa"/>
          <w:shd w:val="clear" w:color="auto" w:fill="auto"/>
        </w:tcPr>
        <w:p w:rsidR="003742AF" w:rsidRPr="005819CE" w:rsidRDefault="003742AF" w:rsidP="00A50CF6">
          <w:pPr>
            <w:pStyle w:val="Huisstijl-Adres"/>
            <w:rPr>
              <w:b/>
            </w:rPr>
          </w:pPr>
          <w:r>
            <w:rPr>
              <w:b/>
            </w:rPr>
            <w:t>Directie Financieel Economische Zaken</w:t>
          </w:r>
          <w:r w:rsidRPr="005819CE">
            <w:rPr>
              <w:b/>
            </w:rPr>
            <w:br/>
          </w:r>
        </w:p>
      </w:tc>
    </w:tr>
    <w:tr w:rsidR="003742AF" w:rsidTr="00A50CF6">
      <w:trPr>
        <w:trHeight w:hRule="exact" w:val="200"/>
      </w:trPr>
      <w:tc>
        <w:tcPr>
          <w:tcW w:w="2156" w:type="dxa"/>
          <w:shd w:val="clear" w:color="auto" w:fill="auto"/>
        </w:tcPr>
        <w:p w:rsidR="003742AF" w:rsidRPr="005819CE" w:rsidRDefault="003742AF" w:rsidP="00A50CF6"/>
      </w:tc>
    </w:tr>
    <w:tr w:rsidR="003742AF" w:rsidTr="00502512">
      <w:trPr>
        <w:trHeight w:hRule="exact" w:val="774"/>
      </w:trPr>
      <w:tc>
        <w:tcPr>
          <w:tcW w:w="2156" w:type="dxa"/>
          <w:shd w:val="clear" w:color="auto" w:fill="auto"/>
        </w:tcPr>
        <w:p w:rsidR="003742AF" w:rsidRDefault="003742AF" w:rsidP="003A5290">
          <w:pPr>
            <w:pStyle w:val="Huisstijl-Kopje"/>
          </w:pPr>
          <w:r>
            <w:t>Ons kenmerk</w:t>
          </w:r>
        </w:p>
        <w:p w:rsidR="003742AF" w:rsidRPr="00502512" w:rsidRDefault="003742AF" w:rsidP="003A5290">
          <w:pPr>
            <w:pStyle w:val="Huisstijl-Kopje"/>
            <w:rPr>
              <w:b w:val="0"/>
            </w:rPr>
          </w:pPr>
          <w:r>
            <w:rPr>
              <w:b w:val="0"/>
            </w:rPr>
            <w:t>FEZ</w:t>
          </w:r>
          <w:r w:rsidRPr="00502512">
            <w:rPr>
              <w:b w:val="0"/>
            </w:rPr>
            <w:t xml:space="preserve"> / </w:t>
          </w:r>
          <w:sdt>
            <w:sdtPr>
              <w:rPr>
                <w:b w:val="0"/>
              </w:rPr>
              <w:alias w:val="documentId"/>
              <w:id w:val="762191242"/>
              <w:placeholder>
                <w:docPart w:val="DefaultPlaceholder_-1854013440"/>
              </w:placeholder>
            </w:sdtPr>
            <w:sdtEndPr/>
            <w:sdtContent>
              <w:r>
                <w:rPr>
                  <w:b w:val="0"/>
                </w:rPr>
                <w:fldChar w:fldCharType="begin"/>
              </w:r>
              <w:r>
                <w:rPr>
                  <w:b w:val="0"/>
                </w:rPr>
                <w:instrText xml:space="preserve"> DOCPROPERTY  "documentId"  \* MERGEFORMAT </w:instrText>
              </w:r>
              <w:r>
                <w:rPr>
                  <w:b w:val="0"/>
                </w:rPr>
                <w:fldChar w:fldCharType="separate"/>
              </w:r>
              <w:r>
                <w:rPr>
                  <w:b w:val="0"/>
                </w:rPr>
                <w:t>20270396</w:t>
              </w:r>
              <w:r>
                <w:rPr>
                  <w:b w:val="0"/>
                </w:rPr>
                <w:fldChar w:fldCharType="end"/>
              </w:r>
            </w:sdtContent>
          </w:sdt>
        </w:p>
        <w:p w:rsidR="003742AF" w:rsidRPr="005819CE" w:rsidRDefault="003742AF" w:rsidP="00361A56">
          <w:pPr>
            <w:pStyle w:val="Huisstijl-Kopje"/>
          </w:pPr>
        </w:p>
      </w:tc>
    </w:tr>
  </w:tbl>
  <w:p w:rsidR="003742AF" w:rsidRDefault="003742AF" w:rsidP="008C356D">
    <w:pPr>
      <w:pStyle w:val="Koptekst"/>
      <w:rPr>
        <w:rFonts w:cs="Verdana-Bold"/>
        <w:b/>
        <w:bCs/>
        <w:smallCaps/>
        <w:szCs w:val="18"/>
      </w:rPr>
    </w:pPr>
  </w:p>
  <w:p w:rsidR="003742AF" w:rsidRDefault="003742AF" w:rsidP="008C356D"/>
  <w:p w:rsidR="003742AF" w:rsidRPr="00740712" w:rsidRDefault="003742AF" w:rsidP="008C356D"/>
  <w:p w:rsidR="003742AF" w:rsidRPr="00217880" w:rsidRDefault="003742AF" w:rsidP="008C356D">
    <w:pPr>
      <w:spacing w:line="0" w:lineRule="atLeast"/>
      <w:rPr>
        <w:sz w:val="2"/>
        <w:szCs w:val="2"/>
      </w:rPr>
    </w:pPr>
  </w:p>
  <w:p w:rsidR="003742AF" w:rsidRDefault="003742AF" w:rsidP="004F44C2">
    <w:pPr>
      <w:pStyle w:val="Koptekst"/>
      <w:rPr>
        <w:rFonts w:cs="Verdana-Bold"/>
        <w:b/>
        <w:bCs/>
        <w:smallCaps/>
        <w:szCs w:val="18"/>
      </w:rPr>
    </w:pPr>
  </w:p>
  <w:p w:rsidR="003742AF" w:rsidRDefault="003742AF" w:rsidP="004F44C2"/>
  <w:p w:rsidR="003742AF" w:rsidRPr="00740712" w:rsidRDefault="003742AF" w:rsidP="004F44C2"/>
  <w:p w:rsidR="003742AF" w:rsidRPr="00217880" w:rsidRDefault="003742AF" w:rsidP="004F44C2">
    <w:pPr>
      <w:spacing w:line="0" w:lineRule="atLeast"/>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737"/>
      <w:gridCol w:w="5156"/>
    </w:tblGrid>
    <w:tr w:rsidR="003742AF" w:rsidTr="00751A6A">
      <w:trPr>
        <w:trHeight w:val="2636"/>
      </w:trPr>
      <w:tc>
        <w:tcPr>
          <w:tcW w:w="737" w:type="dxa"/>
          <w:shd w:val="clear" w:color="auto" w:fill="auto"/>
        </w:tcPr>
        <w:p w:rsidR="003742AF" w:rsidRDefault="003742AF" w:rsidP="00D0609E">
          <w:pPr>
            <w:framePr w:w="6340" w:h="2750" w:hRule="exact" w:hSpace="180" w:wrap="around" w:vAnchor="page" w:hAnchor="text" w:x="3873" w:y="-140"/>
            <w:spacing w:line="240" w:lineRule="auto"/>
          </w:pPr>
        </w:p>
      </w:tc>
      <w:tc>
        <w:tcPr>
          <w:tcW w:w="5156" w:type="dxa"/>
          <w:shd w:val="clear" w:color="auto" w:fill="auto"/>
        </w:tcPr>
        <w:p w:rsidR="003742AF" w:rsidRDefault="003742AF" w:rsidP="00651CEE">
          <w:pPr>
            <w:rPr>
              <w:szCs w:val="18"/>
            </w:rPr>
          </w:pPr>
          <w:r>
            <w:rPr>
              <w:noProof/>
              <w:szCs w:val="18"/>
            </w:rPr>
            <w:drawing>
              <wp:inline distT="0" distB="0" distL="0" distR="0">
                <wp:extent cx="2343051" cy="1584915"/>
                <wp:effectExtent l="0" t="0" r="63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1601374" name="EK_Logo_druk_corr_pos_nl_Bouwste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43051" cy="1584915"/>
                        </a:xfrm>
                        <a:prstGeom prst="rect">
                          <a:avLst/>
                        </a:prstGeom>
                      </pic:spPr>
                    </pic:pic>
                  </a:graphicData>
                </a:graphic>
              </wp:inline>
            </w:drawing>
          </w:r>
        </w:p>
        <w:p w:rsidR="003742AF" w:rsidRDefault="003742AF" w:rsidP="00F034D8">
          <w:pPr>
            <w:rPr>
              <w:szCs w:val="18"/>
            </w:rPr>
          </w:pPr>
        </w:p>
        <w:p w:rsidR="003742AF" w:rsidRDefault="003742AF"/>
      </w:tc>
    </w:tr>
  </w:tbl>
  <w:p w:rsidR="003742AF" w:rsidRDefault="003742AF" w:rsidP="00D0609E">
    <w:pPr>
      <w:framePr w:w="6340" w:h="2750" w:hRule="exact" w:hSpace="180" w:wrap="around" w:vAnchor="page" w:hAnchor="text" w:x="3873" w:y="-140"/>
    </w:pPr>
  </w:p>
  <w:p w:rsidR="003742AF" w:rsidRDefault="003742AF" w:rsidP="000049FB">
    <w:pPr>
      <w:pStyle w:val="Koptekst"/>
      <w:tabs>
        <w:tab w:val="clear" w:pos="4536"/>
        <w:tab w:val="clear" w:pos="9072"/>
      </w:tabs>
    </w:pPr>
  </w:p>
  <w:tbl>
    <w:tblPr>
      <w:tblpPr w:leftFromText="142" w:rightFromText="142" w:vertAnchor="page" w:tblpX="7758" w:tblpY="2978"/>
      <w:tblOverlap w:val="never"/>
      <w:tblW w:w="2018" w:type="dxa"/>
      <w:tblLayout w:type="fixed"/>
      <w:tblCellMar>
        <w:left w:w="0" w:type="dxa"/>
        <w:right w:w="0" w:type="dxa"/>
      </w:tblCellMar>
      <w:tblLook w:val="0000" w:firstRow="0" w:lastRow="0" w:firstColumn="0" w:lastColumn="0" w:noHBand="0" w:noVBand="0"/>
    </w:tblPr>
    <w:tblGrid>
      <w:gridCol w:w="2018"/>
    </w:tblGrid>
    <w:tr w:rsidR="003742AF" w:rsidTr="00527979">
      <w:tc>
        <w:tcPr>
          <w:tcW w:w="2018" w:type="dxa"/>
          <w:shd w:val="clear" w:color="auto" w:fill="auto"/>
        </w:tcPr>
        <w:p w:rsidR="003742AF" w:rsidRPr="005819CE" w:rsidRDefault="003742AF" w:rsidP="00527979">
          <w:pPr>
            <w:pStyle w:val="Huisstijl-Adres"/>
            <w:rPr>
              <w:b/>
            </w:rPr>
          </w:pPr>
          <w:r>
            <w:rPr>
              <w:b/>
            </w:rPr>
            <w:t>Directie Financieel Economische Zaken</w:t>
          </w:r>
          <w:r w:rsidRPr="005819CE">
            <w:rPr>
              <w:b/>
            </w:rPr>
            <w:br/>
          </w:r>
        </w:p>
        <w:p w:rsidR="003742AF" w:rsidRPr="00BE5ED9" w:rsidRDefault="003742AF" w:rsidP="00527979">
          <w:pPr>
            <w:pStyle w:val="Huisstijl-Adres"/>
          </w:pPr>
          <w:r>
            <w:rPr>
              <w:b/>
            </w:rPr>
            <w:t>Bezoekadres</w:t>
          </w:r>
          <w:r>
            <w:rPr>
              <w:b/>
            </w:rPr>
            <w:br/>
          </w:r>
          <w:r>
            <w:t>Bezuidenhoutseweg 73</w:t>
          </w:r>
          <w:r w:rsidRPr="005819CE">
            <w:br/>
          </w:r>
          <w:r>
            <w:t>2594 AC Den Haag</w:t>
          </w:r>
        </w:p>
        <w:p w:rsidR="003742AF" w:rsidRDefault="003742AF" w:rsidP="00527979">
          <w:pPr>
            <w:pStyle w:val="Huisstijl-Adres"/>
          </w:pPr>
          <w:r>
            <w:rPr>
              <w:b/>
            </w:rPr>
            <w:t>Postadres</w:t>
          </w:r>
          <w:r>
            <w:rPr>
              <w:b/>
            </w:rPr>
            <w:br/>
          </w:r>
          <w:r>
            <w:t>Postbus 20401</w:t>
          </w:r>
          <w:r w:rsidRPr="005819CE">
            <w:br/>
            <w:t>2500 E</w:t>
          </w:r>
          <w:r>
            <w:t>K</w:t>
          </w:r>
          <w:r w:rsidRPr="005819CE">
            <w:t xml:space="preserve"> Den Haag</w:t>
          </w:r>
        </w:p>
        <w:p w:rsidR="003742AF" w:rsidRPr="005B3814" w:rsidRDefault="003742AF" w:rsidP="00527979">
          <w:pPr>
            <w:pStyle w:val="Huisstijl-Adres"/>
          </w:pPr>
          <w:r>
            <w:rPr>
              <w:b/>
            </w:rPr>
            <w:t>Overheidsidentificatienr</w:t>
          </w:r>
          <w:r>
            <w:rPr>
              <w:b/>
            </w:rPr>
            <w:br/>
          </w:r>
          <w:r w:rsidRPr="005B3814">
            <w:t>00000001003214369000</w:t>
          </w:r>
        </w:p>
        <w:p w:rsidR="003742AF" w:rsidRPr="008A3716" w:rsidRDefault="003742AF" w:rsidP="00527979">
          <w:pPr>
            <w:pStyle w:val="Huisstijl-Adres"/>
            <w:rPr>
              <w:u w:val="single"/>
            </w:rPr>
          </w:pPr>
          <w:r>
            <w:t>T</w:t>
          </w:r>
          <w:r>
            <w:tab/>
            <w:t>070 379 8911 (algemeen)</w:t>
          </w:r>
          <w:r w:rsidRPr="005819CE">
            <w:br/>
          </w:r>
          <w:r>
            <w:t>F</w:t>
          </w:r>
          <w:r>
            <w:tab/>
            <w:t>070 378 6100 (algemeen)</w:t>
          </w:r>
          <w:r w:rsidRPr="005819CE">
            <w:br/>
          </w:r>
          <w:r>
            <w:t>www.rijksoverheid.nl/ezk</w:t>
          </w:r>
        </w:p>
      </w:tc>
    </w:tr>
    <w:tr w:rsidR="003742AF" w:rsidTr="00527979">
      <w:trPr>
        <w:trHeight w:hRule="exact" w:val="200"/>
      </w:trPr>
      <w:tc>
        <w:tcPr>
          <w:tcW w:w="2018" w:type="dxa"/>
          <w:shd w:val="clear" w:color="auto" w:fill="auto"/>
        </w:tcPr>
        <w:p w:rsidR="003742AF" w:rsidRPr="005819CE" w:rsidRDefault="003742AF" w:rsidP="00527979"/>
      </w:tc>
    </w:tr>
    <w:tr w:rsidR="003742AF" w:rsidTr="00527979">
      <w:tc>
        <w:tcPr>
          <w:tcW w:w="2018" w:type="dxa"/>
          <w:shd w:val="clear" w:color="auto" w:fill="auto"/>
        </w:tcPr>
        <w:p w:rsidR="003742AF" w:rsidRPr="005819CE" w:rsidRDefault="003742AF" w:rsidP="00527979">
          <w:pPr>
            <w:pStyle w:val="Huisstijl-Kopje"/>
          </w:pPr>
          <w:r>
            <w:t>Ons kenmerk</w:t>
          </w:r>
          <w:r w:rsidRPr="005819CE">
            <w:t xml:space="preserve"> </w:t>
          </w:r>
        </w:p>
        <w:p w:rsidR="003742AF" w:rsidRPr="005819CE" w:rsidRDefault="003742AF" w:rsidP="00527979">
          <w:pPr>
            <w:pStyle w:val="Huisstijl-Gegeven"/>
          </w:pPr>
          <w:r>
            <w:t xml:space="preserve">FEZ / </w:t>
          </w:r>
          <w:sdt>
            <w:sdtPr>
              <w:alias w:val="documentId"/>
              <w:id w:val="774674115"/>
              <w:placeholder>
                <w:docPart w:val="DefaultPlaceholder_-1854013440"/>
              </w:placeholder>
            </w:sdtPr>
            <w:sdtEndPr/>
            <w:sdtContent>
              <w:r w:rsidR="00333771">
                <w:fldChar w:fldCharType="begin"/>
              </w:r>
              <w:r w:rsidR="00333771">
                <w:instrText xml:space="preserve"> DOCPROPERTY  "documentId"  \* MERGEFORMAT </w:instrText>
              </w:r>
              <w:r w:rsidR="00333771">
                <w:fldChar w:fldCharType="separate"/>
              </w:r>
              <w:r>
                <w:t>20292887</w:t>
              </w:r>
              <w:r w:rsidR="00333771">
                <w:fldChar w:fldCharType="end"/>
              </w:r>
            </w:sdtContent>
          </w:sdt>
        </w:p>
        <w:p w:rsidR="003742AF" w:rsidRPr="005819CE" w:rsidRDefault="003742AF" w:rsidP="00527979">
          <w:pPr>
            <w:pStyle w:val="Huisstijl-Kopje"/>
          </w:pPr>
          <w:r>
            <w:t>Bijlage(n)</w:t>
          </w:r>
        </w:p>
        <w:p w:rsidR="003742AF" w:rsidRPr="005819CE" w:rsidRDefault="003742AF" w:rsidP="00527979">
          <w:pPr>
            <w:pStyle w:val="Huisstijl-Gegeven"/>
          </w:pPr>
          <w:r>
            <w:t>2</w:t>
          </w:r>
        </w:p>
      </w:tc>
    </w:tr>
  </w:tbl>
  <w:p w:rsidR="003742AF" w:rsidRPr="00121BF0" w:rsidRDefault="003742AF" w:rsidP="00121BF0">
    <w:pPr>
      <w:rPr>
        <w:vanish/>
      </w:rPr>
    </w:pPr>
  </w:p>
  <w:tbl>
    <w:tblPr>
      <w:tblW w:w="7371" w:type="dxa"/>
      <w:tblLayout w:type="fixed"/>
      <w:tblCellMar>
        <w:left w:w="0" w:type="dxa"/>
        <w:right w:w="0" w:type="dxa"/>
      </w:tblCellMar>
      <w:tblLook w:val="0000" w:firstRow="0" w:lastRow="0" w:firstColumn="0" w:lastColumn="0" w:noHBand="0" w:noVBand="0"/>
    </w:tblPr>
    <w:tblGrid>
      <w:gridCol w:w="709"/>
      <w:gridCol w:w="6662"/>
    </w:tblGrid>
    <w:tr w:rsidR="003742AF" w:rsidTr="00725BB6">
      <w:trPr>
        <w:trHeight w:val="400"/>
      </w:trPr>
      <w:tc>
        <w:tcPr>
          <w:tcW w:w="7371" w:type="dxa"/>
          <w:gridSpan w:val="2"/>
          <w:shd w:val="clear" w:color="auto" w:fill="auto"/>
        </w:tcPr>
        <w:p w:rsidR="003742AF" w:rsidRPr="00BC3B53" w:rsidRDefault="003742AF" w:rsidP="00A50CF6">
          <w:pPr>
            <w:pStyle w:val="Huisstijl-Retouradres"/>
          </w:pPr>
          <w:r>
            <w:t>&gt; Retouradres Postbus 20401 2500 EK Den Haag</w:t>
          </w:r>
        </w:p>
      </w:tc>
    </w:tr>
    <w:tr w:rsidR="003742AF" w:rsidTr="00725BB6">
      <w:tc>
        <w:tcPr>
          <w:tcW w:w="7371" w:type="dxa"/>
          <w:gridSpan w:val="2"/>
          <w:shd w:val="clear" w:color="auto" w:fill="auto"/>
        </w:tcPr>
        <w:p w:rsidR="003742AF" w:rsidRPr="00983E8F" w:rsidRDefault="003742AF" w:rsidP="00A50CF6">
          <w:pPr>
            <w:pStyle w:val="Huisstijl-Rubricering"/>
          </w:pPr>
        </w:p>
      </w:tc>
    </w:tr>
    <w:tr w:rsidR="003742AF" w:rsidTr="00725BB6">
      <w:trPr>
        <w:trHeight w:hRule="exact" w:val="2440"/>
      </w:trPr>
      <w:tc>
        <w:tcPr>
          <w:tcW w:w="7371" w:type="dxa"/>
          <w:gridSpan w:val="2"/>
          <w:shd w:val="clear" w:color="auto" w:fill="auto"/>
        </w:tcPr>
        <w:p w:rsidR="003742AF" w:rsidRDefault="003742AF" w:rsidP="00725BB6">
          <w:pPr>
            <w:pStyle w:val="Huisstijl-NAW"/>
          </w:pPr>
          <w:r>
            <w:t xml:space="preserve">De Voorzitter van de Tweede Kamer </w:t>
          </w:r>
        </w:p>
        <w:p w:rsidR="003742AF" w:rsidRDefault="003742AF" w:rsidP="00725BB6">
          <w:pPr>
            <w:pStyle w:val="Huisstijl-NAW"/>
          </w:pPr>
          <w:r>
            <w:t xml:space="preserve">der Staten-Generaal </w:t>
          </w:r>
        </w:p>
        <w:p w:rsidR="003742AF" w:rsidRDefault="008A3716" w:rsidP="00725BB6">
          <w:pPr>
            <w:pStyle w:val="Huisstijl-NAW"/>
          </w:pPr>
          <w:r>
            <w:t>Binnenhof 4</w:t>
          </w:r>
        </w:p>
        <w:p w:rsidR="003742AF" w:rsidRDefault="003742AF" w:rsidP="00725BB6">
          <w:pPr>
            <w:pStyle w:val="Huisstijl-NAW"/>
          </w:pPr>
          <w:r>
            <w:t>25</w:t>
          </w:r>
          <w:r w:rsidR="008A3716">
            <w:t xml:space="preserve">13 AA </w:t>
          </w:r>
          <w:r>
            <w:t xml:space="preserve"> DEN HAAG  </w:t>
          </w:r>
        </w:p>
      </w:tc>
    </w:tr>
    <w:tr w:rsidR="003742AF" w:rsidTr="00725BB6">
      <w:trPr>
        <w:trHeight w:hRule="exact" w:val="400"/>
      </w:trPr>
      <w:tc>
        <w:tcPr>
          <w:tcW w:w="7371" w:type="dxa"/>
          <w:gridSpan w:val="2"/>
          <w:shd w:val="clear" w:color="auto" w:fill="auto"/>
        </w:tcPr>
        <w:p w:rsidR="003742AF" w:rsidRPr="00035E67" w:rsidRDefault="003742AF" w:rsidP="00A50CF6">
          <w:pPr>
            <w:tabs>
              <w:tab w:val="left" w:pos="740"/>
            </w:tabs>
            <w:autoSpaceDE w:val="0"/>
            <w:autoSpaceDN w:val="0"/>
            <w:adjustRightInd w:val="0"/>
            <w:ind w:left="743" w:hanging="743"/>
            <w:rPr>
              <w:rFonts w:cs="Verdana"/>
              <w:szCs w:val="18"/>
            </w:rPr>
          </w:pPr>
        </w:p>
      </w:tc>
    </w:tr>
    <w:tr w:rsidR="003742AF" w:rsidTr="00725BB6">
      <w:trPr>
        <w:trHeight w:val="240"/>
      </w:trPr>
      <w:tc>
        <w:tcPr>
          <w:tcW w:w="709" w:type="dxa"/>
          <w:shd w:val="clear" w:color="auto" w:fill="auto"/>
        </w:tcPr>
        <w:p w:rsidR="003742AF" w:rsidRPr="007709EF" w:rsidRDefault="003742AF" w:rsidP="00A50CF6">
          <w:pPr>
            <w:rPr>
              <w:szCs w:val="18"/>
            </w:rPr>
          </w:pPr>
          <w:r>
            <w:rPr>
              <w:szCs w:val="18"/>
            </w:rPr>
            <w:t>Datum</w:t>
          </w:r>
        </w:p>
      </w:tc>
      <w:tc>
        <w:tcPr>
          <w:tcW w:w="6662" w:type="dxa"/>
          <w:shd w:val="clear" w:color="auto" w:fill="auto"/>
        </w:tcPr>
        <w:p w:rsidR="003742AF" w:rsidRPr="007709EF" w:rsidRDefault="003742AF" w:rsidP="00A50CF6"/>
      </w:tc>
    </w:tr>
    <w:tr w:rsidR="003742AF" w:rsidRPr="00DC5886" w:rsidTr="00725BB6">
      <w:trPr>
        <w:trHeight w:val="240"/>
      </w:trPr>
      <w:tc>
        <w:tcPr>
          <w:tcW w:w="709" w:type="dxa"/>
          <w:shd w:val="clear" w:color="auto" w:fill="auto"/>
        </w:tcPr>
        <w:p w:rsidR="003742AF" w:rsidRPr="007709EF" w:rsidRDefault="003742AF" w:rsidP="00725BB6">
          <w:pPr>
            <w:rPr>
              <w:szCs w:val="18"/>
            </w:rPr>
          </w:pPr>
          <w:r>
            <w:rPr>
              <w:szCs w:val="18"/>
            </w:rPr>
            <w:t>Betreft</w:t>
          </w:r>
        </w:p>
      </w:tc>
      <w:tc>
        <w:tcPr>
          <w:tcW w:w="6662" w:type="dxa"/>
          <w:shd w:val="clear" w:color="auto" w:fill="auto"/>
        </w:tcPr>
        <w:p w:rsidR="003742AF" w:rsidRPr="00DC5886" w:rsidRDefault="003742AF" w:rsidP="00DC5886">
          <w:pPr>
            <w:rPr>
              <w:rFonts w:cs="Arial"/>
              <w:szCs w:val="18"/>
            </w:rPr>
          </w:pPr>
          <w:r>
            <w:rPr>
              <w:szCs w:val="18"/>
            </w:rPr>
            <w:t>A</w:t>
          </w:r>
          <w:r w:rsidRPr="00DC5886">
            <w:rPr>
              <w:szCs w:val="18"/>
            </w:rPr>
            <w:t xml:space="preserve">anbiedingsbrief incidentele suppletoire begroting (ISB) </w:t>
          </w:r>
          <w:r>
            <w:rPr>
              <w:szCs w:val="18"/>
            </w:rPr>
            <w:t xml:space="preserve">EZK </w:t>
          </w:r>
          <w:r w:rsidRPr="00DC5886">
            <w:rPr>
              <w:szCs w:val="18"/>
            </w:rPr>
            <w:t xml:space="preserve">2021 inzake </w:t>
          </w:r>
          <w:r w:rsidRPr="00DC5886">
            <w:rPr>
              <w:rFonts w:cs="Arial"/>
              <w:szCs w:val="18"/>
            </w:rPr>
            <w:t>de aanpassingen in het economische steun- en herstelpakket als gevolg</w:t>
          </w:r>
          <w:r>
            <w:rPr>
              <w:rFonts w:cs="Arial"/>
              <w:szCs w:val="18"/>
            </w:rPr>
            <w:t xml:space="preserve"> </w:t>
          </w:r>
          <w:r w:rsidRPr="00DC5886">
            <w:rPr>
              <w:rFonts w:cs="Arial"/>
              <w:szCs w:val="18"/>
            </w:rPr>
            <w:t>van de ontwikkeling in de bestrijding van het coronavirus</w:t>
          </w:r>
        </w:p>
      </w:tc>
    </w:tr>
  </w:tbl>
  <w:p w:rsidR="003742AF" w:rsidRPr="00BC4AE3" w:rsidRDefault="003742AF" w:rsidP="00BC4AE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B8A19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AD0FD0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BC69A4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FF4427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D2AF4E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7F2791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EDCC59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15:restartNumberingAfterBreak="0">
    <w:nsid w:val="FFFFFF88"/>
    <w:multiLevelType w:val="singleLevel"/>
    <w:tmpl w:val="36F23DCA"/>
    <w:lvl w:ilvl="0">
      <w:start w:val="1"/>
      <w:numFmt w:val="decimal"/>
      <w:lvlText w:val="%1."/>
      <w:lvlJc w:val="left"/>
      <w:pPr>
        <w:tabs>
          <w:tab w:val="num" w:pos="360"/>
        </w:tabs>
        <w:ind w:left="360" w:hanging="360"/>
      </w:pPr>
    </w:lvl>
  </w:abstractNum>
  <w:abstractNum w:abstractNumId="9" w15:restartNumberingAfterBreak="0">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A4120A4"/>
    <w:multiLevelType w:val="hybridMultilevel"/>
    <w:tmpl w:val="1D8E1FCE"/>
    <w:lvl w:ilvl="0" w:tplc="6D468498">
      <w:start w:val="1"/>
      <w:numFmt w:val="bullet"/>
      <w:pStyle w:val="Lijstopsomteken"/>
      <w:lvlText w:val="•"/>
      <w:lvlJc w:val="left"/>
      <w:pPr>
        <w:tabs>
          <w:tab w:val="num" w:pos="227"/>
        </w:tabs>
        <w:ind w:left="227" w:hanging="227"/>
      </w:pPr>
      <w:rPr>
        <w:rFonts w:ascii="Verdana" w:hAnsi="Verdana" w:hint="default"/>
        <w:sz w:val="18"/>
        <w:szCs w:val="18"/>
      </w:rPr>
    </w:lvl>
    <w:lvl w:ilvl="1" w:tplc="418CE62C" w:tentative="1">
      <w:start w:val="1"/>
      <w:numFmt w:val="bullet"/>
      <w:lvlText w:val="o"/>
      <w:lvlJc w:val="left"/>
      <w:pPr>
        <w:tabs>
          <w:tab w:val="num" w:pos="1440"/>
        </w:tabs>
        <w:ind w:left="1440" w:hanging="360"/>
      </w:pPr>
      <w:rPr>
        <w:rFonts w:ascii="Courier New" w:hAnsi="Courier New" w:cs="Courier New" w:hint="default"/>
      </w:rPr>
    </w:lvl>
    <w:lvl w:ilvl="2" w:tplc="DE48323A" w:tentative="1">
      <w:start w:val="1"/>
      <w:numFmt w:val="bullet"/>
      <w:lvlText w:val=""/>
      <w:lvlJc w:val="left"/>
      <w:pPr>
        <w:tabs>
          <w:tab w:val="num" w:pos="2160"/>
        </w:tabs>
        <w:ind w:left="2160" w:hanging="360"/>
      </w:pPr>
      <w:rPr>
        <w:rFonts w:ascii="Wingdings" w:hAnsi="Wingdings" w:hint="default"/>
      </w:rPr>
    </w:lvl>
    <w:lvl w:ilvl="3" w:tplc="2E281338" w:tentative="1">
      <w:start w:val="1"/>
      <w:numFmt w:val="bullet"/>
      <w:lvlText w:val=""/>
      <w:lvlJc w:val="left"/>
      <w:pPr>
        <w:tabs>
          <w:tab w:val="num" w:pos="2880"/>
        </w:tabs>
        <w:ind w:left="2880" w:hanging="360"/>
      </w:pPr>
      <w:rPr>
        <w:rFonts w:ascii="Symbol" w:hAnsi="Symbol" w:hint="default"/>
      </w:rPr>
    </w:lvl>
    <w:lvl w:ilvl="4" w:tplc="952C4EDA" w:tentative="1">
      <w:start w:val="1"/>
      <w:numFmt w:val="bullet"/>
      <w:lvlText w:val="o"/>
      <w:lvlJc w:val="left"/>
      <w:pPr>
        <w:tabs>
          <w:tab w:val="num" w:pos="3600"/>
        </w:tabs>
        <w:ind w:left="3600" w:hanging="360"/>
      </w:pPr>
      <w:rPr>
        <w:rFonts w:ascii="Courier New" w:hAnsi="Courier New" w:cs="Courier New" w:hint="default"/>
      </w:rPr>
    </w:lvl>
    <w:lvl w:ilvl="5" w:tplc="8968D52A" w:tentative="1">
      <w:start w:val="1"/>
      <w:numFmt w:val="bullet"/>
      <w:lvlText w:val=""/>
      <w:lvlJc w:val="left"/>
      <w:pPr>
        <w:tabs>
          <w:tab w:val="num" w:pos="4320"/>
        </w:tabs>
        <w:ind w:left="4320" w:hanging="360"/>
      </w:pPr>
      <w:rPr>
        <w:rFonts w:ascii="Wingdings" w:hAnsi="Wingdings" w:hint="default"/>
      </w:rPr>
    </w:lvl>
    <w:lvl w:ilvl="6" w:tplc="4B26818A" w:tentative="1">
      <w:start w:val="1"/>
      <w:numFmt w:val="bullet"/>
      <w:lvlText w:val=""/>
      <w:lvlJc w:val="left"/>
      <w:pPr>
        <w:tabs>
          <w:tab w:val="num" w:pos="5040"/>
        </w:tabs>
        <w:ind w:left="5040" w:hanging="360"/>
      </w:pPr>
      <w:rPr>
        <w:rFonts w:ascii="Symbol" w:hAnsi="Symbol" w:hint="default"/>
      </w:rPr>
    </w:lvl>
    <w:lvl w:ilvl="7" w:tplc="11B22EEC" w:tentative="1">
      <w:start w:val="1"/>
      <w:numFmt w:val="bullet"/>
      <w:lvlText w:val="o"/>
      <w:lvlJc w:val="left"/>
      <w:pPr>
        <w:tabs>
          <w:tab w:val="num" w:pos="5760"/>
        </w:tabs>
        <w:ind w:left="5760" w:hanging="360"/>
      </w:pPr>
      <w:rPr>
        <w:rFonts w:ascii="Courier New" w:hAnsi="Courier New" w:cs="Courier New" w:hint="default"/>
      </w:rPr>
    </w:lvl>
    <w:lvl w:ilvl="8" w:tplc="8DD0091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555FEF"/>
    <w:multiLevelType w:val="hybridMultilevel"/>
    <w:tmpl w:val="50F0923E"/>
    <w:lvl w:ilvl="0" w:tplc="5238B12E">
      <w:start w:val="1"/>
      <w:numFmt w:val="bullet"/>
      <w:pStyle w:val="Lijstopsomteken2"/>
      <w:lvlText w:val="–"/>
      <w:lvlJc w:val="left"/>
      <w:pPr>
        <w:tabs>
          <w:tab w:val="num" w:pos="227"/>
        </w:tabs>
        <w:ind w:left="227" w:firstLine="0"/>
      </w:pPr>
      <w:rPr>
        <w:rFonts w:ascii="Verdana" w:hAnsi="Verdana" w:hint="default"/>
      </w:rPr>
    </w:lvl>
    <w:lvl w:ilvl="1" w:tplc="A922036C" w:tentative="1">
      <w:start w:val="1"/>
      <w:numFmt w:val="bullet"/>
      <w:lvlText w:val="o"/>
      <w:lvlJc w:val="left"/>
      <w:pPr>
        <w:tabs>
          <w:tab w:val="num" w:pos="1440"/>
        </w:tabs>
        <w:ind w:left="1440" w:hanging="360"/>
      </w:pPr>
      <w:rPr>
        <w:rFonts w:ascii="Courier New" w:hAnsi="Courier New" w:cs="Courier New" w:hint="default"/>
      </w:rPr>
    </w:lvl>
    <w:lvl w:ilvl="2" w:tplc="A400080C" w:tentative="1">
      <w:start w:val="1"/>
      <w:numFmt w:val="bullet"/>
      <w:lvlText w:val=""/>
      <w:lvlJc w:val="left"/>
      <w:pPr>
        <w:tabs>
          <w:tab w:val="num" w:pos="2160"/>
        </w:tabs>
        <w:ind w:left="2160" w:hanging="360"/>
      </w:pPr>
      <w:rPr>
        <w:rFonts w:ascii="Wingdings" w:hAnsi="Wingdings" w:hint="default"/>
      </w:rPr>
    </w:lvl>
    <w:lvl w:ilvl="3" w:tplc="2AFC853E" w:tentative="1">
      <w:start w:val="1"/>
      <w:numFmt w:val="bullet"/>
      <w:lvlText w:val=""/>
      <w:lvlJc w:val="left"/>
      <w:pPr>
        <w:tabs>
          <w:tab w:val="num" w:pos="2880"/>
        </w:tabs>
        <w:ind w:left="2880" w:hanging="360"/>
      </w:pPr>
      <w:rPr>
        <w:rFonts w:ascii="Symbol" w:hAnsi="Symbol" w:hint="default"/>
      </w:rPr>
    </w:lvl>
    <w:lvl w:ilvl="4" w:tplc="11D68B48" w:tentative="1">
      <w:start w:val="1"/>
      <w:numFmt w:val="bullet"/>
      <w:lvlText w:val="o"/>
      <w:lvlJc w:val="left"/>
      <w:pPr>
        <w:tabs>
          <w:tab w:val="num" w:pos="3600"/>
        </w:tabs>
        <w:ind w:left="3600" w:hanging="360"/>
      </w:pPr>
      <w:rPr>
        <w:rFonts w:ascii="Courier New" w:hAnsi="Courier New" w:cs="Courier New" w:hint="default"/>
      </w:rPr>
    </w:lvl>
    <w:lvl w:ilvl="5" w:tplc="BAE8D636" w:tentative="1">
      <w:start w:val="1"/>
      <w:numFmt w:val="bullet"/>
      <w:lvlText w:val=""/>
      <w:lvlJc w:val="left"/>
      <w:pPr>
        <w:tabs>
          <w:tab w:val="num" w:pos="4320"/>
        </w:tabs>
        <w:ind w:left="4320" w:hanging="360"/>
      </w:pPr>
      <w:rPr>
        <w:rFonts w:ascii="Wingdings" w:hAnsi="Wingdings" w:hint="default"/>
      </w:rPr>
    </w:lvl>
    <w:lvl w:ilvl="6" w:tplc="737E3500" w:tentative="1">
      <w:start w:val="1"/>
      <w:numFmt w:val="bullet"/>
      <w:lvlText w:val=""/>
      <w:lvlJc w:val="left"/>
      <w:pPr>
        <w:tabs>
          <w:tab w:val="num" w:pos="5040"/>
        </w:tabs>
        <w:ind w:left="5040" w:hanging="360"/>
      </w:pPr>
      <w:rPr>
        <w:rFonts w:ascii="Symbol" w:hAnsi="Symbol" w:hint="default"/>
      </w:rPr>
    </w:lvl>
    <w:lvl w:ilvl="7" w:tplc="962E0F0E" w:tentative="1">
      <w:start w:val="1"/>
      <w:numFmt w:val="bullet"/>
      <w:lvlText w:val="o"/>
      <w:lvlJc w:val="left"/>
      <w:pPr>
        <w:tabs>
          <w:tab w:val="num" w:pos="5760"/>
        </w:tabs>
        <w:ind w:left="5760" w:hanging="360"/>
      </w:pPr>
      <w:rPr>
        <w:rFonts w:ascii="Courier New" w:hAnsi="Courier New" w:cs="Courier New" w:hint="default"/>
      </w:rPr>
    </w:lvl>
    <w:lvl w:ilvl="8" w:tplc="EDCC4FE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11"/>
  </w:num>
  <w:num w:numId="13">
    <w:abstractNumId w:val="13"/>
  </w:num>
  <w:num w:numId="14">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DBC"/>
    <w:rsid w:val="000049FB"/>
    <w:rsid w:val="00013862"/>
    <w:rsid w:val="00016012"/>
    <w:rsid w:val="00020189"/>
    <w:rsid w:val="00020EE4"/>
    <w:rsid w:val="00023E9A"/>
    <w:rsid w:val="00033CDD"/>
    <w:rsid w:val="00034A84"/>
    <w:rsid w:val="00035E67"/>
    <w:rsid w:val="000366F3"/>
    <w:rsid w:val="00042A5B"/>
    <w:rsid w:val="0006024D"/>
    <w:rsid w:val="00071F28"/>
    <w:rsid w:val="00074079"/>
    <w:rsid w:val="00092799"/>
    <w:rsid w:val="00092C5F"/>
    <w:rsid w:val="00096680"/>
    <w:rsid w:val="000A0F36"/>
    <w:rsid w:val="000A174A"/>
    <w:rsid w:val="000A3E0A"/>
    <w:rsid w:val="000A65AC"/>
    <w:rsid w:val="000B7281"/>
    <w:rsid w:val="000B7FAB"/>
    <w:rsid w:val="000C0163"/>
    <w:rsid w:val="000C1BA1"/>
    <w:rsid w:val="000C3EA9"/>
    <w:rsid w:val="000D0225"/>
    <w:rsid w:val="000E3EB0"/>
    <w:rsid w:val="000E7895"/>
    <w:rsid w:val="000F161D"/>
    <w:rsid w:val="000F3CAA"/>
    <w:rsid w:val="000F4417"/>
    <w:rsid w:val="00103280"/>
    <w:rsid w:val="00121BF0"/>
    <w:rsid w:val="00123704"/>
    <w:rsid w:val="001267EE"/>
    <w:rsid w:val="001270C7"/>
    <w:rsid w:val="00132540"/>
    <w:rsid w:val="0014786A"/>
    <w:rsid w:val="001516A4"/>
    <w:rsid w:val="00151E5F"/>
    <w:rsid w:val="00153E28"/>
    <w:rsid w:val="001569AB"/>
    <w:rsid w:val="00164D63"/>
    <w:rsid w:val="0016725C"/>
    <w:rsid w:val="001726F3"/>
    <w:rsid w:val="00173C51"/>
    <w:rsid w:val="00174CC2"/>
    <w:rsid w:val="00176CC6"/>
    <w:rsid w:val="00181BE4"/>
    <w:rsid w:val="00185576"/>
    <w:rsid w:val="00185951"/>
    <w:rsid w:val="00196B8B"/>
    <w:rsid w:val="001A29D5"/>
    <w:rsid w:val="001A2BEA"/>
    <w:rsid w:val="001A6D93"/>
    <w:rsid w:val="001C32EC"/>
    <w:rsid w:val="001C38BD"/>
    <w:rsid w:val="001C4D5A"/>
    <w:rsid w:val="001E34C6"/>
    <w:rsid w:val="001E5581"/>
    <w:rsid w:val="001F3C70"/>
    <w:rsid w:val="00200D88"/>
    <w:rsid w:val="00201F68"/>
    <w:rsid w:val="00212F2A"/>
    <w:rsid w:val="00214F2B"/>
    <w:rsid w:val="00217880"/>
    <w:rsid w:val="00222D66"/>
    <w:rsid w:val="00224A8A"/>
    <w:rsid w:val="002309A8"/>
    <w:rsid w:val="00236CFE"/>
    <w:rsid w:val="002428E3"/>
    <w:rsid w:val="00243031"/>
    <w:rsid w:val="00260BAF"/>
    <w:rsid w:val="002650F7"/>
    <w:rsid w:val="00273F3B"/>
    <w:rsid w:val="00274DB7"/>
    <w:rsid w:val="00275984"/>
    <w:rsid w:val="00280F74"/>
    <w:rsid w:val="00286998"/>
    <w:rsid w:val="00291AB7"/>
    <w:rsid w:val="00292EB2"/>
    <w:rsid w:val="0029422B"/>
    <w:rsid w:val="002A0938"/>
    <w:rsid w:val="002B153C"/>
    <w:rsid w:val="002B52FC"/>
    <w:rsid w:val="002C2830"/>
    <w:rsid w:val="002D001A"/>
    <w:rsid w:val="002D28E2"/>
    <w:rsid w:val="002D317B"/>
    <w:rsid w:val="002D3587"/>
    <w:rsid w:val="002D502D"/>
    <w:rsid w:val="002E0F69"/>
    <w:rsid w:val="002F5147"/>
    <w:rsid w:val="002F7ABD"/>
    <w:rsid w:val="00312597"/>
    <w:rsid w:val="003227A6"/>
    <w:rsid w:val="00327BA5"/>
    <w:rsid w:val="00333771"/>
    <w:rsid w:val="00334154"/>
    <w:rsid w:val="003372C4"/>
    <w:rsid w:val="00340ECA"/>
    <w:rsid w:val="00341FA0"/>
    <w:rsid w:val="00344F3D"/>
    <w:rsid w:val="00345299"/>
    <w:rsid w:val="00351A8D"/>
    <w:rsid w:val="003526BB"/>
    <w:rsid w:val="00352BCF"/>
    <w:rsid w:val="00353932"/>
    <w:rsid w:val="0035464B"/>
    <w:rsid w:val="00361A56"/>
    <w:rsid w:val="0036252A"/>
    <w:rsid w:val="00364D9D"/>
    <w:rsid w:val="00371048"/>
    <w:rsid w:val="0037396C"/>
    <w:rsid w:val="0037421D"/>
    <w:rsid w:val="003742AF"/>
    <w:rsid w:val="00376093"/>
    <w:rsid w:val="00383DA1"/>
    <w:rsid w:val="00385F30"/>
    <w:rsid w:val="00393696"/>
    <w:rsid w:val="00393963"/>
    <w:rsid w:val="00395575"/>
    <w:rsid w:val="00395672"/>
    <w:rsid w:val="003A06C8"/>
    <w:rsid w:val="003A0D7C"/>
    <w:rsid w:val="003A5290"/>
    <w:rsid w:val="003B0155"/>
    <w:rsid w:val="003B1E18"/>
    <w:rsid w:val="003B382C"/>
    <w:rsid w:val="003B7EE7"/>
    <w:rsid w:val="003C2CCB"/>
    <w:rsid w:val="003D39EC"/>
    <w:rsid w:val="003E3DD5"/>
    <w:rsid w:val="003F07C6"/>
    <w:rsid w:val="003F1F6B"/>
    <w:rsid w:val="003F3757"/>
    <w:rsid w:val="003F38BD"/>
    <w:rsid w:val="003F44B7"/>
    <w:rsid w:val="004008E9"/>
    <w:rsid w:val="00413D48"/>
    <w:rsid w:val="00441AC2"/>
    <w:rsid w:val="0044249B"/>
    <w:rsid w:val="0045023C"/>
    <w:rsid w:val="00451A5B"/>
    <w:rsid w:val="00452BCD"/>
    <w:rsid w:val="00452CEA"/>
    <w:rsid w:val="00465B52"/>
    <w:rsid w:val="0046708E"/>
    <w:rsid w:val="004729A9"/>
    <w:rsid w:val="00472A65"/>
    <w:rsid w:val="00474463"/>
    <w:rsid w:val="00474B75"/>
    <w:rsid w:val="00483F0B"/>
    <w:rsid w:val="00486F5A"/>
    <w:rsid w:val="00496319"/>
    <w:rsid w:val="00497279"/>
    <w:rsid w:val="004A163B"/>
    <w:rsid w:val="004A670A"/>
    <w:rsid w:val="004B5465"/>
    <w:rsid w:val="004B70F0"/>
    <w:rsid w:val="004D505E"/>
    <w:rsid w:val="004D72CA"/>
    <w:rsid w:val="004E2242"/>
    <w:rsid w:val="004E505E"/>
    <w:rsid w:val="004F42FF"/>
    <w:rsid w:val="004F44C2"/>
    <w:rsid w:val="00502512"/>
    <w:rsid w:val="00503FD2"/>
    <w:rsid w:val="00505262"/>
    <w:rsid w:val="00516022"/>
    <w:rsid w:val="00521CEE"/>
    <w:rsid w:val="00524FB4"/>
    <w:rsid w:val="00527979"/>
    <w:rsid w:val="00527BD4"/>
    <w:rsid w:val="00537095"/>
    <w:rsid w:val="005403C8"/>
    <w:rsid w:val="005429DC"/>
    <w:rsid w:val="005565F9"/>
    <w:rsid w:val="00573041"/>
    <w:rsid w:val="00575B80"/>
    <w:rsid w:val="0057620F"/>
    <w:rsid w:val="005819CE"/>
    <w:rsid w:val="0058298D"/>
    <w:rsid w:val="00593C2B"/>
    <w:rsid w:val="00595231"/>
    <w:rsid w:val="00596166"/>
    <w:rsid w:val="00597F64"/>
    <w:rsid w:val="005A207F"/>
    <w:rsid w:val="005A2F35"/>
    <w:rsid w:val="005B3814"/>
    <w:rsid w:val="005B463E"/>
    <w:rsid w:val="005C34E1"/>
    <w:rsid w:val="005C3FE0"/>
    <w:rsid w:val="005C65B5"/>
    <w:rsid w:val="005C740C"/>
    <w:rsid w:val="005D625B"/>
    <w:rsid w:val="005F62D3"/>
    <w:rsid w:val="005F6D11"/>
    <w:rsid w:val="00600CF0"/>
    <w:rsid w:val="006048F4"/>
    <w:rsid w:val="0060660A"/>
    <w:rsid w:val="00613B1D"/>
    <w:rsid w:val="00617A44"/>
    <w:rsid w:val="006202B6"/>
    <w:rsid w:val="00625CD0"/>
    <w:rsid w:val="0062627D"/>
    <w:rsid w:val="00627432"/>
    <w:rsid w:val="006448E4"/>
    <w:rsid w:val="00645414"/>
    <w:rsid w:val="00651CEE"/>
    <w:rsid w:val="00653606"/>
    <w:rsid w:val="006610E9"/>
    <w:rsid w:val="00661591"/>
    <w:rsid w:val="0066311B"/>
    <w:rsid w:val="0066632F"/>
    <w:rsid w:val="00674A89"/>
    <w:rsid w:val="00674F3D"/>
    <w:rsid w:val="00685545"/>
    <w:rsid w:val="006864B3"/>
    <w:rsid w:val="00692D64"/>
    <w:rsid w:val="006938B0"/>
    <w:rsid w:val="006A10F8"/>
    <w:rsid w:val="006A2100"/>
    <w:rsid w:val="006A5C3B"/>
    <w:rsid w:val="006A72E0"/>
    <w:rsid w:val="006B0BF3"/>
    <w:rsid w:val="006B775E"/>
    <w:rsid w:val="006B7BC7"/>
    <w:rsid w:val="006C2535"/>
    <w:rsid w:val="006C441E"/>
    <w:rsid w:val="006C4B90"/>
    <w:rsid w:val="006D1016"/>
    <w:rsid w:val="006D17F2"/>
    <w:rsid w:val="006E3546"/>
    <w:rsid w:val="006E3FA9"/>
    <w:rsid w:val="006E7D82"/>
    <w:rsid w:val="006F038F"/>
    <w:rsid w:val="006F0F93"/>
    <w:rsid w:val="006F31F2"/>
    <w:rsid w:val="006F7494"/>
    <w:rsid w:val="006F751F"/>
    <w:rsid w:val="00714DC5"/>
    <w:rsid w:val="00715237"/>
    <w:rsid w:val="00721AE1"/>
    <w:rsid w:val="007254A5"/>
    <w:rsid w:val="00725748"/>
    <w:rsid w:val="00725BB6"/>
    <w:rsid w:val="00735D88"/>
    <w:rsid w:val="0073720D"/>
    <w:rsid w:val="00737507"/>
    <w:rsid w:val="00740712"/>
    <w:rsid w:val="007426AA"/>
    <w:rsid w:val="00742AB9"/>
    <w:rsid w:val="00751A6A"/>
    <w:rsid w:val="00754FBF"/>
    <w:rsid w:val="007573F3"/>
    <w:rsid w:val="007610AA"/>
    <w:rsid w:val="007709EF"/>
    <w:rsid w:val="00782701"/>
    <w:rsid w:val="00783559"/>
    <w:rsid w:val="0079551B"/>
    <w:rsid w:val="00797AA5"/>
    <w:rsid w:val="007A26BD"/>
    <w:rsid w:val="007A4105"/>
    <w:rsid w:val="007B0E10"/>
    <w:rsid w:val="007B4503"/>
    <w:rsid w:val="007C406E"/>
    <w:rsid w:val="007C5183"/>
    <w:rsid w:val="007C7573"/>
    <w:rsid w:val="007E2B20"/>
    <w:rsid w:val="007F439C"/>
    <w:rsid w:val="007F510A"/>
    <w:rsid w:val="007F5331"/>
    <w:rsid w:val="00800CCA"/>
    <w:rsid w:val="00806120"/>
    <w:rsid w:val="00810C93"/>
    <w:rsid w:val="00812028"/>
    <w:rsid w:val="00812DD8"/>
    <w:rsid w:val="00813082"/>
    <w:rsid w:val="00814D03"/>
    <w:rsid w:val="00821FC1"/>
    <w:rsid w:val="00823AE2"/>
    <w:rsid w:val="0083178B"/>
    <w:rsid w:val="00831EE4"/>
    <w:rsid w:val="00833695"/>
    <w:rsid w:val="008336B7"/>
    <w:rsid w:val="00833A8E"/>
    <w:rsid w:val="00836ACA"/>
    <w:rsid w:val="008371FE"/>
    <w:rsid w:val="00842CD8"/>
    <w:rsid w:val="008431FA"/>
    <w:rsid w:val="00847444"/>
    <w:rsid w:val="008517C6"/>
    <w:rsid w:val="008547BA"/>
    <w:rsid w:val="008553C7"/>
    <w:rsid w:val="00857FEB"/>
    <w:rsid w:val="008601AF"/>
    <w:rsid w:val="00872271"/>
    <w:rsid w:val="00876088"/>
    <w:rsid w:val="00883137"/>
    <w:rsid w:val="008A1F5D"/>
    <w:rsid w:val="008A28F5"/>
    <w:rsid w:val="008A3716"/>
    <w:rsid w:val="008B1198"/>
    <w:rsid w:val="008B3471"/>
    <w:rsid w:val="008B3929"/>
    <w:rsid w:val="008B4125"/>
    <w:rsid w:val="008B4CB3"/>
    <w:rsid w:val="008B567B"/>
    <w:rsid w:val="008B7B24"/>
    <w:rsid w:val="008C356D"/>
    <w:rsid w:val="008D43B5"/>
    <w:rsid w:val="008E0B3F"/>
    <w:rsid w:val="008E49AD"/>
    <w:rsid w:val="008E698E"/>
    <w:rsid w:val="008F2584"/>
    <w:rsid w:val="008F3246"/>
    <w:rsid w:val="008F3C1B"/>
    <w:rsid w:val="008F508C"/>
    <w:rsid w:val="0090271B"/>
    <w:rsid w:val="00910642"/>
    <w:rsid w:val="00910DDF"/>
    <w:rsid w:val="00926AE2"/>
    <w:rsid w:val="00930B13"/>
    <w:rsid w:val="009311C8"/>
    <w:rsid w:val="00933376"/>
    <w:rsid w:val="00933A2F"/>
    <w:rsid w:val="009716D8"/>
    <w:rsid w:val="009718F9"/>
    <w:rsid w:val="00971F42"/>
    <w:rsid w:val="00972FB9"/>
    <w:rsid w:val="00974C96"/>
    <w:rsid w:val="00975112"/>
    <w:rsid w:val="00981768"/>
    <w:rsid w:val="00983E8F"/>
    <w:rsid w:val="0098788A"/>
    <w:rsid w:val="009903AB"/>
    <w:rsid w:val="00994FDA"/>
    <w:rsid w:val="009A31BF"/>
    <w:rsid w:val="009A3B71"/>
    <w:rsid w:val="009A61BC"/>
    <w:rsid w:val="009B0138"/>
    <w:rsid w:val="009B0FE9"/>
    <w:rsid w:val="009B173A"/>
    <w:rsid w:val="009C3F20"/>
    <w:rsid w:val="009C7CA1"/>
    <w:rsid w:val="009D043D"/>
    <w:rsid w:val="009F3259"/>
    <w:rsid w:val="009F7242"/>
    <w:rsid w:val="00A056DE"/>
    <w:rsid w:val="00A128AD"/>
    <w:rsid w:val="00A21E76"/>
    <w:rsid w:val="00A23BC8"/>
    <w:rsid w:val="00A245F8"/>
    <w:rsid w:val="00A30E68"/>
    <w:rsid w:val="00A31933"/>
    <w:rsid w:val="00A329D2"/>
    <w:rsid w:val="00A34AA0"/>
    <w:rsid w:val="00A3715C"/>
    <w:rsid w:val="00A41FE2"/>
    <w:rsid w:val="00A46FEF"/>
    <w:rsid w:val="00A47948"/>
    <w:rsid w:val="00A50CF6"/>
    <w:rsid w:val="00A55EC1"/>
    <w:rsid w:val="00A56946"/>
    <w:rsid w:val="00A6170E"/>
    <w:rsid w:val="00A63B8C"/>
    <w:rsid w:val="00A715F8"/>
    <w:rsid w:val="00A77F6F"/>
    <w:rsid w:val="00A831FD"/>
    <w:rsid w:val="00A83352"/>
    <w:rsid w:val="00A850A2"/>
    <w:rsid w:val="00A91FA3"/>
    <w:rsid w:val="00A927D3"/>
    <w:rsid w:val="00AA7FC9"/>
    <w:rsid w:val="00AB237D"/>
    <w:rsid w:val="00AB5933"/>
    <w:rsid w:val="00AE013D"/>
    <w:rsid w:val="00AE11B7"/>
    <w:rsid w:val="00AE7F68"/>
    <w:rsid w:val="00AF0B19"/>
    <w:rsid w:val="00AF2321"/>
    <w:rsid w:val="00AF52F6"/>
    <w:rsid w:val="00AF52FD"/>
    <w:rsid w:val="00AF54A8"/>
    <w:rsid w:val="00AF7237"/>
    <w:rsid w:val="00B0043A"/>
    <w:rsid w:val="00B00D75"/>
    <w:rsid w:val="00B070CB"/>
    <w:rsid w:val="00B12456"/>
    <w:rsid w:val="00B145F0"/>
    <w:rsid w:val="00B14CAB"/>
    <w:rsid w:val="00B259C8"/>
    <w:rsid w:val="00B26CCF"/>
    <w:rsid w:val="00B30E07"/>
    <w:rsid w:val="00B30FC2"/>
    <w:rsid w:val="00B331A2"/>
    <w:rsid w:val="00B425F0"/>
    <w:rsid w:val="00B42DFA"/>
    <w:rsid w:val="00B531DD"/>
    <w:rsid w:val="00B55014"/>
    <w:rsid w:val="00B62232"/>
    <w:rsid w:val="00B70BF3"/>
    <w:rsid w:val="00B71DC2"/>
    <w:rsid w:val="00B91CFC"/>
    <w:rsid w:val="00B93893"/>
    <w:rsid w:val="00B95A05"/>
    <w:rsid w:val="00BA1397"/>
    <w:rsid w:val="00BA7E0A"/>
    <w:rsid w:val="00BC3B53"/>
    <w:rsid w:val="00BC3B96"/>
    <w:rsid w:val="00BC4AE3"/>
    <w:rsid w:val="00BC5B28"/>
    <w:rsid w:val="00BD2370"/>
    <w:rsid w:val="00BE3F88"/>
    <w:rsid w:val="00BE4756"/>
    <w:rsid w:val="00BE5ED9"/>
    <w:rsid w:val="00BE7B41"/>
    <w:rsid w:val="00C15A91"/>
    <w:rsid w:val="00C206F1"/>
    <w:rsid w:val="00C217E1"/>
    <w:rsid w:val="00C219B1"/>
    <w:rsid w:val="00C4015B"/>
    <w:rsid w:val="00C40C60"/>
    <w:rsid w:val="00C5258E"/>
    <w:rsid w:val="00C530C9"/>
    <w:rsid w:val="00C619A7"/>
    <w:rsid w:val="00C6400D"/>
    <w:rsid w:val="00C73D5F"/>
    <w:rsid w:val="00C82AFE"/>
    <w:rsid w:val="00C83DBC"/>
    <w:rsid w:val="00C90702"/>
    <w:rsid w:val="00C97C80"/>
    <w:rsid w:val="00CA47D3"/>
    <w:rsid w:val="00CA6533"/>
    <w:rsid w:val="00CA6A25"/>
    <w:rsid w:val="00CA6A3F"/>
    <w:rsid w:val="00CA7C99"/>
    <w:rsid w:val="00CB0755"/>
    <w:rsid w:val="00CC6290"/>
    <w:rsid w:val="00CD233D"/>
    <w:rsid w:val="00CD362D"/>
    <w:rsid w:val="00CE101D"/>
    <w:rsid w:val="00CE1814"/>
    <w:rsid w:val="00CE1C84"/>
    <w:rsid w:val="00CE5055"/>
    <w:rsid w:val="00CF053F"/>
    <w:rsid w:val="00CF1A17"/>
    <w:rsid w:val="00D0375A"/>
    <w:rsid w:val="00D0609E"/>
    <w:rsid w:val="00D078E1"/>
    <w:rsid w:val="00D100E9"/>
    <w:rsid w:val="00D17942"/>
    <w:rsid w:val="00D21E4B"/>
    <w:rsid w:val="00D22441"/>
    <w:rsid w:val="00D23522"/>
    <w:rsid w:val="00D264D6"/>
    <w:rsid w:val="00D33BF0"/>
    <w:rsid w:val="00D33DE0"/>
    <w:rsid w:val="00D36447"/>
    <w:rsid w:val="00D516BE"/>
    <w:rsid w:val="00D5423B"/>
    <w:rsid w:val="00D54E6A"/>
    <w:rsid w:val="00D54F4E"/>
    <w:rsid w:val="00D57A56"/>
    <w:rsid w:val="00D604B3"/>
    <w:rsid w:val="00D60BA4"/>
    <w:rsid w:val="00D62419"/>
    <w:rsid w:val="00D77870"/>
    <w:rsid w:val="00D80977"/>
    <w:rsid w:val="00D80CCE"/>
    <w:rsid w:val="00D86EEA"/>
    <w:rsid w:val="00D87D03"/>
    <w:rsid w:val="00D9360B"/>
    <w:rsid w:val="00D95C88"/>
    <w:rsid w:val="00D97B2E"/>
    <w:rsid w:val="00DA241E"/>
    <w:rsid w:val="00DB36FE"/>
    <w:rsid w:val="00DB533A"/>
    <w:rsid w:val="00DB6307"/>
    <w:rsid w:val="00DC5886"/>
    <w:rsid w:val="00DD1DCD"/>
    <w:rsid w:val="00DD338F"/>
    <w:rsid w:val="00DD66F2"/>
    <w:rsid w:val="00DE3FE0"/>
    <w:rsid w:val="00DE578A"/>
    <w:rsid w:val="00DF2583"/>
    <w:rsid w:val="00DF54D9"/>
    <w:rsid w:val="00DF7283"/>
    <w:rsid w:val="00E01A59"/>
    <w:rsid w:val="00E0329A"/>
    <w:rsid w:val="00E10DC6"/>
    <w:rsid w:val="00E11F8E"/>
    <w:rsid w:val="00E15881"/>
    <w:rsid w:val="00E16A8F"/>
    <w:rsid w:val="00E1748E"/>
    <w:rsid w:val="00E21DE3"/>
    <w:rsid w:val="00E2409C"/>
    <w:rsid w:val="00E273C5"/>
    <w:rsid w:val="00E307D1"/>
    <w:rsid w:val="00E34732"/>
    <w:rsid w:val="00E3731D"/>
    <w:rsid w:val="00E51469"/>
    <w:rsid w:val="00E634E3"/>
    <w:rsid w:val="00E717C4"/>
    <w:rsid w:val="00E77E18"/>
    <w:rsid w:val="00E77F89"/>
    <w:rsid w:val="00E80330"/>
    <w:rsid w:val="00E806C5"/>
    <w:rsid w:val="00E80E71"/>
    <w:rsid w:val="00E850D3"/>
    <w:rsid w:val="00E853D6"/>
    <w:rsid w:val="00E876B9"/>
    <w:rsid w:val="00E92CC9"/>
    <w:rsid w:val="00E95992"/>
    <w:rsid w:val="00EC0DFF"/>
    <w:rsid w:val="00EC237D"/>
    <w:rsid w:val="00EC2918"/>
    <w:rsid w:val="00EC4D0E"/>
    <w:rsid w:val="00EC4E2B"/>
    <w:rsid w:val="00ED072A"/>
    <w:rsid w:val="00ED539E"/>
    <w:rsid w:val="00EE4A1F"/>
    <w:rsid w:val="00EE4C2D"/>
    <w:rsid w:val="00EF1B5A"/>
    <w:rsid w:val="00EF24FB"/>
    <w:rsid w:val="00EF2CCA"/>
    <w:rsid w:val="00EF495B"/>
    <w:rsid w:val="00EF60DC"/>
    <w:rsid w:val="00F00F54"/>
    <w:rsid w:val="00F034D8"/>
    <w:rsid w:val="00F03963"/>
    <w:rsid w:val="00F11068"/>
    <w:rsid w:val="00F1256D"/>
    <w:rsid w:val="00F13A4E"/>
    <w:rsid w:val="00F172BB"/>
    <w:rsid w:val="00F17B10"/>
    <w:rsid w:val="00F21BEF"/>
    <w:rsid w:val="00F2315B"/>
    <w:rsid w:val="00F314B4"/>
    <w:rsid w:val="00F41A6F"/>
    <w:rsid w:val="00F45A25"/>
    <w:rsid w:val="00F50F86"/>
    <w:rsid w:val="00F53F91"/>
    <w:rsid w:val="00F61569"/>
    <w:rsid w:val="00F61A72"/>
    <w:rsid w:val="00F62B67"/>
    <w:rsid w:val="00F66F13"/>
    <w:rsid w:val="00F74073"/>
    <w:rsid w:val="00F75603"/>
    <w:rsid w:val="00F845B4"/>
    <w:rsid w:val="00F8713B"/>
    <w:rsid w:val="00F93F9E"/>
    <w:rsid w:val="00FA2CD7"/>
    <w:rsid w:val="00FB06ED"/>
    <w:rsid w:val="00FC3165"/>
    <w:rsid w:val="00FC36AB"/>
    <w:rsid w:val="00FC4300"/>
    <w:rsid w:val="00FC7F66"/>
    <w:rsid w:val="00FD5776"/>
    <w:rsid w:val="00FE1CB6"/>
    <w:rsid w:val="00FE486B"/>
    <w:rsid w:val="00FE4F08"/>
    <w:rsid w:val="00FF1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02A16AF-7CE8-441B-9D86-0A54ACB39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82AFE"/>
    <w:pPr>
      <w:spacing w:line="240" w:lineRule="atLeast"/>
    </w:pPr>
    <w:rPr>
      <w:rFonts w:ascii="Verdana" w:hAnsi="Verdana"/>
      <w:sz w:val="18"/>
      <w:szCs w:val="24"/>
      <w:lang w:val="nl-NL" w:eastAsia="nl-NL"/>
    </w:rPr>
  </w:style>
  <w:style w:type="paragraph" w:styleId="Kop1">
    <w:name w:val="heading 1"/>
    <w:basedOn w:val="Standaard"/>
    <w:next w:val="Standaard"/>
    <w:link w:val="Kop1Char"/>
    <w:qFormat/>
    <w:rsid w:val="00023E9A"/>
    <w:pPr>
      <w:keepNext/>
      <w:spacing w:before="240" w:after="60"/>
      <w:outlineLvl w:val="0"/>
    </w:pPr>
    <w:rPr>
      <w:rFonts w:cs="Arial"/>
      <w:b/>
      <w:bCs/>
      <w:kern w:val="32"/>
      <w:sz w:val="32"/>
      <w:szCs w:val="32"/>
    </w:rPr>
  </w:style>
  <w:style w:type="paragraph" w:styleId="Kop2">
    <w:name w:val="heading 2"/>
    <w:basedOn w:val="Standaard"/>
    <w:next w:val="Standaard"/>
    <w:link w:val="Kop2Char"/>
    <w:qFormat/>
    <w:rsid w:val="00023E9A"/>
    <w:pPr>
      <w:keepNext/>
      <w:spacing w:before="240" w:after="60"/>
      <w:outlineLvl w:val="1"/>
    </w:pPr>
    <w:rPr>
      <w:rFonts w:cs="Arial"/>
      <w:b/>
      <w:bCs/>
      <w:i/>
      <w:iCs/>
      <w:sz w:val="28"/>
      <w:szCs w:val="28"/>
    </w:rPr>
  </w:style>
  <w:style w:type="paragraph" w:styleId="Kop3">
    <w:name w:val="heading 3"/>
    <w:basedOn w:val="Standaard"/>
    <w:next w:val="Standaard"/>
    <w:link w:val="Kop3Char"/>
    <w:qFormat/>
    <w:rsid w:val="00023E9A"/>
    <w:pPr>
      <w:keepNext/>
      <w:spacing w:before="240" w:after="60"/>
      <w:outlineLvl w:val="2"/>
    </w:pPr>
    <w:rPr>
      <w:rFonts w:cs="Arial"/>
      <w:b/>
      <w:bCs/>
      <w:sz w:val="26"/>
      <w:szCs w:val="26"/>
    </w:rPr>
  </w:style>
  <w:style w:type="paragraph" w:styleId="Kop4">
    <w:name w:val="heading 4"/>
    <w:basedOn w:val="Standaard"/>
    <w:next w:val="Standaard"/>
    <w:link w:val="Kop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023E9A"/>
    <w:pPr>
      <w:tabs>
        <w:tab w:val="center" w:pos="4536"/>
        <w:tab w:val="right" w:pos="9072"/>
      </w:tabs>
    </w:pPr>
  </w:style>
  <w:style w:type="paragraph" w:styleId="Voettekst">
    <w:name w:val="footer"/>
    <w:basedOn w:val="Standaard"/>
    <w:link w:val="VoettekstChar"/>
    <w:rsid w:val="00023E9A"/>
    <w:pPr>
      <w:tabs>
        <w:tab w:val="center" w:pos="4536"/>
        <w:tab w:val="right" w:pos="9072"/>
      </w:tabs>
    </w:pPr>
  </w:style>
  <w:style w:type="table" w:styleId="Tabelraster">
    <w:name w:val="Table Grid"/>
    <w:basedOn w:val="Standaardtabel"/>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otaGegeven">
    <w:name w:val="Huisstijl-NotaGegeven"/>
    <w:basedOn w:val="Standaard"/>
    <w:rsid w:val="00EE4C2D"/>
    <w:pPr>
      <w:adjustRightInd w:val="0"/>
      <w:spacing w:line="180" w:lineRule="exact"/>
    </w:pPr>
    <w:rPr>
      <w:rFonts w:cs="Verdana"/>
      <w:noProof/>
      <w:sz w:val="13"/>
      <w:szCs w:val="18"/>
    </w:rPr>
  </w:style>
  <w:style w:type="paragraph" w:customStyle="1" w:styleId="Huisstijl-Adres">
    <w:name w:val="Huisstijl-Adres"/>
    <w:basedOn w:val="Standaard"/>
    <w:link w:val="Huisstijl-AdresChar"/>
    <w:rsid w:val="00575B80"/>
    <w:pPr>
      <w:tabs>
        <w:tab w:val="left" w:pos="192"/>
      </w:tabs>
      <w:adjustRightInd w:val="0"/>
      <w:spacing w:after="90" w:line="180" w:lineRule="exact"/>
    </w:pPr>
    <w:rPr>
      <w:rFonts w:cs="Verdana"/>
      <w:noProof/>
      <w:sz w:val="13"/>
      <w:szCs w:val="13"/>
    </w:rPr>
  </w:style>
  <w:style w:type="paragraph" w:styleId="Lijstopsomteken">
    <w:name w:val="List Bullet"/>
    <w:basedOn w:val="Standaard"/>
    <w:rsid w:val="004F44C2"/>
    <w:pPr>
      <w:numPr>
        <w:numId w:val="1"/>
      </w:numPr>
    </w:pPr>
    <w:rPr>
      <w:noProof/>
    </w:rPr>
  </w:style>
  <w:style w:type="character" w:customStyle="1" w:styleId="Huisstijl-GegevenCharChar">
    <w:name w:val="Huisstijl-Gegeven Char Char"/>
    <w:link w:val="Huisstijl-Gegeven"/>
    <w:rsid w:val="000B7FAB"/>
    <w:rPr>
      <w:rFonts w:ascii="Verdana" w:hAnsi="Verdana"/>
      <w:noProof/>
      <w:sz w:val="13"/>
      <w:szCs w:val="24"/>
      <w:lang w:val="nl-NL" w:eastAsia="nl-NL" w:bidi="ar-SA"/>
    </w:rPr>
  </w:style>
  <w:style w:type="paragraph" w:customStyle="1" w:styleId="Huisstijl-Gegeven">
    <w:name w:val="Huisstijl-Gegeven"/>
    <w:basedOn w:val="Standaard"/>
    <w:link w:val="Huisstijl-GegevenCharChar"/>
    <w:rsid w:val="000B7FAB"/>
    <w:pPr>
      <w:spacing w:after="92" w:line="180" w:lineRule="exact"/>
    </w:pPr>
    <w:rPr>
      <w:noProof/>
      <w:sz w:val="13"/>
    </w:rPr>
  </w:style>
  <w:style w:type="paragraph" w:customStyle="1" w:styleId="Huisstijl-NotaKopje">
    <w:name w:val="Huisstijl-NotaKopje"/>
    <w:basedOn w:val="Huisstijl-NotaGegeven"/>
    <w:next w:val="Huisstijl-NotaGegeven"/>
    <w:rsid w:val="00EE4C2D"/>
    <w:pPr>
      <w:spacing w:before="160" w:line="240" w:lineRule="exact"/>
    </w:pPr>
  </w:style>
  <w:style w:type="paragraph" w:customStyle="1" w:styleId="Huisstijl-Rubricering">
    <w:name w:val="Huisstijl-Rubricering"/>
    <w:basedOn w:val="Standaard"/>
    <w:rsid w:val="000B7FAB"/>
    <w:pPr>
      <w:adjustRightInd w:val="0"/>
      <w:spacing w:line="180" w:lineRule="exact"/>
    </w:pPr>
    <w:rPr>
      <w:rFonts w:cs="Verdana-Bold"/>
      <w:b/>
      <w:bCs/>
      <w:smallCaps/>
      <w:noProof/>
      <w:sz w:val="13"/>
      <w:szCs w:val="13"/>
    </w:rPr>
  </w:style>
  <w:style w:type="paragraph" w:customStyle="1" w:styleId="Huisstijl-NAW">
    <w:name w:val="Huisstijl-NAW"/>
    <w:basedOn w:val="Standaard"/>
    <w:rsid w:val="000B7FAB"/>
    <w:pPr>
      <w:adjustRightInd w:val="0"/>
    </w:pPr>
    <w:rPr>
      <w:rFonts w:cs="Verdana"/>
      <w:noProof/>
      <w:szCs w:val="18"/>
    </w:rPr>
  </w:style>
  <w:style w:type="character" w:styleId="Hyperlink">
    <w:name w:val="Hyperlink"/>
    <w:rsid w:val="00023E9A"/>
    <w:rPr>
      <w:color w:val="0000FF"/>
      <w:u w:val="single"/>
    </w:rPr>
  </w:style>
  <w:style w:type="paragraph" w:customStyle="1" w:styleId="Huisstijl-Retouradres">
    <w:name w:val="Huisstijl-Retouradres"/>
    <w:basedOn w:val="Standaard"/>
    <w:rsid w:val="000B7FAB"/>
    <w:pPr>
      <w:spacing w:line="180" w:lineRule="exact"/>
    </w:pPr>
    <w:rPr>
      <w:noProof/>
      <w:sz w:val="13"/>
    </w:rPr>
  </w:style>
  <w:style w:type="paragraph" w:customStyle="1" w:styleId="Huisstijl-Kopje">
    <w:name w:val="Huisstijl-Kopje"/>
    <w:basedOn w:val="Huisstijl-Gegeven"/>
    <w:rsid w:val="000B7FAB"/>
    <w:pPr>
      <w:spacing w:after="0"/>
    </w:pPr>
    <w:rPr>
      <w:b/>
    </w:rPr>
  </w:style>
  <w:style w:type="paragraph" w:customStyle="1" w:styleId="Huisstijl-Voorwaarden">
    <w:name w:val="Huisstijl-Voorwaarden"/>
    <w:basedOn w:val="Standaard"/>
    <w:rsid w:val="000B7FAB"/>
    <w:pPr>
      <w:spacing w:line="180" w:lineRule="exact"/>
    </w:pPr>
    <w:rPr>
      <w:i/>
      <w:noProof/>
      <w:sz w:val="13"/>
    </w:rPr>
  </w:style>
  <w:style w:type="paragraph" w:customStyle="1" w:styleId="Huisstijl-KixCode">
    <w:name w:val="Huisstijl-KixCode"/>
    <w:basedOn w:val="Standaard"/>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rsid w:val="000B7FAB"/>
    <w:pPr>
      <w:spacing w:line="180" w:lineRule="exact"/>
    </w:pPr>
    <w:rPr>
      <w:noProof/>
      <w:sz w:val="13"/>
    </w:rPr>
  </w:style>
  <w:style w:type="character" w:styleId="GevolgdeHyperlink">
    <w:name w:val="FollowedHyperlink"/>
    <w:rsid w:val="006A2100"/>
    <w:rPr>
      <w:color w:val="800080"/>
      <w:u w:val="single"/>
    </w:rPr>
  </w:style>
  <w:style w:type="paragraph" w:styleId="Lijstopsomteken2">
    <w:name w:val="List Bullet 2"/>
    <w:basedOn w:val="Standaard"/>
    <w:rsid w:val="004F44C2"/>
    <w:pPr>
      <w:numPr>
        <w:numId w:val="14"/>
      </w:numPr>
      <w:tabs>
        <w:tab w:val="clear" w:pos="227"/>
        <w:tab w:val="left" w:pos="454"/>
      </w:tabs>
      <w:ind w:left="454" w:hanging="227"/>
    </w:pPr>
    <w:rPr>
      <w:noProof/>
    </w:rPr>
  </w:style>
  <w:style w:type="character" w:customStyle="1" w:styleId="Huisstijl-AdresChar">
    <w:name w:val="Huisstijl-Adres Char"/>
    <w:link w:val="Huisstijl-Adres"/>
    <w:locked/>
    <w:rsid w:val="00E15881"/>
    <w:rPr>
      <w:rFonts w:ascii="Verdana" w:hAnsi="Verdana" w:cs="Verdana"/>
      <w:noProof/>
      <w:sz w:val="13"/>
      <w:szCs w:val="13"/>
      <w:lang w:val="nl-NL" w:eastAsia="nl-NL" w:bidi="ar-SA"/>
    </w:rPr>
  </w:style>
  <w:style w:type="character" w:styleId="Tekstvantijdelijkeaanduiding">
    <w:name w:val="Placeholder Text"/>
    <w:basedOn w:val="Standaardalinea-lettertype"/>
    <w:uiPriority w:val="99"/>
    <w:semiHidden/>
    <w:rsid w:val="00BA1397"/>
    <w:rPr>
      <w:color w:val="808080"/>
    </w:rPr>
  </w:style>
  <w:style w:type="paragraph" w:styleId="Voetnoottekst">
    <w:name w:val="footnote text"/>
    <w:basedOn w:val="Standaard"/>
    <w:link w:val="VoetnoottekstChar"/>
    <w:unhideWhenUsed/>
    <w:rsid w:val="00C82AFE"/>
    <w:pPr>
      <w:spacing w:line="180" w:lineRule="atLeast"/>
    </w:pPr>
    <w:rPr>
      <w:sz w:val="13"/>
      <w:szCs w:val="20"/>
    </w:rPr>
  </w:style>
  <w:style w:type="character" w:customStyle="1" w:styleId="VoetnoottekstChar">
    <w:name w:val="Voetnoottekst Char"/>
    <w:basedOn w:val="Standaardalinea-lettertype"/>
    <w:link w:val="Voetnoottekst"/>
    <w:rsid w:val="00C82AFE"/>
    <w:rPr>
      <w:rFonts w:ascii="Verdana" w:hAnsi="Verdana"/>
      <w:sz w:val="13"/>
      <w:lang w:val="nl-NL" w:eastAsia="nl-NL"/>
    </w:rPr>
  </w:style>
  <w:style w:type="paragraph" w:styleId="Ballontekst">
    <w:name w:val="Balloon Text"/>
    <w:basedOn w:val="Standaard"/>
    <w:link w:val="BallontekstChar"/>
    <w:rsid w:val="004A163B"/>
    <w:pPr>
      <w:spacing w:line="240" w:lineRule="auto"/>
    </w:pPr>
    <w:rPr>
      <w:rFonts w:ascii="Segoe UI" w:hAnsi="Segoe UI" w:cs="Segoe UI"/>
      <w:szCs w:val="18"/>
    </w:rPr>
  </w:style>
  <w:style w:type="character" w:customStyle="1" w:styleId="BallontekstChar">
    <w:name w:val="Ballontekst Char"/>
    <w:basedOn w:val="Standaardalinea-lettertype"/>
    <w:link w:val="Ballontekst"/>
    <w:rsid w:val="004A163B"/>
    <w:rPr>
      <w:rFonts w:ascii="Segoe UI" w:hAnsi="Segoe UI" w:cs="Segoe UI"/>
      <w:sz w:val="18"/>
      <w:szCs w:val="18"/>
      <w:lang w:val="nl-NL" w:eastAsia="nl-NL"/>
    </w:rPr>
  </w:style>
  <w:style w:type="paragraph" w:customStyle="1" w:styleId="Normal0">
    <w:name w:val="Normal_0"/>
    <w:qFormat/>
    <w:rsid w:val="000B7FAB"/>
    <w:pPr>
      <w:spacing w:line="240" w:lineRule="atLeast"/>
    </w:pPr>
    <w:rPr>
      <w:rFonts w:ascii="Verdana" w:hAnsi="Verdana"/>
      <w:sz w:val="18"/>
      <w:szCs w:val="24"/>
      <w:lang w:val="nl-NL" w:eastAsia="nl-NL"/>
    </w:rPr>
  </w:style>
  <w:style w:type="paragraph" w:customStyle="1" w:styleId="Heading10">
    <w:name w:val="Heading 1_0"/>
    <w:basedOn w:val="Normal0"/>
    <w:next w:val="Normal0"/>
    <w:qFormat/>
    <w:rsid w:val="00023E9A"/>
    <w:pPr>
      <w:keepNext/>
      <w:spacing w:before="240" w:after="60"/>
      <w:outlineLvl w:val="0"/>
    </w:pPr>
    <w:rPr>
      <w:rFonts w:cs="Arial"/>
      <w:b/>
      <w:bCs/>
      <w:kern w:val="32"/>
      <w:sz w:val="32"/>
      <w:szCs w:val="32"/>
    </w:rPr>
  </w:style>
  <w:style w:type="paragraph" w:customStyle="1" w:styleId="Heading20">
    <w:name w:val="Heading 2_0"/>
    <w:basedOn w:val="Normal0"/>
    <w:next w:val="Normal0"/>
    <w:qFormat/>
    <w:rsid w:val="00023E9A"/>
    <w:pPr>
      <w:keepNext/>
      <w:spacing w:before="240" w:after="60"/>
      <w:outlineLvl w:val="1"/>
    </w:pPr>
    <w:rPr>
      <w:rFonts w:cs="Arial"/>
      <w:b/>
      <w:bCs/>
      <w:i/>
      <w:iCs/>
      <w:sz w:val="28"/>
      <w:szCs w:val="28"/>
    </w:rPr>
  </w:style>
  <w:style w:type="paragraph" w:customStyle="1" w:styleId="Heading30">
    <w:name w:val="Heading 3_0"/>
    <w:basedOn w:val="Normal0"/>
    <w:next w:val="Normal0"/>
    <w:qFormat/>
    <w:rsid w:val="00023E9A"/>
    <w:pPr>
      <w:keepNext/>
      <w:spacing w:before="240" w:after="60"/>
      <w:outlineLvl w:val="2"/>
    </w:pPr>
    <w:rPr>
      <w:rFonts w:cs="Arial"/>
      <w:b/>
      <w:bCs/>
      <w:sz w:val="26"/>
      <w:szCs w:val="26"/>
    </w:rPr>
  </w:style>
  <w:style w:type="character" w:customStyle="1" w:styleId="DefaultParagraphFont0">
    <w:name w:val="Default Paragraph Font_0"/>
    <w:semiHidden/>
    <w:rsid w:val="00023E9A"/>
  </w:style>
  <w:style w:type="table" w:customStyle="1" w:styleId="TableNormal0">
    <w:name w:val="Table Normal_0"/>
    <w:semiHidden/>
    <w:tblPr>
      <w:tblInd w:w="0" w:type="dxa"/>
      <w:tblCellMar>
        <w:top w:w="0" w:type="dxa"/>
        <w:left w:w="108" w:type="dxa"/>
        <w:bottom w:w="0" w:type="dxa"/>
        <w:right w:w="108" w:type="dxa"/>
      </w:tblCellMar>
    </w:tblPr>
  </w:style>
  <w:style w:type="numbering" w:customStyle="1" w:styleId="NoList0">
    <w:name w:val="No List_0"/>
    <w:semiHidden/>
    <w:rsid w:val="00023E9A"/>
  </w:style>
  <w:style w:type="paragraph" w:customStyle="1" w:styleId="Header0">
    <w:name w:val="Header_0"/>
    <w:basedOn w:val="Normal0"/>
    <w:rsid w:val="00023E9A"/>
    <w:pPr>
      <w:tabs>
        <w:tab w:val="center" w:pos="4536"/>
        <w:tab w:val="right" w:pos="9072"/>
      </w:tabs>
    </w:pPr>
  </w:style>
  <w:style w:type="paragraph" w:customStyle="1" w:styleId="Footer0">
    <w:name w:val="Footer_0"/>
    <w:basedOn w:val="Normal0"/>
    <w:rsid w:val="00023E9A"/>
    <w:pPr>
      <w:tabs>
        <w:tab w:val="center" w:pos="4536"/>
        <w:tab w:val="right" w:pos="9072"/>
      </w:tabs>
    </w:pPr>
  </w:style>
  <w:style w:type="table" w:customStyle="1" w:styleId="TableGrid0">
    <w:name w:val="Table Grid_0"/>
    <w:basedOn w:val="TableNormal0"/>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0">
    <w:name w:val="List Bullet_0"/>
    <w:basedOn w:val="Normal0"/>
    <w:rsid w:val="004F44C2"/>
    <w:pPr>
      <w:tabs>
        <w:tab w:val="num" w:pos="227"/>
      </w:tabs>
      <w:ind w:left="227" w:hanging="227"/>
    </w:pPr>
    <w:rPr>
      <w:noProof/>
    </w:rPr>
  </w:style>
  <w:style w:type="paragraph" w:customStyle="1" w:styleId="ListBullet20">
    <w:name w:val="List Bullet 2_0"/>
    <w:basedOn w:val="Normal0"/>
    <w:rsid w:val="004F44C2"/>
    <w:pPr>
      <w:tabs>
        <w:tab w:val="left" w:pos="454"/>
      </w:tabs>
      <w:ind w:left="454" w:hanging="227"/>
    </w:pPr>
    <w:rPr>
      <w:noProof/>
    </w:rPr>
  </w:style>
  <w:style w:type="character" w:customStyle="1" w:styleId="KoptekstChar">
    <w:name w:val="Koptekst Char"/>
    <w:basedOn w:val="Standaardalinea-lettertype"/>
    <w:link w:val="Koptekst"/>
    <w:rsid w:val="00841CD9"/>
    <w:rPr>
      <w:rFonts w:ascii="Verdana" w:eastAsia="Times New Roman" w:hAnsi="Verdana" w:cs="Times New Roman"/>
      <w:sz w:val="18"/>
      <w:szCs w:val="24"/>
      <w:lang w:val="nl-NL" w:eastAsia="nl-NL"/>
    </w:rPr>
  </w:style>
  <w:style w:type="character" w:customStyle="1" w:styleId="Kop1Char">
    <w:name w:val="Kop 1 Char"/>
    <w:basedOn w:val="Standaardalinea-lettertype"/>
    <w:link w:val="Kop1"/>
    <w:rsid w:val="00841CD9"/>
    <w:rPr>
      <w:rFonts w:ascii="Verdana" w:eastAsia="Times New Roman" w:hAnsi="Verdana" w:cs="Arial"/>
      <w:b/>
      <w:bCs/>
      <w:kern w:val="32"/>
      <w:sz w:val="32"/>
      <w:szCs w:val="32"/>
      <w:lang w:val="nl-NL" w:eastAsia="nl-NL"/>
    </w:rPr>
  </w:style>
  <w:style w:type="character" w:customStyle="1" w:styleId="Kop2Char">
    <w:name w:val="Kop 2 Char"/>
    <w:basedOn w:val="Standaardalinea-lettertype"/>
    <w:link w:val="Kop2"/>
    <w:rsid w:val="00841CD9"/>
    <w:rPr>
      <w:rFonts w:ascii="Verdana" w:eastAsia="Times New Roman" w:hAnsi="Verdana" w:cs="Arial"/>
      <w:b/>
      <w:bCs/>
      <w:i/>
      <w:iCs/>
      <w:sz w:val="28"/>
      <w:szCs w:val="28"/>
      <w:lang w:val="nl-NL" w:eastAsia="nl-NL"/>
    </w:rPr>
  </w:style>
  <w:style w:type="character" w:customStyle="1" w:styleId="Kop3Char">
    <w:name w:val="Kop 3 Char"/>
    <w:basedOn w:val="Standaardalinea-lettertype"/>
    <w:link w:val="Kop3"/>
    <w:rsid w:val="00841CD9"/>
    <w:rPr>
      <w:rFonts w:ascii="Verdana" w:eastAsia="Times New Roman" w:hAnsi="Verdana" w:cs="Arial"/>
      <w:b/>
      <w:bCs/>
      <w:sz w:val="26"/>
      <w:szCs w:val="26"/>
      <w:lang w:val="nl-NL" w:eastAsia="nl-NL"/>
    </w:rPr>
  </w:style>
  <w:style w:type="character" w:customStyle="1" w:styleId="Kop4Char">
    <w:name w:val="Kop 4 Char"/>
    <w:basedOn w:val="Standaardalinea-lettertype"/>
    <w:link w:val="Kop4"/>
    <w:uiPriority w:val="9"/>
    <w:rsid w:val="00841CD9"/>
    <w:rPr>
      <w:rFonts w:asciiTheme="majorHAnsi" w:eastAsiaTheme="majorEastAsia" w:hAnsiTheme="majorHAnsi" w:cstheme="majorBidi"/>
      <w:b/>
      <w:bCs/>
      <w:i/>
      <w:iCs/>
      <w:color w:val="4F81BD" w:themeColor="accent1"/>
    </w:rPr>
  </w:style>
  <w:style w:type="paragraph" w:styleId="Standaardinspringing">
    <w:name w:val="Normal Indent"/>
    <w:basedOn w:val="Standaard"/>
    <w:uiPriority w:val="99"/>
    <w:unhideWhenUsed/>
    <w:rsid w:val="00841CD9"/>
    <w:pPr>
      <w:ind w:left="720"/>
    </w:pPr>
  </w:style>
  <w:style w:type="paragraph" w:styleId="Ondertitel">
    <w:name w:val="Subtitle"/>
    <w:basedOn w:val="Standaard"/>
    <w:next w:val="Standaard"/>
    <w:link w:val="OndertitelChar"/>
    <w:uiPriority w:val="11"/>
    <w:qFormat/>
    <w:rsid w:val="00841CD9"/>
    <w:pPr>
      <w:numPr>
        <w:ilvl w:val="1"/>
      </w:numPr>
      <w:ind w:left="86"/>
    </w:pPr>
    <w:rPr>
      <w:rFonts w:asciiTheme="majorHAnsi" w:eastAsiaTheme="majorEastAsia" w:hAnsiTheme="majorHAnsi" w:cstheme="majorBidi"/>
      <w:i/>
      <w:iCs/>
      <w:color w:val="4F81BD" w:themeColor="accent1"/>
      <w:spacing w:val="15"/>
      <w:sz w:val="24"/>
    </w:rPr>
  </w:style>
  <w:style w:type="character" w:customStyle="1" w:styleId="OndertitelChar">
    <w:name w:val="Ondertitel Char"/>
    <w:basedOn w:val="Standaardalinea-lettertype"/>
    <w:link w:val="Ondertitel"/>
    <w:uiPriority w:val="11"/>
    <w:rsid w:val="00841CD9"/>
    <w:rPr>
      <w:rFonts w:asciiTheme="majorHAnsi" w:eastAsiaTheme="majorEastAsia" w:hAnsiTheme="majorHAnsi" w:cstheme="majorBidi"/>
      <w:i/>
      <w:iCs/>
      <w:color w:val="4F81BD" w:themeColor="accent1"/>
      <w:spacing w:val="15"/>
      <w:sz w:val="24"/>
      <w:szCs w:val="24"/>
    </w:rPr>
  </w:style>
  <w:style w:type="paragraph" w:styleId="Titel">
    <w:name w:val="Title"/>
    <w:basedOn w:val="Standaard"/>
    <w:next w:val="Standaard"/>
    <w:link w:val="Titel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Nadruk">
    <w:name w:val="Emphasis"/>
    <w:basedOn w:val="Standaardalinea-lettertype"/>
    <w:uiPriority w:val="20"/>
    <w:qFormat/>
    <w:rsid w:val="00D1197D"/>
    <w:rPr>
      <w:i/>
      <w:iCs/>
    </w:rPr>
  </w:style>
  <w:style w:type="character" w:customStyle="1" w:styleId="VoettekstChar">
    <w:name w:val="Voettekst Char"/>
    <w:basedOn w:val="Standaardalinea-lettertype"/>
    <w:link w:val="Voettekst"/>
    <w:rsid w:val="00DE555F"/>
    <w:rPr>
      <w:rFonts w:ascii="Verdana" w:eastAsia="Times New Roman" w:hAnsi="Verdana" w:cs="Times New Roman"/>
      <w:sz w:val="18"/>
      <w:szCs w:val="24"/>
      <w:lang w:val="nl-NL" w:eastAsia="nl-NL"/>
    </w:rPr>
  </w:style>
  <w:style w:type="character" w:customStyle="1" w:styleId="FollowedHyperlink0">
    <w:name w:val="FollowedHyperlink_0"/>
    <w:rsid w:val="006A2100"/>
    <w:rPr>
      <w:color w:val="800080"/>
      <w:u w:val="single"/>
    </w:rPr>
  </w:style>
  <w:style w:type="paragraph" w:customStyle="1" w:styleId="marginbottom-none">
    <w:name w:val="marginbottom-none"/>
    <w:basedOn w:val="Standaard"/>
    <w:rsid w:val="00DC5886"/>
    <w:pPr>
      <w:spacing w:before="100" w:beforeAutospacing="1" w:after="100" w:afterAutospacing="1" w:line="240" w:lineRule="auto"/>
    </w:pPr>
    <w:rPr>
      <w:rFonts w:ascii="Times New Roman" w:hAnsi="Times New Roman"/>
      <w:sz w:val="24"/>
    </w:rPr>
  </w:style>
  <w:style w:type="paragraph" w:customStyle="1" w:styleId="marginbottom-auto">
    <w:name w:val="marginbottom-auto"/>
    <w:basedOn w:val="Standaard"/>
    <w:rsid w:val="00DC5886"/>
    <w:pPr>
      <w:spacing w:before="100" w:beforeAutospacing="1" w:after="100" w:afterAutospacing="1" w:line="240" w:lineRule="auto"/>
    </w:pPr>
    <w:rPr>
      <w:rFonts w:ascii="Times New Roman" w:hAnsi="Times New Roman"/>
      <w:sz w:val="24"/>
    </w:rPr>
  </w:style>
  <w:style w:type="paragraph" w:customStyle="1" w:styleId="Default">
    <w:name w:val="Default"/>
    <w:basedOn w:val="Standaard"/>
    <w:rsid w:val="00486F5A"/>
    <w:pPr>
      <w:autoSpaceDE w:val="0"/>
      <w:autoSpaceDN w:val="0"/>
      <w:spacing w:line="240" w:lineRule="auto"/>
    </w:pPr>
    <w:rPr>
      <w:rFonts w:ascii="Arial" w:eastAsiaTheme="minorHAnsi" w:hAnsi="Arial" w:cs="Arial"/>
      <w:color w:val="00000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296408">
      <w:bodyDiv w:val="1"/>
      <w:marLeft w:val="0"/>
      <w:marRight w:val="0"/>
      <w:marTop w:val="0"/>
      <w:marBottom w:val="0"/>
      <w:divBdr>
        <w:top w:val="none" w:sz="0" w:space="0" w:color="auto"/>
        <w:left w:val="none" w:sz="0" w:space="0" w:color="auto"/>
        <w:bottom w:val="none" w:sz="0" w:space="0" w:color="auto"/>
        <w:right w:val="none" w:sz="0" w:space="0" w:color="auto"/>
      </w:divBdr>
      <w:divsChild>
        <w:div w:id="478306638">
          <w:marLeft w:val="0"/>
          <w:marRight w:val="0"/>
          <w:marTop w:val="0"/>
          <w:marBottom w:val="0"/>
          <w:divBdr>
            <w:top w:val="none" w:sz="0" w:space="0" w:color="auto"/>
            <w:left w:val="none" w:sz="0" w:space="0" w:color="auto"/>
            <w:bottom w:val="none" w:sz="0" w:space="0" w:color="auto"/>
            <w:right w:val="none" w:sz="0" w:space="0" w:color="auto"/>
          </w:divBdr>
          <w:divsChild>
            <w:div w:id="623577309">
              <w:marLeft w:val="0"/>
              <w:marRight w:val="0"/>
              <w:marTop w:val="0"/>
              <w:marBottom w:val="0"/>
              <w:divBdr>
                <w:top w:val="none" w:sz="0" w:space="0" w:color="auto"/>
                <w:left w:val="none" w:sz="0" w:space="0" w:color="auto"/>
                <w:bottom w:val="none" w:sz="0" w:space="0" w:color="auto"/>
                <w:right w:val="none" w:sz="0" w:space="0" w:color="auto"/>
              </w:divBdr>
            </w:div>
            <w:div w:id="27283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953575">
      <w:bodyDiv w:val="1"/>
      <w:marLeft w:val="0"/>
      <w:marRight w:val="0"/>
      <w:marTop w:val="0"/>
      <w:marBottom w:val="0"/>
      <w:divBdr>
        <w:top w:val="none" w:sz="0" w:space="0" w:color="auto"/>
        <w:left w:val="none" w:sz="0" w:space="0" w:color="auto"/>
        <w:bottom w:val="none" w:sz="0" w:space="0" w:color="auto"/>
        <w:right w:val="none" w:sz="0" w:space="0" w:color="auto"/>
      </w:divBdr>
      <w:divsChild>
        <w:div w:id="1649897117">
          <w:marLeft w:val="0"/>
          <w:marRight w:val="0"/>
          <w:marTop w:val="0"/>
          <w:marBottom w:val="0"/>
          <w:divBdr>
            <w:top w:val="none" w:sz="0" w:space="0" w:color="auto"/>
            <w:left w:val="none" w:sz="0" w:space="0" w:color="auto"/>
            <w:bottom w:val="none" w:sz="0" w:space="0" w:color="auto"/>
            <w:right w:val="none" w:sz="0" w:space="0" w:color="auto"/>
          </w:divBdr>
          <w:divsChild>
            <w:div w:id="182867320">
              <w:marLeft w:val="0"/>
              <w:marRight w:val="0"/>
              <w:marTop w:val="0"/>
              <w:marBottom w:val="0"/>
              <w:divBdr>
                <w:top w:val="none" w:sz="0" w:space="0" w:color="auto"/>
                <w:left w:val="none" w:sz="0" w:space="0" w:color="auto"/>
                <w:bottom w:val="none" w:sz="0" w:space="0" w:color="auto"/>
                <w:right w:val="none" w:sz="0" w:space="0" w:color="auto"/>
              </w:divBdr>
            </w:div>
            <w:div w:id="187592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252055">
      <w:bodyDiv w:val="1"/>
      <w:marLeft w:val="0"/>
      <w:marRight w:val="0"/>
      <w:marTop w:val="0"/>
      <w:marBottom w:val="0"/>
      <w:divBdr>
        <w:top w:val="none" w:sz="0" w:space="0" w:color="auto"/>
        <w:left w:val="none" w:sz="0" w:space="0" w:color="auto"/>
        <w:bottom w:val="none" w:sz="0" w:space="0" w:color="auto"/>
        <w:right w:val="none" w:sz="0" w:space="0" w:color="auto"/>
      </w:divBdr>
    </w:div>
    <w:div w:id="1183284281">
      <w:bodyDiv w:val="1"/>
      <w:marLeft w:val="0"/>
      <w:marRight w:val="0"/>
      <w:marTop w:val="0"/>
      <w:marBottom w:val="0"/>
      <w:divBdr>
        <w:top w:val="none" w:sz="0" w:space="0" w:color="auto"/>
        <w:left w:val="none" w:sz="0" w:space="0" w:color="auto"/>
        <w:bottom w:val="none" w:sz="0" w:space="0" w:color="auto"/>
        <w:right w:val="none" w:sz="0" w:space="0" w:color="auto"/>
      </w:divBdr>
    </w:div>
    <w:div w:id="1267032825">
      <w:bodyDiv w:val="1"/>
      <w:marLeft w:val="0"/>
      <w:marRight w:val="0"/>
      <w:marTop w:val="0"/>
      <w:marBottom w:val="0"/>
      <w:divBdr>
        <w:top w:val="none" w:sz="0" w:space="0" w:color="auto"/>
        <w:left w:val="none" w:sz="0" w:space="0" w:color="auto"/>
        <w:bottom w:val="none" w:sz="0" w:space="0" w:color="auto"/>
        <w:right w:val="none" w:sz="0" w:space="0" w:color="auto"/>
      </w:divBdr>
      <w:divsChild>
        <w:div w:id="1875844053">
          <w:marLeft w:val="0"/>
          <w:marRight w:val="0"/>
          <w:marTop w:val="0"/>
          <w:marBottom w:val="0"/>
          <w:divBdr>
            <w:top w:val="none" w:sz="0" w:space="0" w:color="auto"/>
            <w:left w:val="none" w:sz="0" w:space="0" w:color="auto"/>
            <w:bottom w:val="none" w:sz="0" w:space="0" w:color="auto"/>
            <w:right w:val="none" w:sz="0" w:space="0" w:color="auto"/>
          </w:divBdr>
        </w:div>
      </w:divsChild>
    </w:div>
    <w:div w:id="1701517718">
      <w:bodyDiv w:val="1"/>
      <w:marLeft w:val="0"/>
      <w:marRight w:val="0"/>
      <w:marTop w:val="0"/>
      <w:marBottom w:val="0"/>
      <w:divBdr>
        <w:top w:val="none" w:sz="0" w:space="0" w:color="auto"/>
        <w:left w:val="none" w:sz="0" w:space="0" w:color="auto"/>
        <w:bottom w:val="none" w:sz="0" w:space="0" w:color="auto"/>
        <w:right w:val="none" w:sz="0" w:space="0" w:color="auto"/>
      </w:divBdr>
      <w:divsChild>
        <w:div w:id="1600914688">
          <w:marLeft w:val="0"/>
          <w:marRight w:val="0"/>
          <w:marTop w:val="0"/>
          <w:marBottom w:val="0"/>
          <w:divBdr>
            <w:top w:val="none" w:sz="0" w:space="0" w:color="auto"/>
            <w:left w:val="none" w:sz="0" w:space="0" w:color="auto"/>
            <w:bottom w:val="none" w:sz="0" w:space="0" w:color="auto"/>
            <w:right w:val="none" w:sz="0" w:space="0" w:color="auto"/>
          </w:divBdr>
        </w:div>
      </w:divsChild>
    </w:div>
    <w:div w:id="1879006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2.xml" Id="rId13"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theme" Target="theme/theme1.xml" Id="rId16"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glossaryDocument" Target="glossary/document.xml" Id="rId1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gemeen"/>
          <w:gallery w:val="placeholder"/>
        </w:category>
        <w:types>
          <w:type w:val="bbPlcHdr"/>
        </w:types>
        <w:behaviors>
          <w:behavior w:val="content"/>
        </w:behaviors>
        <w:guid w:val="{55903B0B-787F-4C4B-B043-468BCB634001}"/>
      </w:docPartPr>
      <w:docPartBody>
        <w:p w:rsidR="00042A5B" w:rsidRDefault="00A144E1">
          <w:r w:rsidRPr="001267EE">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Bold">
    <w:panose1 w:val="00000000000000000000"/>
    <w:charset w:val="00"/>
    <w:family w:val="swiss"/>
    <w:notTrueType/>
    <w:pitch w:val="default"/>
    <w:sig w:usb0="00000003" w:usb1="00000000" w:usb2="00000000" w:usb3="00000000" w:csb0="00000001" w:csb1="00000000"/>
  </w:font>
  <w:font w:name="KIX Barcode">
    <w:panose1 w:val="020B7200000000000000"/>
    <w:charset w:val="00"/>
    <w:family w:val="swiss"/>
    <w:pitch w:val="variable"/>
    <w:sig w:usb0="8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FC5"/>
    <w:rsid w:val="00042A5B"/>
    <w:rsid w:val="0049120B"/>
    <w:rsid w:val="00A144E1"/>
    <w:rsid w:val="00A22FC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22FC5"/>
    <w:rPr>
      <w:rFonts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A22FC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227</ap:Words>
  <ap:Characters>1346</ap:Characters>
  <ap:DocSecurity>0</ap:DocSecurity>
  <ap:Lines>11</ap:Lines>
  <ap:Paragraphs>3</ap:Paragraphs>
  <ap:ScaleCrop>false</ap:ScaleCrop>
  <ap:HeadingPairs>
    <vt:vector baseType="variant" size="2">
      <vt:variant>
        <vt:lpstr>Titel</vt:lpstr>
      </vt:variant>
      <vt:variant>
        <vt:i4>1</vt:i4>
      </vt:variant>
    </vt:vector>
  </ap:HeadingPairs>
  <ap:TitlesOfParts>
    <vt:vector baseType="lpstr" size="1">
      <vt:lpstr>-</vt:lpstr>
    </vt:vector>
  </ap:TitlesOfParts>
  <ap:LinksUpToDate>false</ap:LinksUpToDate>
  <ap:CharactersWithSpaces>1570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2009-07-01T14:30:00.0000000Z</lastPrinted>
  <dcterms:created xsi:type="dcterms:W3CDTF">2020-12-14T13:45:00.0000000Z</dcterms:created>
  <dcterms:modified xsi:type="dcterms:W3CDTF">2020-12-14T13:45:00.0000000Z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_ID">
    <vt:lpwstr>MersmanD</vt:lpwstr>
  </property>
  <property fmtid="{D5CDD505-2E9C-101B-9397-08002B2CF9AE}" pid="3" name="A_ADRES">
    <vt:lpwstr>Aan de </vt:lpwstr>
  </property>
  <property fmtid="{D5CDD505-2E9C-101B-9397-08002B2CF9AE}" pid="4" name="A_DEP_NAAM">
    <vt:lpwstr>EZK</vt:lpwstr>
  </property>
  <property fmtid="{D5CDD505-2E9C-101B-9397-08002B2CF9AE}" pid="5" name="A_DOC_RICHTING_ID">
    <vt:lpwstr>Uitgaand</vt:lpwstr>
  </property>
  <property fmtid="{D5CDD505-2E9C-101B-9397-08002B2CF9AE}" pid="6" name="A_KENMERK">
    <vt:lpwstr/>
  </property>
  <property fmtid="{D5CDD505-2E9C-101B-9397-08002B2CF9AE}" pid="7" name="DOCNAME">
    <vt:lpwstr>NvW</vt:lpwstr>
  </property>
  <property fmtid="{D5CDD505-2E9C-101B-9397-08002B2CF9AE}" pid="8" name="documentId">
    <vt:lpwstr>20270396</vt:lpwstr>
  </property>
  <property fmtid="{D5CDD505-2E9C-101B-9397-08002B2CF9AE}" pid="9" name="TYPE_ID">
    <vt:lpwstr>Brief</vt:lpwstr>
  </property>
  <property fmtid="{D5CDD505-2E9C-101B-9397-08002B2CF9AE}" pid="10" name="ContentTypeId">
    <vt:lpwstr>0x010100A06E9EBE29AA8648894A66DF7D32F590</vt:lpwstr>
  </property>
</Properties>
</file>