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AD7E50" w:rsidP="00097AE2" w:rsidRDefault="00AD7E50"/>
    <w:p w:rsidR="00385F30" w:rsidRDefault="00385F30"/>
    <w:p w:rsidR="00AD7E50" w:rsidP="008C356D" w:rsidRDefault="00AD7E50">
      <w:pPr>
        <w:rPr>
          <w:szCs w:val="18"/>
        </w:rPr>
      </w:pPr>
    </w:p>
    <w:p w:rsidRPr="00097AE2" w:rsidR="00AD7E50" w:rsidP="00AD7E50" w:rsidRDefault="004F671E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4704B3" w:rsidP="00AD7E50" w:rsidRDefault="00AD7E50">
      <w:pPr>
        <w:tabs>
          <w:tab w:val="left" w:pos="1095"/>
        </w:tabs>
      </w:pPr>
      <w:r>
        <w:t>Hierbij bied ik u</w:t>
      </w:r>
      <w:r w:rsidR="00AA6D56">
        <w:t>w Kamer</w:t>
      </w:r>
      <w:r>
        <w:t xml:space="preserve"> de nota van wijziging inzak</w:t>
      </w:r>
      <w:r w:rsidR="00AE1E41">
        <w:t xml:space="preserve">e het bovenvermelde voorstel </w:t>
      </w:r>
      <w:r w:rsidR="00CD33F1">
        <w:t xml:space="preserve">aan </w:t>
      </w:r>
      <w:r w:rsidR="00AE1E41">
        <w:t xml:space="preserve">strekkende tot enkele technische wijzigingen in </w:t>
      </w:r>
      <w:r w:rsidR="00CD33F1">
        <w:t>dat</w:t>
      </w:r>
      <w:r w:rsidR="00AE1E41">
        <w:t xml:space="preserve"> voorstel</w:t>
      </w:r>
      <w:r>
        <w:t>.</w:t>
      </w:r>
    </w:p>
    <w:p w:rsidR="004704B3" w:rsidP="0068313E" w:rsidRDefault="004704B3">
      <w:pPr>
        <w:tabs>
          <w:tab w:val="left" w:pos="426"/>
        </w:tabs>
      </w:pPr>
    </w:p>
    <w:p w:rsidR="004F671E" w:rsidP="0068313E" w:rsidRDefault="004F671E">
      <w:pPr>
        <w:tabs>
          <w:tab w:val="left" w:pos="426"/>
        </w:tabs>
      </w:pPr>
    </w:p>
    <w:p w:rsidR="004F671E" w:rsidP="0068313E" w:rsidRDefault="004F671E">
      <w:pPr>
        <w:tabs>
          <w:tab w:val="left" w:pos="426"/>
        </w:tabs>
      </w:pPr>
    </w:p>
    <w:p w:rsidR="004F671E" w:rsidP="0068313E" w:rsidRDefault="004F671E">
      <w:pPr>
        <w:tabs>
          <w:tab w:val="left" w:pos="426"/>
        </w:tabs>
      </w:pPr>
    </w:p>
    <w:p w:rsidR="007F7990" w:rsidP="0068313E" w:rsidRDefault="007F7990">
      <w:pPr>
        <w:tabs>
          <w:tab w:val="left" w:pos="426"/>
        </w:tabs>
      </w:pPr>
    </w:p>
    <w:p w:rsidR="004F671E" w:rsidP="00DE6A0A" w:rsidRDefault="00DE6A0A">
      <w:pPr>
        <w:tabs>
          <w:tab w:val="left" w:pos="426"/>
        </w:tabs>
        <w:ind w:hanging="993"/>
      </w:pPr>
      <w:r>
        <w:t>(w.g.)</w:t>
      </w:r>
      <w:r>
        <w:tab/>
      </w:r>
      <w:r w:rsidR="004F671E">
        <w:t>H.G.J. Kamp</w:t>
      </w:r>
    </w:p>
    <w:p w:rsidR="004704B3" w:rsidP="00AD7E50" w:rsidRDefault="00AD7E50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</w:t>
      </w:r>
      <w:r w:rsidR="004F671E">
        <w:t>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5E" w:rsidRDefault="0007455E">
      <w:r>
        <w:separator/>
      </w:r>
    </w:p>
    <w:p w:rsidR="0007455E" w:rsidRDefault="0007455E"/>
  </w:endnote>
  <w:endnote w:type="continuationSeparator" w:id="0">
    <w:p w:rsidR="0007455E" w:rsidRDefault="0007455E">
      <w:r>
        <w:continuationSeparator/>
      </w:r>
    </w:p>
    <w:p w:rsidR="0007455E" w:rsidRDefault="00074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B9" w:rsidRDefault="007770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AD7E50" w:rsidP="00AD7E5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AD7E50" w:rsidP="00AD7E5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07455E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07455E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5E" w:rsidRDefault="0007455E">
      <w:r>
        <w:separator/>
      </w:r>
    </w:p>
    <w:p w:rsidR="0007455E" w:rsidRDefault="0007455E"/>
  </w:footnote>
  <w:footnote w:type="continuationSeparator" w:id="0">
    <w:p w:rsidR="0007455E" w:rsidRDefault="0007455E">
      <w:r>
        <w:continuationSeparator/>
      </w:r>
    </w:p>
    <w:p w:rsidR="0007455E" w:rsidRDefault="000745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B9" w:rsidRDefault="007770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AD7E50" w:rsidP="00AD7E5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AD7E50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16019836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4F671E" w:rsidP="00AD7E50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72A07CDB" wp14:editId="11E2CC4E">
                <wp:extent cx="2181225" cy="1476375"/>
                <wp:effectExtent l="0" t="0" r="9525" b="9525"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7F7990" w:rsidRDefault="007F7990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>
            <w:rPr>
              <w:b/>
              <w:noProof w:val="0"/>
            </w:rPr>
            <w:t>Directie Wetgeving en</w:t>
          </w:r>
        </w:p>
        <w:p w:rsidR="007F7990" w:rsidRDefault="007F7990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>
            <w:rPr>
              <w:b/>
              <w:noProof w:val="0"/>
            </w:rPr>
            <w:t>Juridische Zaken</w:t>
          </w:r>
        </w:p>
        <w:p w:rsidR="007F7990" w:rsidRDefault="007F7990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</w:p>
        <w:p w:rsidR="004F671E" w:rsidRDefault="004F671E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 w:rsidRPr="004F671E">
            <w:rPr>
              <w:b/>
              <w:noProof w:val="0"/>
            </w:rPr>
            <w:t>Bezoekadres</w:t>
          </w:r>
        </w:p>
        <w:p w:rsidR="004F671E" w:rsidRP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 w:rsidRPr="004F671E">
            <w:rPr>
              <w:noProof w:val="0"/>
            </w:rPr>
            <w:t>Bezuidenhoutseweg 73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 w:rsidRPr="004F671E">
            <w:rPr>
              <w:noProof w:val="0"/>
            </w:rPr>
            <w:t>2594 AC  Den Haag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</w:p>
        <w:p w:rsidR="004F671E" w:rsidRDefault="004F671E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 w:rsidRPr="004F671E">
            <w:rPr>
              <w:b/>
              <w:noProof w:val="0"/>
            </w:rPr>
            <w:t>Postadres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>
            <w:rPr>
              <w:noProof w:val="0"/>
            </w:rPr>
            <w:t>Postbus 20401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>
            <w:rPr>
              <w:noProof w:val="0"/>
            </w:rPr>
            <w:t>2500 EK  Den Haag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</w:p>
        <w:p w:rsidR="004F671E" w:rsidRDefault="004F671E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 w:rsidRPr="004F671E">
            <w:rPr>
              <w:b/>
              <w:noProof w:val="0"/>
            </w:rPr>
            <w:t>Factuuradres</w:t>
          </w:r>
        </w:p>
        <w:p w:rsidR="004F671E" w:rsidRP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 w:rsidRPr="004F671E">
            <w:rPr>
              <w:noProof w:val="0"/>
            </w:rPr>
            <w:t>Postbus 16180</w:t>
          </w:r>
        </w:p>
        <w:p w:rsidR="004F671E" w:rsidRP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 w:rsidRPr="004F671E">
            <w:rPr>
              <w:noProof w:val="0"/>
            </w:rPr>
            <w:t>2500 BD  Den Haag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</w:p>
        <w:p w:rsidR="004F671E" w:rsidRDefault="004F671E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>
            <w:rPr>
              <w:b/>
              <w:noProof w:val="0"/>
            </w:rPr>
            <w:t>Overheidsidentificatienr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>
            <w:rPr>
              <w:noProof w:val="0"/>
            </w:rPr>
            <w:t>0000000100321436900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>
            <w:rPr>
              <w:noProof w:val="0"/>
            </w:rPr>
            <w:t>T 070 379 8911 (algemeen)</w:t>
          </w:r>
        </w:p>
        <w:p w:rsidR="004F671E" w:rsidRDefault="0007455E" w:rsidP="00AA6D56">
          <w:pPr>
            <w:pStyle w:val="Huisstijl-Adres"/>
            <w:spacing w:after="0" w:line="276" w:lineRule="auto"/>
            <w:rPr>
              <w:noProof w:val="0"/>
            </w:rPr>
          </w:pPr>
          <w:hyperlink r:id="rId2" w:history="1">
            <w:r w:rsidR="004F671E" w:rsidRPr="00AC0DE5">
              <w:rPr>
                <w:rStyle w:val="Hyperlink"/>
                <w:noProof w:val="0"/>
              </w:rPr>
              <w:t>www.rijksoverheid.nl/ez</w:t>
            </w:r>
          </w:hyperlink>
        </w:p>
        <w:p w:rsidR="00AA6D56" w:rsidRDefault="00AA6D56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</w:p>
        <w:p w:rsidR="004F671E" w:rsidRDefault="004F671E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 w:rsidRPr="004F671E">
            <w:rPr>
              <w:b/>
              <w:noProof w:val="0"/>
            </w:rPr>
            <w:t>Ons kenmerk</w:t>
          </w:r>
        </w:p>
        <w:p w:rsidR="004F671E" w:rsidRDefault="004F671E" w:rsidP="00AA6D56">
          <w:pPr>
            <w:pStyle w:val="Huisstijl-Adres"/>
            <w:spacing w:after="0" w:line="276" w:lineRule="auto"/>
            <w:rPr>
              <w:noProof w:val="0"/>
            </w:rPr>
          </w:pPr>
          <w:r w:rsidRPr="004F671E">
            <w:rPr>
              <w:noProof w:val="0"/>
            </w:rPr>
            <w:t>WJZ / 16019836</w:t>
          </w:r>
        </w:p>
        <w:p w:rsidR="007F7990" w:rsidRDefault="007F7990" w:rsidP="00AA6D56">
          <w:pPr>
            <w:pStyle w:val="Huisstijl-Adres"/>
            <w:spacing w:after="0" w:line="276" w:lineRule="auto"/>
            <w:rPr>
              <w:noProof w:val="0"/>
            </w:rPr>
          </w:pPr>
        </w:p>
        <w:p w:rsidR="007F7990" w:rsidRPr="007F7990" w:rsidRDefault="00AA6D56" w:rsidP="00AA6D56">
          <w:pPr>
            <w:pStyle w:val="Huisstijl-Adres"/>
            <w:spacing w:after="0" w:line="276" w:lineRule="auto"/>
            <w:rPr>
              <w:b/>
              <w:noProof w:val="0"/>
            </w:rPr>
          </w:pPr>
          <w:r>
            <w:rPr>
              <w:b/>
              <w:noProof w:val="0"/>
            </w:rPr>
            <w:t>Bijlagen</w:t>
          </w:r>
        </w:p>
        <w:p w:rsidR="007F7990" w:rsidRPr="004F671E" w:rsidRDefault="007F7990" w:rsidP="00AA6D56">
          <w:pPr>
            <w:pStyle w:val="Huisstijl-Adres"/>
            <w:spacing w:after="0" w:line="276" w:lineRule="auto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AD7E50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AD7E50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A6D56" w:rsidRDefault="004F671E" w:rsidP="00AD7E50">
          <w:r>
            <w:t>De V</w:t>
          </w:r>
          <w:r w:rsidR="00AD7E50" w:rsidRPr="00D24199">
            <w:t xml:space="preserve">oorzitter van de Tweede Kamer </w:t>
          </w:r>
        </w:p>
        <w:p w:rsidR="00AD7E50" w:rsidRPr="00D24199" w:rsidRDefault="00AD7E50" w:rsidP="00AD7E50">
          <w:r w:rsidRPr="00D24199">
            <w:t>der Staten-Generaal</w:t>
          </w:r>
        </w:p>
        <w:p w:rsidR="00AD7E50" w:rsidRPr="00D24199" w:rsidRDefault="00AD7E50" w:rsidP="00AD7E50">
          <w:r w:rsidRPr="00D24199">
            <w:t>Binnenhof 4</w:t>
          </w:r>
        </w:p>
        <w:p w:rsidR="00074F10" w:rsidRDefault="00AD7E50" w:rsidP="00AD7E50">
          <w:r w:rsidRPr="00D24199">
            <w:t xml:space="preserve">2513 AA </w:t>
          </w:r>
          <w:r>
            <w:t xml:space="preserve"> </w:t>
          </w:r>
          <w:r w:rsidRPr="00D24199">
            <w:t>'s-GRAVENHAGE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D7E50" w:rsidP="00AD7E50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7770B9" w:rsidP="00A50CF6">
          <w:r>
            <w:t>9 februari 2016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D7E50" w:rsidP="00AD7E50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AD7E50" w:rsidP="00AD7E50">
          <w:r w:rsidRPr="00F83BC6">
            <w:t>Voorstel van wet</w:t>
          </w:r>
          <w:r>
            <w:t xml:space="preserve"> tot Wijziging van de Aanbestedingswet 2012 in verband met de implementatie van aanbestedingsrichtlijnen 2014/23/EU, 2014/24EU en 2014/25/EU </w:t>
          </w:r>
          <w:r w:rsidRPr="00F83BC6">
            <w:t xml:space="preserve">(Kamerstuknummer </w:t>
          </w:r>
          <w:r>
            <w:t>34 329)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325D2D"/>
    <w:multiLevelType w:val="hybridMultilevel"/>
    <w:tmpl w:val="1EB085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841BB0"/>
    <w:multiLevelType w:val="hybridMultilevel"/>
    <w:tmpl w:val="4596D9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7"/>
  </w:num>
  <w:num w:numId="16">
    <w:abstractNumId w:val="18"/>
  </w:num>
  <w:num w:numId="17">
    <w:abstractNumId w:val="12"/>
  </w:num>
  <w:num w:numId="18">
    <w:abstractNumId w:val="16"/>
  </w:num>
  <w:num w:numId="19">
    <w:abstractNumId w:val="20"/>
  </w:num>
  <w:num w:numId="20">
    <w:abstractNumId w:val="9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19836"/>
    <w:docVar w:name="HC_HBLIB" w:val="DOMUS"/>
  </w:docVars>
  <w:rsids>
    <w:rsidRoot w:val="00AD7E50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55E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36E3B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18A3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4F671E"/>
    <w:rsid w:val="00505262"/>
    <w:rsid w:val="00516022"/>
    <w:rsid w:val="00521CEE"/>
    <w:rsid w:val="005403C8"/>
    <w:rsid w:val="005429DC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770B9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7F7990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6D56"/>
    <w:rsid w:val="00AA7FC9"/>
    <w:rsid w:val="00AB237D"/>
    <w:rsid w:val="00AB5933"/>
    <w:rsid w:val="00AD7E50"/>
    <w:rsid w:val="00AE013D"/>
    <w:rsid w:val="00AE11B7"/>
    <w:rsid w:val="00AE1E41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3F1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E6A0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B7B7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2016-02-08T15:43:00.0000000Z</lastPrinted>
  <dcterms:created xsi:type="dcterms:W3CDTF">2016-02-09T10:40:00.0000000Z</dcterms:created>
  <dcterms:modified xsi:type="dcterms:W3CDTF">2016-02-09T10:42:00.0000000Z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0x0101007D0774C4BDDC7A41A0CA84E9416F5DA5</vt:lpwstr>
  </property>
</Properties>
</file>