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4B7161"/>
        <w:p w:rsidR="00241BB9" w:rsidRDefault="0001366D">
          <w:pPr>
            <w:spacing w:line="240" w:lineRule="auto"/>
          </w:pPr>
        </w:p>
      </w:sdtContent>
    </w:sdt>
    <w:p w:rsidR="00CD5856" w:rsidRDefault="004B7161">
      <w:pPr>
        <w:spacing w:line="240" w:lineRule="auto"/>
      </w:pPr>
    </w:p>
    <w:p w:rsidR="00CD5856" w:rsidRDefault="004B7161"/>
    <w:p w:rsidR="00CD5856" w:rsidRDefault="004B7161"/>
    <w:p w:rsidR="00CD5856" w:rsidRDefault="004B7161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1703AE">
      <w:pPr>
        <w:pStyle w:val="Huisstijl-Aanhef"/>
      </w:pPr>
      <w:r>
        <w:t>Geachte voorzitter,</w:t>
      </w:r>
    </w:p>
    <w:p w:rsidRPr="008D59C5" w:rsidR="008D59C5" w:rsidP="008D59C5" w:rsidRDefault="001703AE">
      <w:r>
        <w:t xml:space="preserve">Hierbij bied ik u de nota naar aanleiding van het verslag aan bij het hierboven genoemde wetsvoorstel. Tevens stuur ik u het door SIRA Consulting opgestelde rapport ‘Regeldruktoets landelijk implantatenregister’, dat onlangs gereed is gekomen. </w:t>
      </w:r>
    </w:p>
    <w:p w:rsidR="008A0A49" w:rsidP="008A0A49" w:rsidRDefault="008A0A49">
      <w:pPr>
        <w:spacing w:line="240" w:lineRule="auto"/>
        <w:rPr>
          <w:noProof/>
        </w:rPr>
      </w:pPr>
    </w:p>
    <w:p w:rsidR="008A0A49" w:rsidP="008A0A49" w:rsidRDefault="008A0A49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8A0A49" w:rsidP="008A0A49" w:rsidRDefault="008A0A49">
      <w:pPr>
        <w:spacing w:line="240" w:lineRule="auto"/>
        <w:rPr>
          <w:noProof/>
        </w:rPr>
      </w:pPr>
    </w:p>
    <w:p w:rsidR="008A0A49" w:rsidP="008A0A49" w:rsidRDefault="008A0A49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8A0A49" w:rsidP="008A0A49" w:rsidRDefault="008A0A49">
      <w:pPr>
        <w:spacing w:line="240" w:lineRule="auto"/>
        <w:rPr>
          <w:noProof/>
        </w:rPr>
      </w:pPr>
      <w:r>
        <w:rPr>
          <w:noProof/>
        </w:rPr>
        <w:t>en Sport,</w:t>
      </w:r>
    </w:p>
    <w:p w:rsidR="008A0A49" w:rsidP="008A0A49" w:rsidRDefault="008A0A49">
      <w:pPr>
        <w:spacing w:line="240" w:lineRule="auto"/>
        <w:rPr>
          <w:noProof/>
        </w:rPr>
      </w:pPr>
    </w:p>
    <w:p w:rsidR="008A0A49" w:rsidP="008A0A49" w:rsidRDefault="008A0A49">
      <w:pPr>
        <w:spacing w:line="240" w:lineRule="auto"/>
        <w:rPr>
          <w:noProof/>
        </w:rPr>
      </w:pPr>
    </w:p>
    <w:p w:rsidR="008A0A49" w:rsidP="008A0A49" w:rsidRDefault="008A0A49">
      <w:pPr>
        <w:spacing w:line="240" w:lineRule="auto"/>
        <w:rPr>
          <w:noProof/>
        </w:rPr>
      </w:pPr>
    </w:p>
    <w:p w:rsidR="008A0A49" w:rsidP="008A0A49" w:rsidRDefault="008A0A49">
      <w:pPr>
        <w:spacing w:line="240" w:lineRule="auto"/>
        <w:rPr>
          <w:noProof/>
        </w:rPr>
      </w:pPr>
    </w:p>
    <w:p w:rsidR="008A0A49" w:rsidP="008A0A49" w:rsidRDefault="008A0A49">
      <w:pPr>
        <w:spacing w:line="240" w:lineRule="auto"/>
        <w:rPr>
          <w:noProof/>
        </w:rPr>
      </w:pPr>
      <w:r>
        <w:rPr>
          <w:noProof/>
        </w:rPr>
        <w:t>Bruno Bruins</w:t>
      </w: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523C02" w:rsidP="00463DBC" w:rsidRDefault="004B7161">
      <w:pPr>
        <w:spacing w:line="240" w:lineRule="auto"/>
        <w:rPr>
          <w:noProof/>
        </w:rPr>
      </w:pPr>
    </w:p>
    <w:p w:rsidR="00235AED" w:rsidP="00463DBC" w:rsidRDefault="004B7161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4A" w:rsidRDefault="00841D4A" w:rsidP="00841D4A">
      <w:pPr>
        <w:spacing w:line="240" w:lineRule="auto"/>
      </w:pPr>
      <w:r>
        <w:separator/>
      </w:r>
    </w:p>
  </w:endnote>
  <w:endnote w:type="continuationSeparator" w:id="0">
    <w:p w:rsidR="00841D4A" w:rsidRDefault="00841D4A" w:rsidP="00841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01366D">
    <w:pPr>
      <w:pStyle w:val="Voettekst"/>
    </w:pPr>
    <w:r w:rsidRPr="0001366D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1703AE" w:rsidP="00DC7639">
                <w:pPr>
                  <w:pStyle w:val="Huisstijl-Paginanummer"/>
                </w:pPr>
                <w:r>
                  <w:t xml:space="preserve">Pagina </w:t>
                </w:r>
                <w:r w:rsidR="0001366D">
                  <w:fldChar w:fldCharType="begin"/>
                </w:r>
                <w:r>
                  <w:instrText xml:space="preserve"> PAGE    \* MERGEFORMAT </w:instrText>
                </w:r>
                <w:r w:rsidR="0001366D">
                  <w:fldChar w:fldCharType="separate"/>
                </w:r>
                <w:r w:rsidR="004B7161">
                  <w:rPr>
                    <w:noProof/>
                  </w:rPr>
                  <w:t>1</w:t>
                </w:r>
                <w:r w:rsidR="0001366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4B716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4A" w:rsidRDefault="00841D4A" w:rsidP="00841D4A">
      <w:pPr>
        <w:spacing w:line="240" w:lineRule="auto"/>
      </w:pPr>
      <w:r>
        <w:separator/>
      </w:r>
    </w:p>
  </w:footnote>
  <w:footnote w:type="continuationSeparator" w:id="0">
    <w:p w:rsidR="00841D4A" w:rsidRDefault="00841D4A" w:rsidP="00841D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703AE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1366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03AE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1703AE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1703AE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1703AE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703AE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1366D">
                <w:pPr>
                  <w:pStyle w:val="Huisstijl-Referentiegegevens"/>
                </w:pPr>
                <w:fldSimple w:instr=" DOCPROPERTY  KenmerkVWS  \* MERGEFORMAT ">
                  <w:r w:rsidR="00FE2A47">
                    <w:t>1223770-167226-WJZ</w:t>
                  </w:r>
                </w:fldSimple>
              </w:p>
              <w:p w:rsidR="00CD5856" w:rsidRPr="002B504F" w:rsidRDefault="001703AE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1703AE">
                <w:pPr>
                  <w:pStyle w:val="Huisstijl-Referentiegegevens"/>
                </w:pPr>
                <w:r>
                  <w:t>2</w:t>
                </w:r>
                <w:r w:rsidR="0001366D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01366D" w:rsidRPr="00763E81">
                  <w:fldChar w:fldCharType="end"/>
                </w:r>
              </w:p>
              <w:p w:rsidR="00CD5856" w:rsidRDefault="001703AE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01366D">
                <w:pPr>
                  <w:pStyle w:val="Huisstijl-Referentiegegevens"/>
                </w:pPr>
                <w:r>
                  <w:fldChar w:fldCharType="begin"/>
                </w:r>
                <w:r w:rsidR="001703AE">
                  <w:instrText xml:space="preserve"> DOCPROPERTY  KenmerkAfzender  \* MERGEFORMAT </w:instrText>
                </w:r>
                <w:r>
                  <w:fldChar w:fldCharType="end"/>
                </w:r>
                <w:r w:rsidR="001703AE">
                  <w:t xml:space="preserve"> 22 december 2017</w:t>
                </w:r>
              </w:p>
              <w:p w:rsidR="00CD5856" w:rsidRDefault="001703AE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4B7161"/>
            </w:txbxContent>
          </v:textbox>
          <w10:wrap anchorx="page" anchory="page"/>
        </v:shape>
      </w:pict>
    </w:r>
    <w:r w:rsidR="0001366D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Pr="000D49CB" w:rsidRDefault="008A0A4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szCs w:val="18"/>
                  </w:rPr>
                </w:pPr>
                <w:r>
                  <w:rPr>
                    <w:szCs w:val="18"/>
                  </w:rPr>
                  <w:t>Datum      5 maart 2018</w:t>
                </w:r>
              </w:p>
              <w:p w:rsidR="000D49CB" w:rsidRPr="000D49CB" w:rsidRDefault="001703AE" w:rsidP="000D49CB">
                <w:pPr>
                  <w:pStyle w:val="Kop1"/>
                  <w:ind w:left="1020" w:hanging="1020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0D49CB">
                  <w:rPr>
                    <w:rFonts w:ascii="Verdana" w:hAnsi="Verdana"/>
                    <w:b w:val="0"/>
                    <w:sz w:val="18"/>
                    <w:szCs w:val="18"/>
                  </w:rPr>
                  <w:t>Betreft</w:t>
                </w:r>
                <w:r w:rsidRPr="000D49CB">
                  <w:rPr>
                    <w:rFonts w:ascii="Verdana" w:hAnsi="Verdana"/>
                    <w:b w:val="0"/>
                    <w:sz w:val="18"/>
                    <w:szCs w:val="18"/>
                  </w:rPr>
                  <w:tab/>
                  <w:t>Wijziging van het wetsvoorstel in verband met de instelling van het implantatenregister houdende aanpassing van het verbod op de toepassing van implantaten die niet voorzien zijn van een geüniformeerde barcode</w:t>
                </w:r>
                <w:r>
                  <w:rPr>
                    <w:rFonts w:ascii="Verdana" w:hAnsi="Verdana"/>
                    <w:b w:val="0"/>
                    <w:sz w:val="18"/>
                    <w:szCs w:val="18"/>
                  </w:rPr>
                  <w:t xml:space="preserve"> (34822)</w:t>
                </w:r>
              </w:p>
              <w:p w:rsidR="00CD5856" w:rsidRPr="000D49CB" w:rsidRDefault="004B716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szCs w:val="18"/>
                  </w:rPr>
                </w:pPr>
              </w:p>
              <w:p w:rsidR="00CD5856" w:rsidRPr="000D49CB" w:rsidRDefault="004B7161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="0001366D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716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1366D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03A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01366D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703AE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1366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03AE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1366D">
                <w:pPr>
                  <w:pStyle w:val="Huisstijl-Referentiegegevens"/>
                </w:pPr>
                <w:fldSimple w:instr=" DOCPROPERTY  KenmerkVWS  \* MERGEFORMAT ">
                  <w:r w:rsidR="00FE2A47">
                    <w:t>1223770-167226-WJZ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03AE">
                <w:pPr>
                  <w:pStyle w:val="Huisstijl-Paginanummer"/>
                </w:pPr>
                <w:r>
                  <w:t xml:space="preserve">Pagina </w:t>
                </w:r>
                <w:r w:rsidR="0001366D">
                  <w:fldChar w:fldCharType="begin"/>
                </w:r>
                <w:r>
                  <w:instrText xml:space="preserve"> PAGE    \* MERGEFORMAT </w:instrText>
                </w:r>
                <w:r w:rsidR="0001366D">
                  <w:fldChar w:fldCharType="separate"/>
                </w:r>
                <w:r>
                  <w:rPr>
                    <w:noProof/>
                  </w:rPr>
                  <w:t>2</w:t>
                </w:r>
                <w:r w:rsidR="0001366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4B7161"/>
              <w:p w:rsidR="00CD5856" w:rsidRDefault="004B7161">
                <w:pPr>
                  <w:pStyle w:val="Huisstijl-Paginanummer"/>
                </w:pPr>
              </w:p>
              <w:p w:rsidR="00CD5856" w:rsidRDefault="004B716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1366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703A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1703A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4B716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1703AE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703AE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03AE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1703AE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1703AE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703AE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703AE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1703AE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1703AE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703AE">
                <w:pPr>
                  <w:pStyle w:val="Huisstijl-Referentiegegevens"/>
                </w:pPr>
                <w:r>
                  <w:t>KENMERK</w:t>
                </w:r>
              </w:p>
              <w:p w:rsidR="00CD5856" w:rsidRDefault="001703AE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1703AE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03AE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03AE">
                <w:pPr>
                  <w:pStyle w:val="Huisstijl-Paginanummer"/>
                </w:pPr>
                <w:r>
                  <w:t xml:space="preserve">Pagina </w:t>
                </w:r>
                <w:r w:rsidR="0001366D">
                  <w:fldChar w:fldCharType="begin"/>
                </w:r>
                <w:r>
                  <w:instrText xml:space="preserve"> PAGE    \* MERGEFORMAT </w:instrText>
                </w:r>
                <w:r w:rsidR="0001366D">
                  <w:fldChar w:fldCharType="separate"/>
                </w:r>
                <w:r>
                  <w:rPr>
                    <w:noProof/>
                  </w:rPr>
                  <w:t>1</w:t>
                </w:r>
                <w:r w:rsidR="0001366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716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703AE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C1B48BD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E1180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CB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6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4F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82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CA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8B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7EE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41D4A"/>
    <w:rsid w:val="0001366D"/>
    <w:rsid w:val="001703AE"/>
    <w:rsid w:val="004B7161"/>
    <w:rsid w:val="00714472"/>
    <w:rsid w:val="00841D4A"/>
    <w:rsid w:val="008A0A49"/>
    <w:rsid w:val="00C9494D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paragraph" w:styleId="Kop1">
    <w:name w:val="heading 1"/>
    <w:basedOn w:val="Standaard"/>
    <w:link w:val="Kop1Char"/>
    <w:uiPriority w:val="9"/>
    <w:qFormat/>
    <w:rsid w:val="000D49CB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0D49CB"/>
    <w:rPr>
      <w:rFonts w:eastAsia="Times New Roman" w:cs="Times New Roman"/>
      <w:b/>
      <w:bCs/>
      <w:kern w:val="36"/>
      <w:sz w:val="48"/>
      <w:szCs w:val="48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307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2018-01-25T12:25:00.0000000Z</lastPrinted>
  <dcterms:created xsi:type="dcterms:W3CDTF">2018-03-05T12:44:00.0000000Z</dcterms:created>
  <dcterms:modified xsi:type="dcterms:W3CDTF">2018-03-05T12:44:00.0000000Z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1223770-167226-WJZ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0x0101004C453815C1BA8047A37B38712281A56B</vt:lpwstr>
  </property>
</Properties>
</file>