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155C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EC67D01" wp14:anchorId="6B3B58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C1" w:rsidRDefault="00C155C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C155C1" w:rsidRDefault="00C155C1"/>
                  </w:txbxContent>
                </v:textbox>
                <w10:wrap anchorx="page" anchory="page"/>
              </v:shape>
            </w:pict>
          </mc:Fallback>
        </mc:AlternateContent>
      </w:r>
      <w:r w:rsidR="00AB5385">
        <w:t>v</w: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C155C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FB66F31" wp14:editId="14D4B738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155C1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C155C1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155C1">
              <w:t>De Voorzitter van de Tweede Kamer</w:t>
            </w:r>
          </w:p>
          <w:p w:rsidR="00C155C1" w:rsidRDefault="00C155C1">
            <w:pPr>
              <w:pStyle w:val="adres"/>
            </w:pPr>
            <w:r>
              <w:t>der Staten-Generaal</w:t>
            </w:r>
          </w:p>
          <w:p w:rsidR="00C155C1" w:rsidRDefault="00C155C1">
            <w:pPr>
              <w:pStyle w:val="adres"/>
            </w:pPr>
            <w:r>
              <w:t>Postbus 20018 </w:t>
            </w:r>
          </w:p>
          <w:p w:rsidR="00F75106" w:rsidRDefault="00C155C1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155C1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6E67A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22 januari 2018</w:t>
            </w:r>
          </w:p>
        </w:tc>
      </w:tr>
      <w:tr w:rsidR="00F75106" w:rsidTr="00C155C1">
        <w:trPr>
          <w:trHeight w:val="499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155C1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155C1">
            <w:pPr>
              <w:pStyle w:val="datumonderwerp"/>
            </w:pPr>
            <w:r>
              <w:t>Nota naar aanleiding van het verslag wetsvoorstel 34 746; nota van wijziging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155C1" w:rsidP="00C155C1" w:rsidRDefault="00C155C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C155C1" w:rsidP="00C155C1" w:rsidRDefault="00C155C1">
            <w:pPr>
              <w:pStyle w:val="afzendgegevens"/>
            </w:pPr>
            <w:r>
              <w:t>Sector straf- en sanctierecht</w:t>
            </w:r>
          </w:p>
          <w:p w:rsidR="00C155C1" w:rsidP="00C155C1" w:rsidRDefault="00C155C1">
            <w:pPr>
              <w:pStyle w:val="witregel1"/>
            </w:pPr>
            <w:r>
              <w:t> </w:t>
            </w:r>
          </w:p>
          <w:p w:rsidRPr="005D6B4C" w:rsidR="00C155C1" w:rsidP="00C155C1" w:rsidRDefault="00C155C1">
            <w:pPr>
              <w:pStyle w:val="afzendgegevens"/>
              <w:rPr>
                <w:lang w:val="de-DE"/>
              </w:rPr>
            </w:pPr>
            <w:r w:rsidRPr="005D6B4C">
              <w:rPr>
                <w:lang w:val="de-DE"/>
              </w:rPr>
              <w:t>Turfmarkt 147</w:t>
            </w:r>
          </w:p>
          <w:p w:rsidRPr="005D6B4C" w:rsidR="00C155C1" w:rsidP="00C155C1" w:rsidRDefault="00C155C1">
            <w:pPr>
              <w:pStyle w:val="afzendgegevens"/>
              <w:rPr>
                <w:lang w:val="de-DE"/>
              </w:rPr>
            </w:pPr>
            <w:r w:rsidRPr="005D6B4C">
              <w:rPr>
                <w:lang w:val="de-DE"/>
              </w:rPr>
              <w:t>2511 DP  Den Haag</w:t>
            </w:r>
          </w:p>
          <w:p w:rsidRPr="005D6B4C" w:rsidR="00C155C1" w:rsidP="00C155C1" w:rsidRDefault="00C155C1">
            <w:pPr>
              <w:pStyle w:val="afzendgegevens"/>
              <w:rPr>
                <w:lang w:val="de-DE"/>
              </w:rPr>
            </w:pPr>
            <w:r w:rsidRPr="005D6B4C">
              <w:rPr>
                <w:lang w:val="de-DE"/>
              </w:rPr>
              <w:t>Postbus 20301</w:t>
            </w:r>
          </w:p>
          <w:p w:rsidRPr="00A61655" w:rsidR="00C155C1" w:rsidP="00C155C1" w:rsidRDefault="00C155C1">
            <w:pPr>
              <w:pStyle w:val="afzendgegevens"/>
              <w:rPr>
                <w:lang w:val="de-DE"/>
              </w:rPr>
            </w:pPr>
            <w:r w:rsidRPr="00A61655">
              <w:rPr>
                <w:lang w:val="de-DE"/>
              </w:rPr>
              <w:t>2500 EH  Den Haag</w:t>
            </w:r>
          </w:p>
          <w:p w:rsidRPr="00A61655" w:rsidR="00C155C1" w:rsidP="00C155C1" w:rsidRDefault="00C155C1">
            <w:pPr>
              <w:pStyle w:val="afzendgegevens"/>
              <w:rPr>
                <w:lang w:val="de-DE"/>
              </w:rPr>
            </w:pPr>
            <w:r w:rsidRPr="00A61655">
              <w:rPr>
                <w:lang w:val="de-DE"/>
              </w:rPr>
              <w:t>www.rijksoverheid.nl/jenv</w:t>
            </w:r>
          </w:p>
          <w:p w:rsidRPr="00A61655" w:rsidR="00C155C1" w:rsidP="00C155C1" w:rsidRDefault="00C155C1">
            <w:pPr>
              <w:pStyle w:val="witregel1"/>
              <w:rPr>
                <w:lang w:val="de-DE"/>
              </w:rPr>
            </w:pPr>
            <w:r w:rsidRPr="00A61655">
              <w:rPr>
                <w:lang w:val="de-DE"/>
              </w:rPr>
              <w:t> </w:t>
            </w:r>
          </w:p>
          <w:p w:rsidRPr="00A61655" w:rsidR="00C155C1" w:rsidP="00C155C1" w:rsidRDefault="00C155C1">
            <w:pPr>
              <w:pStyle w:val="afzendgegevens-italic"/>
              <w:rPr>
                <w:lang w:val="de-DE"/>
              </w:rPr>
            </w:pPr>
          </w:p>
          <w:p w:rsidRPr="00A61655" w:rsidR="00C155C1" w:rsidP="00C155C1" w:rsidRDefault="00C155C1">
            <w:pPr>
              <w:pStyle w:val="witregel1"/>
              <w:rPr>
                <w:lang w:val="de-DE"/>
              </w:rPr>
            </w:pPr>
            <w:r w:rsidRPr="00A61655">
              <w:rPr>
                <w:lang w:val="de-DE"/>
              </w:rPr>
              <w:t> </w:t>
            </w:r>
          </w:p>
          <w:p w:rsidR="00C155C1" w:rsidP="00C155C1" w:rsidRDefault="00C155C1">
            <w:pPr>
              <w:pStyle w:val="afzendgegevens"/>
            </w:pPr>
            <w:r>
              <w:t>T  070 370 79 11</w:t>
            </w:r>
          </w:p>
          <w:p w:rsidR="00C155C1" w:rsidP="00C155C1" w:rsidRDefault="00C155C1">
            <w:pPr>
              <w:pStyle w:val="witregel2"/>
            </w:pPr>
            <w:r>
              <w:t> </w:t>
            </w:r>
          </w:p>
          <w:p w:rsidR="00C155C1" w:rsidP="00C155C1" w:rsidRDefault="00C155C1">
            <w:pPr>
              <w:pStyle w:val="referentiekopjes"/>
            </w:pPr>
            <w:r>
              <w:t>Ons kenmerk</w:t>
            </w:r>
          </w:p>
          <w:p w:rsidR="00C155C1" w:rsidP="00C155C1" w:rsidRDefault="00533C10">
            <w:pPr>
              <w:pStyle w:val="referentiegegevens"/>
            </w:pPr>
            <w:r>
              <w:t>2178304</w:t>
            </w:r>
          </w:p>
          <w:p w:rsidR="00C155C1" w:rsidP="00C155C1" w:rsidRDefault="00C155C1">
            <w:pPr>
              <w:pStyle w:val="witregel1"/>
            </w:pPr>
            <w:r>
              <w:t> </w:t>
            </w:r>
          </w:p>
          <w:p w:rsidR="00C155C1" w:rsidP="00C155C1" w:rsidRDefault="00C155C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155C1" w:rsidP="00C155C1" w:rsidRDefault="00C155C1">
            <w:pPr>
              <w:pStyle w:val="referentiegegevens"/>
            </w:pPr>
          </w:p>
          <w:bookmarkEnd w:id="4"/>
          <w:p w:rsidR="00F75106" w:rsidP="00C155C1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155C1">
        <w:tc>
          <w:tcPr>
            <w:tcW w:w="7716" w:type="dxa"/>
          </w:tcPr>
          <w:p w:rsidR="00C155C1" w:rsidP="00C155C1" w:rsidRDefault="00C155C1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04A8B995" wp14:anchorId="3F85A21B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6A631310" wp14:anchorId="57E43F73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Pr="00C155C1" w:rsidR="00C155C1" w:rsidP="00C155C1" w:rsidRDefault="00C155C1">
      <w:pPr>
        <w:pStyle w:val="broodtekst"/>
      </w:pPr>
      <w:bookmarkStart w:name="cursor" w:id="8"/>
      <w:bookmarkEnd w:id="8"/>
    </w:p>
    <w:p w:rsidR="00F75106" w:rsidP="00C155C1" w:rsidRDefault="00C155C1">
      <w:pPr>
        <w:pStyle w:val="broodtekst"/>
      </w:pPr>
      <w:r w:rsidRPr="00C155C1">
        <w:t xml:space="preserve">Hierbij bied ik u de nota </w:t>
      </w:r>
      <w:r>
        <w:t xml:space="preserve">naar aanleiding van het </w:t>
      </w:r>
      <w:r w:rsidRPr="00C155C1">
        <w:t>versla</w:t>
      </w:r>
      <w:r>
        <w:t>g</w:t>
      </w:r>
      <w:r w:rsidRPr="00C155C1">
        <w:t xml:space="preserve"> inzake het bovenvermelde voorste</w:t>
      </w:r>
      <w:r>
        <w:t>l aan</w:t>
      </w:r>
      <w:r w:rsidR="005D6B4C">
        <w:t xml:space="preserve"> (met een bijlage)</w:t>
      </w:r>
      <w:r>
        <w:t>, alsmede een nota van wijziging</w:t>
      </w:r>
      <w:r w:rsidRPr="00C155C1">
        <w:t>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C155C1" w:rsidR="00C155C1" w:rsidTr="00C15406">
              <w:tc>
                <w:tcPr>
                  <w:tcW w:w="7534" w:type="dxa"/>
                  <w:gridSpan w:val="3"/>
                  <w:shd w:val="clear" w:color="auto" w:fill="auto"/>
                </w:tcPr>
                <w:p w:rsidRPr="00C155C1" w:rsidR="00C155C1" w:rsidP="00C155C1" w:rsidRDefault="00C155C1">
                  <w:pPr>
                    <w:pStyle w:val="groetregel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C155C1" w:rsidR="00C155C1" w:rsidTr="00F2550D">
              <w:tc>
                <w:tcPr>
                  <w:tcW w:w="7534" w:type="dxa"/>
                  <w:gridSpan w:val="3"/>
                  <w:shd w:val="clear" w:color="auto" w:fill="auto"/>
                </w:tcPr>
                <w:p w:rsidRPr="00C155C1" w:rsidR="00C155C1" w:rsidP="00C155C1" w:rsidRDefault="00C155C1">
                  <w:pPr>
                    <w:pStyle w:val="broodtekst"/>
                  </w:pPr>
                </w:p>
              </w:tc>
            </w:tr>
            <w:tr w:rsidRPr="00C155C1" w:rsidR="00C155C1" w:rsidTr="003D20F9">
              <w:tc>
                <w:tcPr>
                  <w:tcW w:w="7534" w:type="dxa"/>
                  <w:gridSpan w:val="3"/>
                  <w:shd w:val="clear" w:color="auto" w:fill="auto"/>
                </w:tcPr>
                <w:p w:rsidRPr="00C155C1" w:rsidR="00C155C1" w:rsidP="00C155C1" w:rsidRDefault="00C155C1">
                  <w:pPr>
                    <w:pStyle w:val="broodtekst"/>
                  </w:pPr>
                </w:p>
              </w:tc>
            </w:tr>
            <w:tr w:rsidRPr="00C155C1" w:rsidR="00C155C1" w:rsidTr="00DA4E60">
              <w:tc>
                <w:tcPr>
                  <w:tcW w:w="7534" w:type="dxa"/>
                  <w:gridSpan w:val="3"/>
                  <w:shd w:val="clear" w:color="auto" w:fill="auto"/>
                </w:tcPr>
                <w:p w:rsidR="00C155C1" w:rsidP="00C155C1" w:rsidRDefault="00C155C1">
                  <w:pPr>
                    <w:pStyle w:val="broodtekst"/>
                  </w:pPr>
                  <w:r>
                    <w:t>De Minister van Justitie en Veiligheid,</w:t>
                  </w:r>
                </w:p>
                <w:p w:rsidR="00A61655" w:rsidP="00C155C1" w:rsidRDefault="00A61655">
                  <w:pPr>
                    <w:pStyle w:val="broodtekst"/>
                  </w:pPr>
                </w:p>
                <w:p w:rsidR="00C155C1" w:rsidP="00C155C1" w:rsidRDefault="00C155C1">
                  <w:pPr>
                    <w:pStyle w:val="broodtekst"/>
                  </w:pPr>
                </w:p>
                <w:p w:rsidR="00C155C1" w:rsidP="00C155C1" w:rsidRDefault="00C155C1">
                  <w:pPr>
                    <w:pStyle w:val="broodtekst"/>
                  </w:pPr>
                </w:p>
                <w:p w:rsidRPr="00C155C1" w:rsidR="00C155C1" w:rsidP="00A61655" w:rsidRDefault="00C155C1">
                  <w:pPr>
                    <w:pStyle w:val="broodtekst"/>
                  </w:pPr>
                  <w:r>
                    <w:t>F</w:t>
                  </w:r>
                  <w:r w:rsidR="00A61655">
                    <w:t>erd</w:t>
                  </w:r>
                  <w:r>
                    <w:t xml:space="preserve"> Grapperhaus</w:t>
                  </w:r>
                </w:p>
              </w:tc>
            </w:tr>
            <w:tr w:rsidRPr="00C155C1" w:rsidR="00C155C1" w:rsidTr="00C07B62">
              <w:tc>
                <w:tcPr>
                  <w:tcW w:w="7534" w:type="dxa"/>
                  <w:gridSpan w:val="3"/>
                  <w:shd w:val="clear" w:color="auto" w:fill="auto"/>
                </w:tcPr>
                <w:p w:rsidRPr="00C155C1" w:rsidR="00C155C1" w:rsidP="00C155C1" w:rsidRDefault="00C155C1">
                  <w:pPr>
                    <w:pStyle w:val="broodtekst"/>
                  </w:pPr>
                </w:p>
              </w:tc>
            </w:tr>
            <w:tr w:rsidRPr="00C155C1" w:rsidR="00C155C1" w:rsidTr="00C155C1">
              <w:tc>
                <w:tcPr>
                  <w:tcW w:w="4209" w:type="dxa"/>
                  <w:shd w:val="clear" w:color="auto" w:fill="auto"/>
                </w:tcPr>
                <w:p w:rsidRPr="00C155C1" w:rsidR="00C155C1" w:rsidP="00C155C1" w:rsidRDefault="00C155C1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C155C1" w:rsidR="00C155C1" w:rsidP="00C155C1" w:rsidRDefault="00C155C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C155C1" w:rsidR="00C155C1" w:rsidRDefault="00C155C1">
                  <w:pPr>
                    <w:pStyle w:val="broodtekst"/>
                  </w:pPr>
                </w:p>
              </w:tc>
            </w:tr>
          </w:tbl>
          <w:p w:rsidR="00C155C1" w:rsidP="00C155C1" w:rsidRDefault="00C155C1">
            <w:pPr>
              <w:pStyle w:val="in-table"/>
            </w:pPr>
          </w:p>
          <w:bookmarkEnd w:id="10"/>
          <w:p w:rsidR="00F75106" w:rsidP="00C155C1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C1" w:rsidRDefault="00C155C1">
      <w:r>
        <w:separator/>
      </w:r>
    </w:p>
    <w:p w:rsidR="00C155C1" w:rsidRDefault="00C155C1"/>
    <w:p w:rsidR="00C155C1" w:rsidRDefault="00C155C1"/>
    <w:p w:rsidR="00C155C1" w:rsidRDefault="00C155C1"/>
  </w:endnote>
  <w:endnote w:type="continuationSeparator" w:id="0">
    <w:p w:rsidR="00C155C1" w:rsidRDefault="00C155C1">
      <w:r>
        <w:continuationSeparator/>
      </w:r>
    </w:p>
    <w:p w:rsidR="00C155C1" w:rsidRDefault="00C155C1"/>
    <w:p w:rsidR="00C155C1" w:rsidRDefault="00C155C1"/>
    <w:p w:rsidR="00C155C1" w:rsidRDefault="00C15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F7805">
            <w:fldChar w:fldCharType="begin"/>
          </w:r>
          <w:r w:rsidR="00DF7805">
            <w:instrText xml:space="preserve"> NUMPAGES   \* MERGEFORMAT </w:instrText>
          </w:r>
          <w:r w:rsidR="00DF7805">
            <w:fldChar w:fldCharType="separate"/>
          </w:r>
          <w:r w:rsidR="00C155C1">
            <w:t>1</w:t>
          </w:r>
          <w:r w:rsidR="00DF780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155C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155C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155C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F7805">
            <w:fldChar w:fldCharType="begin"/>
          </w:r>
          <w:r w:rsidR="00DF7805">
            <w:instrText xml:space="preserve"> SECTIONPAGES   \* MERGEFORMAT </w:instrText>
          </w:r>
          <w:r w:rsidR="00DF7805">
            <w:fldChar w:fldCharType="separate"/>
          </w:r>
          <w:r w:rsidR="00C155C1">
            <w:t>1</w:t>
          </w:r>
          <w:r w:rsidR="00DF7805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F780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155C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155C1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155C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F7805">
            <w:fldChar w:fldCharType="begin"/>
          </w:r>
          <w:r w:rsidR="00DF7805">
            <w:instrText xml:space="preserve"> SECTIONPAGES   \* MERGEFORMAT </w:instrText>
          </w:r>
          <w:r w:rsidR="00DF7805">
            <w:fldChar w:fldCharType="separate"/>
          </w:r>
          <w:r w:rsidR="00C155C1">
            <w:t>1</w:t>
          </w:r>
          <w:r w:rsidR="00DF7805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C1" w:rsidRDefault="00C155C1">
      <w:r>
        <w:separator/>
      </w:r>
    </w:p>
  </w:footnote>
  <w:footnote w:type="continuationSeparator" w:id="0">
    <w:p w:rsidR="00C155C1" w:rsidRDefault="00C1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155C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860884" wp14:editId="2301616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155C1" w:rsidRPr="00A61655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A6165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155C1" w:rsidRPr="00A61655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155C1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A6165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155C1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155C1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A61655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155C1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155C1">
                                  <w:t>22 december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C155C1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155C1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C155C1">
                                  <w:t>.....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155C1" w:rsidRPr="00A61655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A6165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55C1" w:rsidRPr="00A61655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155C1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A61655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155C1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155C1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A61655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55C1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155C1">
                            <w:t>22 december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C155C1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155C1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C155C1">
                            <w:t>.....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702A821" wp14:editId="0BF8A93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D7FA746" wp14:editId="0541068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55C1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AA4BB5E" wp14:editId="0CB4D9D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DF780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740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4.0&quot; target-build=&quot;14.0.7190&quot; engine-version=&quot;3.4.8&quot; lastuser-initials=&quot;VP-B&quot; lastuser-name=&quot;Verrest P.A.M. - BD/DWJZ/SSR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P.A.M. Verrest&lt;/p&gt;&lt;p style=&quot;afzendgegevens-italic&quot;&gt;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4&quot; formatted-value=&quot;De Minister van Veiligheid en Justitie,&quot;&gt;&lt;afzender taal=&quot;1043&quot; organisatie=&quot;2&quot; aanhef=&quot;1&quot; groetregel=&quot;1&quot; name=&quot;De Minister van Veiligheid en Justitie,&quot; country-id=&quot;NLD&quot; country-code=&quot;31&quot;/&gt;_x000d__x000a__x0009__x0009_&lt;/ondertekenaar-item&gt;&lt;tweedeondertekenaar-item/&gt;&lt;behandelddoor-item value=&quot;1&quot; formatted-value=&quot;Verrest&quot;&gt;&lt;afzender taal=&quot;1043&quot; organisatie=&quot;32&quot; aanhef=&quot;1&quot; groetregel=&quot;1&quot; name=&quot;Verrest&quot; country-id=&quot;NLD&quot; country-code=&quot;31&quot; title=&quot;mr. dr.&quot; naam=&quot;P.A.M. Verrest&quot; email=&quot;p.verrest@minvenj.nl&quot; telefoon=&quot;070- 370 45 53&quot; onderdeel=&quot;Sector straf- en sanctierecht&quot; functie=&quot;Wetgevingsjurist&quot;/&gt;_x000d__x000a__x0009__x0009_&lt;/behandelddoor-item&gt;&lt;organisatie-item value=&quot;176&quot; formatted-value=&quot;DWJZ&quot;&gt;&lt;organisatie zoekveld=&quot;DWJZ&quot; facebook=&quot;&quot; linkedin=&quot;&quot; twitter=&quot;&quot; youtube=&quot;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&lt;/organisatie&gt;_x000d__x000a__x0009__x0009_&lt;/organisatie-item&gt;&lt;zaak/&gt;&lt;adres formatted-value=&quot;De Voorzitter van de Tweede Kamer\nder Staten-Generaal\nPostbus 20018 \n2500 EA  DEN HAAG&quot; value=&quot;182&quot;&gt;&lt;address street=&quot;Postbus 20018&quot; zipcode=&quot;2500 EA&quot; city=&quot;DEN HAAG&quot; typeid=&quot;1&quot; typename=&quot;postadres&quot; country-id=&quot;NLD&quot; country-code=&quot;31&quot; omitted-country=&quot;Nederland&quot;&gt;&lt;person display=&quot;Staten-Generaal&quot; index=&quot;1&quot; first=&quot;der&quot; last=&quot;Staten-Generaal&quot;/&gt;_x000d__x000a__x0009__x0009__x0009__x0009_&lt;company display=&quot;Voorzitter Tweede Kamer&quot; name=&quot;De Voorzitter van de Tweede Kamer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....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70- 370 45 53&quot; formatted-value=&quot;070 370 45 53&quot;&gt;&lt;phonenumber country-code=&quot;31&quot; number=&quot;070- 370 45 53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P.A.M. Verrest&quot;/&gt;&lt;email formatted-value=&quot;p.verrest@minvenj.nl&quot;/&gt;&lt;functie formatted-value=&quot;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raf- en sanctierecht&quot; formatted-value=&quot;Sector straf- en sanctierecht&quot;/&gt;&lt;digionderdeel value=&quot;Sector straf- en sanctierecht&quot; formatted-value=&quot;Sector straf- en sanctierecht&quot;/&gt;&lt;onderdeelvolg formatted-value=&quot;Sector straf- en sanctierecht&quot;/&gt;&lt;directieregel formatted-value=&quot; \n&quot;/&gt;&lt;datum value=&quot;2017-12-22T10:14:01&quot; formatted-value=&quot;22 december 2017&quot;/&gt;&lt;onskenmerk value=&quot;.....&quot; formatted-value=&quot;.....&quot; format-disabled=&quot;true&quot;/&gt;&lt;uwkenmerk formatted-value=&quot;&quot;/&gt;&lt;onderwerp formatted-value=&quot;....&quot; value=&quot;....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\nGeachte heer/mevrouw Staten-Generaal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 heer/mevrouw Staten-Generaal&quot; output-value=&quot;Geachte heer/mevrouw Staten-Generaal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C155C1"/>
    <w:rsid w:val="000129A4"/>
    <w:rsid w:val="000E4FC7"/>
    <w:rsid w:val="001B5B02"/>
    <w:rsid w:val="0040796D"/>
    <w:rsid w:val="00533C10"/>
    <w:rsid w:val="005B585C"/>
    <w:rsid w:val="005D6B4C"/>
    <w:rsid w:val="00652887"/>
    <w:rsid w:val="00666B4A"/>
    <w:rsid w:val="00690E82"/>
    <w:rsid w:val="006E67A1"/>
    <w:rsid w:val="00794445"/>
    <w:rsid w:val="0089073C"/>
    <w:rsid w:val="008A7B34"/>
    <w:rsid w:val="009B09F2"/>
    <w:rsid w:val="00A61655"/>
    <w:rsid w:val="00AB5385"/>
    <w:rsid w:val="00B07A5A"/>
    <w:rsid w:val="00B2078A"/>
    <w:rsid w:val="00B46C81"/>
    <w:rsid w:val="00C155C1"/>
    <w:rsid w:val="00C22108"/>
    <w:rsid w:val="00CC3E4D"/>
    <w:rsid w:val="00D2034F"/>
    <w:rsid w:val="00DD1C86"/>
    <w:rsid w:val="00DF7805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15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5C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15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5C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168</ap:Words>
  <ap:Characters>924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2018-01-23T14:00:00.0000000Z</dcterms:created>
  <dcterms:modified xsi:type="dcterms:W3CDTF">2018-01-23T14:00:00.0000000Z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22 december 2017</vt:lpwstr>
  </property>
  <property fmtid="{D5CDD505-2E9C-101B-9397-08002B2CF9AE}" pid="5" name="_datum">
    <vt:lpwstr>Datum</vt:lpwstr>
  </property>
  <property fmtid="{D5CDD505-2E9C-101B-9397-08002B2CF9AE}" pid="6" name="aanhef">
    <vt:lpwstr>Geachte heer/mevrouw Staten-Generaal,</vt:lpwstr>
  </property>
  <property fmtid="{D5CDD505-2E9C-101B-9397-08002B2CF9AE}" pid="7" name="onderwerp">
    <vt:lpwstr>....</vt:lpwstr>
  </property>
  <property fmtid="{D5CDD505-2E9C-101B-9397-08002B2CF9AE}" pid="8" name="_onderwerp">
    <vt:lpwstr>Onderwerp</vt:lpwstr>
  </property>
  <property fmtid="{D5CDD505-2E9C-101B-9397-08002B2CF9AE}" pid="9" name="onskenmerk">
    <vt:lpwstr>.....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 heer/mevrouw Staten-Generaal,_x000d_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0x01010032649711CFEB4B41988718B59514652E</vt:lpwstr>
  </property>
</Properties>
</file>