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442E1C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6207E1">
            <w:r>
              <w:t>Datum:</w:t>
            </w:r>
          </w:p>
        </w:tc>
        <w:tc>
          <w:tcPr>
            <w:tcW w:w="6581" w:type="dxa"/>
          </w:tcPr>
          <w:p w:rsidRPr="00434042" w:rsidR="00423C3F" w:rsidP="00ED5753" w:rsidRDefault="0093385D">
            <w:pPr>
              <w:tabs>
                <w:tab w:val="center" w:pos="3290"/>
              </w:tabs>
            </w:pPr>
            <w:r>
              <w:t>10 juni 2020</w:t>
            </w:r>
            <w:bookmarkStart w:name="_GoBack" w:id="0"/>
            <w:bookmarkEnd w:id="0"/>
          </w:p>
        </w:tc>
      </w:tr>
      <w:tr w:rsidR="00442E1C" w:rsidTr="006D2844">
        <w:trPr>
          <w:trHeight w:val="369"/>
        </w:trPr>
        <w:tc>
          <w:tcPr>
            <w:tcW w:w="929" w:type="dxa"/>
          </w:tcPr>
          <w:p w:rsidR="00423C3F" w:rsidP="006D2844" w:rsidRDefault="006207E1">
            <w:r>
              <w:t xml:space="preserve">Betreft: </w:t>
            </w:r>
          </w:p>
        </w:tc>
        <w:tc>
          <w:tcPr>
            <w:tcW w:w="6581" w:type="dxa"/>
          </w:tcPr>
          <w:p w:rsidR="00423C3F" w:rsidP="006752C4" w:rsidRDefault="006752C4">
            <w:r w:rsidRPr="006752C4">
              <w:t>Voorstel van wet houdende regels over het voortgezet onderwijs (Wet voortgezet onderwijs 20xx)</w:t>
            </w:r>
          </w:p>
        </w:tc>
      </w:tr>
    </w:tbl>
    <w:p w:rsidR="00423C3F" w:rsidP="006D2844" w:rsidRDefault="006207E1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42E1C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207E1">
            <w:r>
              <w:t>De Voorzitter van de Tweede Kamer der Staten-Generaal</w:t>
            </w:r>
          </w:p>
          <w:p w:rsidR="00374412" w:rsidP="00D9561B" w:rsidRDefault="006207E1">
            <w:r>
              <w:t>Postbus 20018</w:t>
            </w:r>
          </w:p>
          <w:p w:rsidR="008E3932" w:rsidP="00D9561B" w:rsidRDefault="006207E1">
            <w:r>
              <w:t>2500 EA  DEN HAAG</w:t>
            </w:r>
          </w:p>
        </w:tc>
      </w:tr>
    </w:tbl>
    <w:p w:rsidR="00442E1C" w:rsidRDefault="006207E1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42E1C" w:rsidTr="00DD7316">
        <w:tc>
          <w:tcPr>
            <w:tcW w:w="2160" w:type="dxa"/>
          </w:tcPr>
          <w:p w:rsidRPr="000176EE" w:rsidR="00831386" w:rsidP="00DD7316" w:rsidRDefault="006207E1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6207E1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207E1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207E1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207E1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207E1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442E1C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42E1C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6207E1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9F7C6A" w:rsidRDefault="0034305B">
            <w:pPr>
              <w:pStyle w:val="Huisstijl-Gegeven"/>
              <w:spacing w:after="0"/>
            </w:pPr>
            <w:r>
              <w:t>WJZ/</w:t>
            </w:r>
            <w:r w:rsidR="0024489F">
              <w:t>7594123(7672)</w:t>
            </w:r>
            <w:r w:rsidRPr="009262BA" w:rsidR="009F7C6A">
              <w:t xml:space="preserve"> </w:t>
            </w:r>
          </w:p>
        </w:tc>
      </w:tr>
    </w:tbl>
    <w:p w:rsidR="00442E1C" w:rsidRDefault="00442E1C"/>
    <w:p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Hierbij bied ik u aan</w:t>
      </w:r>
      <w:r>
        <w:rPr>
          <w:lang w:val="nl-NL"/>
        </w:rPr>
        <w:t xml:space="preserve"> </w:t>
      </w:r>
      <w:r w:rsidRPr="008E023C">
        <w:rPr>
          <w:lang w:val="nl-NL"/>
        </w:rPr>
        <w:t xml:space="preserve">de </w:t>
      </w:r>
      <w:r>
        <w:rPr>
          <w:lang w:val="nl-NL"/>
        </w:rPr>
        <w:t>nota n</w:t>
      </w:r>
      <w:r w:rsidR="00F908A2">
        <w:rPr>
          <w:lang w:val="nl-NL"/>
        </w:rPr>
        <w:t>aar aanleiding van</w:t>
      </w:r>
      <w:r>
        <w:rPr>
          <w:lang w:val="nl-NL"/>
        </w:rPr>
        <w:t xml:space="preserve"> het verslag</w:t>
      </w:r>
      <w:r w:rsidRPr="008E023C">
        <w:rPr>
          <w:lang w:val="nl-NL"/>
        </w:rPr>
        <w:t> </w:t>
      </w:r>
      <w:r w:rsidR="00F908A2">
        <w:rPr>
          <w:lang w:val="nl-NL"/>
        </w:rPr>
        <w:t>en</w:t>
      </w:r>
      <w:r w:rsidR="0096765D">
        <w:rPr>
          <w:lang w:val="nl-NL"/>
        </w:rPr>
        <w:t xml:space="preserve"> de</w:t>
      </w:r>
      <w:r w:rsidR="00F908A2">
        <w:rPr>
          <w:lang w:val="nl-NL"/>
        </w:rPr>
        <w:t xml:space="preserve"> nota </w:t>
      </w:r>
      <w:r w:rsidR="0096765D">
        <w:rPr>
          <w:lang w:val="nl-NL"/>
        </w:rPr>
        <w:t xml:space="preserve">van wijziging </w:t>
      </w:r>
      <w:r w:rsidRPr="008E023C">
        <w:rPr>
          <w:lang w:val="nl-NL"/>
        </w:rPr>
        <w:t>i</w:t>
      </w:r>
      <w:r w:rsidR="00F908A2">
        <w:rPr>
          <w:lang w:val="nl-NL"/>
        </w:rPr>
        <w:t>nzake het bovengenoemde voorstel</w:t>
      </w:r>
      <w:r w:rsidRPr="008E023C">
        <w:rPr>
          <w:lang w:val="nl-NL"/>
        </w:rPr>
        <w:t>.</w:t>
      </w:r>
    </w:p>
    <w:p w:rsidRPr="008E023C" w:rsidR="006207E1" w:rsidP="008E023C" w:rsidRDefault="006207E1">
      <w:pPr>
        <w:pStyle w:val="standaard-tekst"/>
        <w:rPr>
          <w:lang w:val="nl-NL"/>
        </w:rPr>
      </w:pP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De Minister voor Basis- en Voor</w:t>
      </w:r>
      <w:r w:rsidR="0034305B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6207E1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6207E1">
      <w:pPr>
        <w:pStyle w:val="standaard-tekst"/>
      </w:pPr>
      <w:r>
        <w:t>Arie Slob</w:t>
      </w:r>
    </w:p>
    <w:sectPr w:rsidR="008E023C" w:rsidSect="002F4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87" w:rsidRDefault="00522F87">
      <w:pPr>
        <w:spacing w:line="240" w:lineRule="auto"/>
      </w:pPr>
      <w:r>
        <w:separator/>
      </w:r>
    </w:p>
  </w:endnote>
  <w:endnote w:type="continuationSeparator" w:id="0">
    <w:p w:rsidR="00522F87" w:rsidRDefault="00522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3" w:rsidRDefault="00B96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42E1C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207E1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96D5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96D5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42E1C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207E1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3385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3385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87" w:rsidRDefault="00522F87">
      <w:pPr>
        <w:spacing w:line="240" w:lineRule="auto"/>
      </w:pPr>
      <w:r>
        <w:separator/>
      </w:r>
    </w:p>
  </w:footnote>
  <w:footnote w:type="continuationSeparator" w:id="0">
    <w:p w:rsidR="00522F87" w:rsidRDefault="00522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53" w:rsidRDefault="00B96D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42E1C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42E1C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6207E1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34184C" w:rsidRPr="0034184C">
            <w:t>7594123</w:t>
          </w:r>
          <w:r>
            <w:fldChar w:fldCharType="end"/>
          </w:r>
        </w:p>
      </w:tc>
    </w:tr>
    <w:tr w:rsidR="00442E1C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42E1C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6207E1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428372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42E1C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207E1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42E1C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442E1C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442E1C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AA35BB"/>
    <w:multiLevelType w:val="hybridMultilevel"/>
    <w:tmpl w:val="50F0923E"/>
    <w:lvl w:ilvl="0" w:tplc="75A25D2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BEC0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98B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2C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2B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161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CF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E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021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9E7897C"/>
    <w:multiLevelType w:val="hybridMultilevel"/>
    <w:tmpl w:val="1D8E1FCE"/>
    <w:lvl w:ilvl="0" w:tplc="D332C7B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85E4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6CF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AF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84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2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0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1E2A1"/>
    <w:multiLevelType w:val="hybridMultilevel"/>
    <w:tmpl w:val="1D8E1FCE"/>
    <w:lvl w:ilvl="0" w:tplc="13A4012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6F81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66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89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63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86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0F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29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28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ABB96"/>
    <w:multiLevelType w:val="hybridMultilevel"/>
    <w:tmpl w:val="50F0923E"/>
    <w:lvl w:ilvl="0" w:tplc="F9421DF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1FE1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C8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C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ED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44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A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C7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88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217880"/>
    <w:rsid w:val="0024489F"/>
    <w:rsid w:val="00247061"/>
    <w:rsid w:val="002500FD"/>
    <w:rsid w:val="0026686B"/>
    <w:rsid w:val="00275984"/>
    <w:rsid w:val="002C7A2A"/>
    <w:rsid w:val="002F258D"/>
    <w:rsid w:val="002F71BB"/>
    <w:rsid w:val="0031771B"/>
    <w:rsid w:val="0034184C"/>
    <w:rsid w:val="0034305B"/>
    <w:rsid w:val="00374412"/>
    <w:rsid w:val="003A7160"/>
    <w:rsid w:val="003B6D32"/>
    <w:rsid w:val="00423C3F"/>
    <w:rsid w:val="00434042"/>
    <w:rsid w:val="004425A7"/>
    <w:rsid w:val="00442E1C"/>
    <w:rsid w:val="0044605E"/>
    <w:rsid w:val="0047126E"/>
    <w:rsid w:val="004821F5"/>
    <w:rsid w:val="0049501A"/>
    <w:rsid w:val="004A1FE7"/>
    <w:rsid w:val="004C7E1D"/>
    <w:rsid w:val="004F44C2"/>
    <w:rsid w:val="00522F87"/>
    <w:rsid w:val="00527BD4"/>
    <w:rsid w:val="0058660B"/>
    <w:rsid w:val="005F2FA9"/>
    <w:rsid w:val="00607FA1"/>
    <w:rsid w:val="006207E1"/>
    <w:rsid w:val="006752C4"/>
    <w:rsid w:val="00675E30"/>
    <w:rsid w:val="006C2093"/>
    <w:rsid w:val="006D2844"/>
    <w:rsid w:val="006F273B"/>
    <w:rsid w:val="00704845"/>
    <w:rsid w:val="008211EF"/>
    <w:rsid w:val="00831386"/>
    <w:rsid w:val="00882759"/>
    <w:rsid w:val="0089226D"/>
    <w:rsid w:val="00892BA5"/>
    <w:rsid w:val="008C356D"/>
    <w:rsid w:val="008E023C"/>
    <w:rsid w:val="008E3932"/>
    <w:rsid w:val="009262BA"/>
    <w:rsid w:val="0093385D"/>
    <w:rsid w:val="00963440"/>
    <w:rsid w:val="0096765D"/>
    <w:rsid w:val="009E3B07"/>
    <w:rsid w:val="009F7C6A"/>
    <w:rsid w:val="00A604D3"/>
    <w:rsid w:val="00A85D0B"/>
    <w:rsid w:val="00B402B1"/>
    <w:rsid w:val="00B96D53"/>
    <w:rsid w:val="00BC3B53"/>
    <w:rsid w:val="00BC4AE3"/>
    <w:rsid w:val="00BF4427"/>
    <w:rsid w:val="00C64E34"/>
    <w:rsid w:val="00CC5663"/>
    <w:rsid w:val="00D037A9"/>
    <w:rsid w:val="00D17084"/>
    <w:rsid w:val="00D4707D"/>
    <w:rsid w:val="00D86CC6"/>
    <w:rsid w:val="00D9561B"/>
    <w:rsid w:val="00DD7316"/>
    <w:rsid w:val="00E35CF4"/>
    <w:rsid w:val="00E82EA4"/>
    <w:rsid w:val="00E972A2"/>
    <w:rsid w:val="00ED5753"/>
    <w:rsid w:val="00F908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2019-06-07T10:06:00.0000000Z</lastPrinted>
  <dcterms:created xsi:type="dcterms:W3CDTF">2020-06-10T13:57:00.0000000Z</dcterms:created>
  <dcterms:modified xsi:type="dcterms:W3CDTF">2020-06-10T13:57:00.0000000Z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o202fli</vt:lpwstr>
  </property>
  <property fmtid="{D5CDD505-2E9C-101B-9397-08002B2CF9AE}" pid="3" name="cs_objectid">
    <vt:lpwstr>7594123</vt:lpwstr>
  </property>
  <property fmtid="{D5CDD505-2E9C-101B-9397-08002B2CF9AE}" pid="4" name="E-doc documentnummer">
    <vt:lpwstr/>
  </property>
  <property fmtid="{D5CDD505-2E9C-101B-9397-08002B2CF9AE}" pid="5" name="ocw_betreft">
    <vt:lpwstr/>
  </property>
  <property fmtid="{D5CDD505-2E9C-101B-9397-08002B2CF9AE}" pid="6" name="ocw_directie">
    <vt:lpwstr>WJZ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0x010100D241423B889985488D2CB6D18471612D</vt:lpwstr>
  </property>
</Properties>
</file>